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77922" w14:textId="a9779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Жетісай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Жетісай аудандық мәслихатының 2022 жылғы 5 қазандағы № 25-160-VII шешiмi. Қазақстан Республикасының Әділет министрлігінде 2022 жылғы 12 қазанда № 30115 болып тiркелдi. Мерзімі өткендіктен қолданыс тоқтатылды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"Тұрғын үй қатынастары туралы" Заңының 10-3 бабының </w:t>
      </w:r>
      <w:r>
        <w:rPr>
          <w:rFonts w:ascii="Times New Roman"/>
          <w:b w:val="false"/>
          <w:i w:val="false"/>
          <w:color w:val="000000"/>
          <w:sz w:val="28"/>
        </w:rPr>
        <w:t>1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Жетісай аудандық мәслихаты 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Жетісай ауданы бойынша 2022 жылға кондоминиум объектісін басқаруға және кондоминиум объектісінің ортақ мүлкін күтіп-ұстауға арналған шығыстардың ең төмен мөлшері 26,45 теңге болып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