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9fd4b" w14:textId="069f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Түркістан облысы Жетісай ауданы әкiмдiгiнiң 2022 жылғы 22 қазандағы № 679 қаулысы. Қазақстан Республикасының Әділет министрлігінде 2022 жылғы 1 қарашада № 30367 болып тiркелдi</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Жетісай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Жетісай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"Жетісай ауданының тұрғын үй-коммуналдық шаруашылығы, жолаушылар көлігі, автомобиль жолдары және тұрғын үй инспекциясы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қаулыны ресми жарияланғанынан кейін Жетісай ауданы әкімдігінің интернет - 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Жетісай ауданы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Жетісай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2022 жылғы 22 қазандағы</w:t>
            </w:r>
            <w:r>
              <w:br/>
            </w:r>
            <w:r>
              <w:rPr>
                <w:rFonts w:ascii="Times New Roman"/>
                <w:b w:val="false"/>
                <w:i w:val="false"/>
                <w:color w:val="000000"/>
                <w:sz w:val="20"/>
              </w:rPr>
              <w:t>№ 679 қаулысымен бекітілген</w:t>
            </w:r>
          </w:p>
        </w:tc>
      </w:tr>
    </w:tbl>
    <w:bookmarkStart w:name="z7" w:id="5"/>
    <w:p>
      <w:pPr>
        <w:spacing w:after="0"/>
        <w:ind w:left="0"/>
        <w:jc w:val="left"/>
      </w:pPr>
      <w:r>
        <w:rPr>
          <w:rFonts w:ascii="Times New Roman"/>
          <w:b/>
          <w:i w:val="false"/>
          <w:color w:val="000000"/>
        </w:rPr>
        <w:t xml:space="preserve"> Жетісай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Жетісай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Жетісай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Start w:name="z11" w:id="9"/>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9"/>
    <w:bookmarkStart w:name="z12" w:id="10"/>
    <w:p>
      <w:pPr>
        <w:spacing w:after="0"/>
        <w:ind w:left="0"/>
        <w:jc w:val="both"/>
      </w:pPr>
      <w:r>
        <w:rPr>
          <w:rFonts w:ascii="Times New Roman"/>
          <w:b w:val="false"/>
          <w:i w:val="false"/>
          <w:color w:val="000000"/>
          <w:sz w:val="28"/>
        </w:rPr>
        <w:t>
      3. "Жетісай ауданының тұрғын үй-коммуналдық шаруашылығы, жолаушылар көлігі, автомобиль жолдары және тұрғын үй инспекциясы бөлімі" мемлекеттік мекемесі (бұдан әрі - Бөлім) Жетісай ауданына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0"/>
    <w:bookmarkStart w:name="z13" w:id="11"/>
    <w:p>
      <w:pPr>
        <w:spacing w:after="0"/>
        <w:ind w:left="0"/>
        <w:jc w:val="both"/>
      </w:pPr>
      <w:r>
        <w:rPr>
          <w:rFonts w:ascii="Times New Roman"/>
          <w:b w:val="false"/>
          <w:i w:val="false"/>
          <w:color w:val="000000"/>
          <w:sz w:val="28"/>
        </w:rPr>
        <w:t xml:space="preserve">
      4. Бөлім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қаланың бірыңғай сәулеттік келбетін әзірлеуді және бекітуді қамтамасыз етеді.</w:t>
      </w:r>
    </w:p>
    <w:bookmarkEnd w:id="11"/>
    <w:bookmarkStart w:name="z14" w:id="12"/>
    <w:p>
      <w:pPr>
        <w:spacing w:after="0"/>
        <w:ind w:left="0"/>
        <w:jc w:val="both"/>
      </w:pPr>
      <w:r>
        <w:rPr>
          <w:rFonts w:ascii="Times New Roman"/>
          <w:b w:val="false"/>
          <w:i w:val="false"/>
          <w:color w:val="000000"/>
          <w:sz w:val="28"/>
        </w:rPr>
        <w:t>
      5. Жетісай ауданының әкімдігі мынадай іс-шараларды ұйымдастырады:</w:t>
      </w:r>
    </w:p>
    <w:bookmarkEnd w:id="12"/>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15" w:id="13"/>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13"/>
    <w:bookmarkStart w:name="z16" w:id="14"/>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14"/>
    <w:bookmarkStart w:name="z17" w:id="15"/>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5"/>
    <w:bookmarkStart w:name="z18" w:id="16"/>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16"/>
    <w:bookmarkStart w:name="z19" w:id="17"/>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17"/>
    <w:bookmarkStart w:name="z20" w:id="18"/>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18"/>
    <w:bookmarkStart w:name="z21" w:id="19"/>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19"/>
    <w:bookmarkStart w:name="z22" w:id="20"/>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20"/>
    <w:bookmarkStart w:name="z23" w:id="21"/>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21"/>
    <w:bookmarkStart w:name="z24" w:id="22"/>
    <w:p>
      <w:pPr>
        <w:spacing w:after="0"/>
        <w:ind w:left="0"/>
        <w:jc w:val="left"/>
      </w:pPr>
      <w:r>
        <w:rPr>
          <w:rFonts w:ascii="Times New Roman"/>
          <w:b/>
          <w:i w:val="false"/>
          <w:color w:val="000000"/>
        </w:rPr>
        <w:t xml:space="preserve"> 4-тарау. Қорытынды ереже</w:t>
      </w:r>
    </w:p>
    <w:bookmarkEnd w:id="22"/>
    <w:bookmarkStart w:name="z25" w:id="23"/>
    <w:p>
      <w:pPr>
        <w:spacing w:after="0"/>
        <w:ind w:left="0"/>
        <w:jc w:val="both"/>
      </w:pPr>
      <w:r>
        <w:rPr>
          <w:rFonts w:ascii="Times New Roman"/>
          <w:b w:val="false"/>
          <w:i w:val="false"/>
          <w:color w:val="000000"/>
          <w:sz w:val="28"/>
        </w:rPr>
        <w:t>
      14. Жетісай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