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ce3c" w14:textId="562c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31 желтоқсандағы № 41-219-VI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2022 жылғы 28 желтоқсандағы № 28-188-VII шешiмi. Қазақстан Республикасының Әділет министрлігінде 2023 жылғы 6 қаңтарда № 31611 болып тiркелдi. Күші жойылды - Түркістан облысы Жетісай аудандық мәслихатының 2023 жылғы 20 қарашадағы № 9-59-VIII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аудандық мәслихатының 20.11.2023 № 9-59-VIII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Жетісай аудандық мәслихаты ШЕШТІ:</w:t>
      </w:r>
    </w:p>
    <w:bookmarkStart w:name="z2" w:id="1"/>
    <w:p>
      <w:pPr>
        <w:spacing w:after="0"/>
        <w:ind w:left="0"/>
        <w:jc w:val="both"/>
      </w:pPr>
      <w:r>
        <w:rPr>
          <w:rFonts w:ascii="Times New Roman"/>
          <w:b w:val="false"/>
          <w:i w:val="false"/>
          <w:color w:val="000000"/>
          <w:sz w:val="28"/>
        </w:rPr>
        <w:t xml:space="preserve">
      1. Жетісай аудандық мәслихатының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2020 жылғы 31 желтоқсандағы № 41-219-VI (Нормативтік құқықтық актілерді мемлекеттік тіркеу тізілімінде № 6019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28-188-VII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31 желтоқсандағы № 41-219-VI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1-тарау. Жалпы ережелер</w:t>
      </w:r>
    </w:p>
    <w:p>
      <w:pPr>
        <w:spacing w:after="0"/>
        <w:ind w:left="0"/>
        <w:jc w:val="both"/>
      </w:pPr>
      <w:r>
        <w:rPr>
          <w:rFonts w:ascii="Times New Roman"/>
          <w:b w:val="false"/>
          <w:i w:val="false"/>
          <w:color w:val="000000"/>
          <w:sz w:val="28"/>
        </w:rPr>
        <w:t xml:space="preserve">
      1. Осы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Әлеуметтік көмек Жетісай ауданының аумағында тұрақты тұратын, мұқтаж азаматтардың жекелеген санаттарына көрсетіледі.</w:t>
      </w:r>
    </w:p>
    <w:p>
      <w:pPr>
        <w:spacing w:after="0"/>
        <w:ind w:left="0"/>
        <w:jc w:val="both"/>
      </w:pPr>
      <w:r>
        <w:rPr>
          <w:rFonts w:ascii="Times New Roman"/>
          <w:b w:val="false"/>
          <w:i w:val="false"/>
          <w:color w:val="000000"/>
          <w:sz w:val="28"/>
        </w:rPr>
        <w:t>
      3. Осы Қағидаларда қолданылатын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қаулысы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Жетісай ауданы әкімдігінің "Жұмыспен қамту және әлеуметтік бағдарламалар бөлімі" коммуналдық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xml:space="preserve">
      5. "Қазақстан Республикасында мүгедектігi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жартыжылдықта 1 рет көрсетіледі.</w:t>
      </w:r>
    </w:p>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 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 - 5 (бес) айлық есептік көрсеткіш мөлшерінде;</w:t>
      </w:r>
    </w:p>
    <w:p>
      <w:pPr>
        <w:spacing w:after="0"/>
        <w:ind w:left="0"/>
        <w:jc w:val="both"/>
      </w:pPr>
      <w:r>
        <w:rPr>
          <w:rFonts w:ascii="Times New Roman"/>
          <w:b w:val="false"/>
          <w:i w:val="false"/>
          <w:color w:val="000000"/>
          <w:sz w:val="28"/>
        </w:rPr>
        <w:t>
      2) 1 мамыр – Қазақстан халқының бірлігі күні:</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30 (отыз)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- 400 (төрт жүз)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 (он)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Кенестік Социалистік Республикалар Одағының (бұдан әрі - КСР Одағы) ордендерімен және медальдарымен наградталған адамдарға – 30 (отыз)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(отыз)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 (он) айлық есептік көрсеткіш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 (он)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40 (қырық)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40 (қырық)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40 (қырық)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40 (қырық)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 (он)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 (он)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10 (он) айлық есептік көрсеткіш мөлшерінде;</w:t>
      </w:r>
    </w:p>
    <w:p>
      <w:pPr>
        <w:spacing w:after="0"/>
        <w:ind w:left="0"/>
        <w:jc w:val="both"/>
      </w:pPr>
      <w:r>
        <w:rPr>
          <w:rFonts w:ascii="Times New Roman"/>
          <w:b w:val="false"/>
          <w:i w:val="false"/>
          <w:color w:val="000000"/>
          <w:sz w:val="28"/>
        </w:rPr>
        <w:t>
      4) 30 тамыз –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адамдарға - 30 (отыз) айлық есептік көрсеткіш мөлшерінде;</w:t>
      </w:r>
    </w:p>
    <w:p>
      <w:pPr>
        <w:spacing w:after="0"/>
        <w:ind w:left="0"/>
        <w:jc w:val="both"/>
      </w:pPr>
      <w:r>
        <w:rPr>
          <w:rFonts w:ascii="Times New Roman"/>
          <w:b w:val="false"/>
          <w:i w:val="false"/>
          <w:color w:val="000000"/>
          <w:sz w:val="28"/>
        </w:rPr>
        <w:t>
      5) 16 желтоқсан - Тәуелсіздік күні:</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- 30 (отыз) айлық есептік көрсеткіш мөлшерінде.</w:t>
      </w:r>
    </w:p>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жартыжылдықта бір рет ) көрсетіледі:</w:t>
      </w:r>
    </w:p>
    <w:p>
      <w:pPr>
        <w:spacing w:after="0"/>
        <w:ind w:left="0"/>
        <w:jc w:val="both"/>
      </w:pPr>
      <w:r>
        <w:rPr>
          <w:rFonts w:ascii="Times New Roman"/>
          <w:b w:val="false"/>
          <w:i w:val="false"/>
          <w:color w:val="000000"/>
          <w:sz w:val="28"/>
        </w:rPr>
        <w:t>
      1) 80 жастан асқан жалғызілікті қарттарға табысын есепке алусыз - ай сайын, 2 (екі) айлық есептік көрсеткіш мөлшерінде;</w:t>
      </w:r>
    </w:p>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туберкулезбен ауыратын адамдарға, табысын есепке алусыз, ұсынылған тізімдер бойынша -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вирусынан туындаған диспансерлік есепте тұрған балалардың ата-аналарына немесе өзге де заңды өкілдеріне - ай сайын, 2 (екі) ең төменгі күнкөріс деңгейі мөлшерінде;</w:t>
      </w:r>
    </w:p>
    <w:p>
      <w:pPr>
        <w:spacing w:after="0"/>
        <w:ind w:left="0"/>
        <w:jc w:val="both"/>
      </w:pPr>
      <w:r>
        <w:rPr>
          <w:rFonts w:ascii="Times New Roman"/>
          <w:b w:val="false"/>
          <w:i w:val="false"/>
          <w:color w:val="000000"/>
          <w:sz w:val="28"/>
        </w:rPr>
        <w:t>
      4) қатерлі ісік ауруына шалдыққан тұлғаларға, табысын есепке алусыз - бір рет, 10 (он) айлық есептік көрсеткіш мөлшерінде;</w:t>
      </w:r>
    </w:p>
    <w:p>
      <w:pPr>
        <w:spacing w:after="0"/>
        <w:ind w:left="0"/>
        <w:jc w:val="both"/>
      </w:pPr>
      <w:r>
        <w:rPr>
          <w:rFonts w:ascii="Times New Roman"/>
          <w:b w:val="false"/>
          <w:i w:val="false"/>
          <w:color w:val="000000"/>
          <w:sz w:val="28"/>
        </w:rPr>
        <w:t>
      5) созылмалы бүйрек жетімсіздігі ауруына шалдыққан адамдарға, жол жүрумен байланысты шығындарын өтеу үшін, табысын есепке алусыз - бір рет, 40 (қырық) айлық есептік көрсеткіш мөлшерінде;</w:t>
      </w:r>
    </w:p>
    <w:p>
      <w:pPr>
        <w:spacing w:after="0"/>
        <w:ind w:left="0"/>
        <w:jc w:val="both"/>
      </w:pPr>
      <w:r>
        <w:rPr>
          <w:rFonts w:ascii="Times New Roman"/>
          <w:b w:val="false"/>
          <w:i w:val="false"/>
          <w:color w:val="000000"/>
          <w:sz w:val="28"/>
        </w:rPr>
        <w:t>
      6) мүгедектігі бар адамдарды абилитациялау мен оңалтудың жеке бағдарламасы бойынша арнаулы жүріп-тұру құралдармен қамтамасыз етуге:</w:t>
      </w:r>
    </w:p>
    <w:p>
      <w:pPr>
        <w:spacing w:after="0"/>
        <w:ind w:left="0"/>
        <w:jc w:val="both"/>
      </w:pPr>
      <w:r>
        <w:rPr>
          <w:rFonts w:ascii="Times New Roman"/>
          <w:b w:val="false"/>
          <w:i w:val="false"/>
          <w:color w:val="000000"/>
          <w:sz w:val="28"/>
        </w:rPr>
        <w:t>
      серуендеуге арналған арнаулы жүріп-тұру құралдарға - бір рет, 70 (жетпіс) айлық есептік көрсеткіш мөлшерінде;</w:t>
      </w:r>
    </w:p>
    <w:p>
      <w:pPr>
        <w:spacing w:after="0"/>
        <w:ind w:left="0"/>
        <w:jc w:val="both"/>
      </w:pPr>
      <w:r>
        <w:rPr>
          <w:rFonts w:ascii="Times New Roman"/>
          <w:b w:val="false"/>
          <w:i w:val="false"/>
          <w:color w:val="000000"/>
          <w:sz w:val="28"/>
        </w:rPr>
        <w:t>
      бөлмеге арналған арнаулы жүріп-тұру құралдарға - бір рет, 50 (елу) айлық есептік көрсеткіш мөлшерінде;</w:t>
      </w:r>
    </w:p>
    <w:p>
      <w:pPr>
        <w:spacing w:after="0"/>
        <w:ind w:left="0"/>
        <w:jc w:val="both"/>
      </w:pPr>
      <w:r>
        <w:rPr>
          <w:rFonts w:ascii="Times New Roman"/>
          <w:b w:val="false"/>
          <w:i w:val="false"/>
          <w:color w:val="000000"/>
          <w:sz w:val="28"/>
        </w:rPr>
        <w:t>
      7) зейнеткерлерге және мүгедектігі бар адамдарға саноторлық-курорттық емдеуге - бір рет, 60 (алпыс) айлық есептік көрсеткіш мөлшерінде;</w:t>
      </w:r>
    </w:p>
    <w:p>
      <w:pPr>
        <w:spacing w:after="0"/>
        <w:ind w:left="0"/>
        <w:jc w:val="both"/>
      </w:pPr>
      <w:r>
        <w:rPr>
          <w:rFonts w:ascii="Times New Roman"/>
          <w:b w:val="false"/>
          <w:i w:val="false"/>
          <w:color w:val="000000"/>
          <w:sz w:val="28"/>
        </w:rPr>
        <w:t>
      8) ең төмен күнкөріс деңгейіне еселік қатынаста белгілейтін шектен жетпіс пайыздан аспайтын жан басына шаққандағы орташа табысы бар аз қамтамасыз етілген отбасыларына және мүгедектігі бар адамдарға – бір рет, 50 (елу) мың теңге мөлшерінде;</w:t>
      </w:r>
    </w:p>
    <w:p>
      <w:pPr>
        <w:spacing w:after="0"/>
        <w:ind w:left="0"/>
        <w:jc w:val="both"/>
      </w:pPr>
      <w:r>
        <w:rPr>
          <w:rFonts w:ascii="Times New Roman"/>
          <w:b w:val="false"/>
          <w:i w:val="false"/>
          <w:color w:val="000000"/>
          <w:sz w:val="28"/>
        </w:rPr>
        <w:t>
      9) табиғи зілзаланың немесе өрттің салдарынан азаматқа (отбасына) немесе оның мүлкіне зиян келтіруіне байланысты өмірлік қиын жағдай туындаған сәттен бастап өтініш көрсету мерзімі алты айдан кешіктірмей – бір рет, 100 (жүз) айлық есептік көрсеткіш мөлшерінде;</w:t>
      </w:r>
    </w:p>
    <w:p>
      <w:pPr>
        <w:spacing w:after="0"/>
        <w:ind w:left="0"/>
        <w:jc w:val="both"/>
      </w:pPr>
      <w:r>
        <w:rPr>
          <w:rFonts w:ascii="Times New Roman"/>
          <w:b w:val="false"/>
          <w:i w:val="false"/>
          <w:color w:val="000000"/>
          <w:sz w:val="28"/>
        </w:rPr>
        <w:t>
      10) Ұлы Отан соғысының ардагерлеріне, жалғызілікті зейнеткерлер мен жалғызілікті мүгедектігі бар адамдарға тұрғын үйін жөндеуге – бір рет, 100 (жүз) айлық есептік көрсеткіш мөлшерінде;</w:t>
      </w:r>
    </w:p>
    <w:p>
      <w:pPr>
        <w:spacing w:after="0"/>
        <w:ind w:left="0"/>
        <w:jc w:val="both"/>
      </w:pPr>
      <w:r>
        <w:rPr>
          <w:rFonts w:ascii="Times New Roman"/>
          <w:b w:val="false"/>
          <w:i w:val="false"/>
          <w:color w:val="000000"/>
          <w:sz w:val="28"/>
        </w:rPr>
        <w:t>
      11) мүгедектігі бар адамдарды рабилитациялау мен оңалтудың жеке бағдарламасы бойынша жеке тұрғын үй-тұрмыстық жағдайларын жақсарту үшін:</w:t>
      </w:r>
    </w:p>
    <w:p>
      <w:pPr>
        <w:spacing w:after="0"/>
        <w:ind w:left="0"/>
        <w:jc w:val="both"/>
      </w:pPr>
      <w:r>
        <w:rPr>
          <w:rFonts w:ascii="Times New Roman"/>
          <w:b w:val="false"/>
          <w:i w:val="false"/>
          <w:color w:val="000000"/>
          <w:sz w:val="28"/>
        </w:rPr>
        <w:t>
      арнаулы жүріп-тұру құралдармен қолданатын бірінші топтағы мүгедектігі бар адамдарға – бір рет, 50 (елу) айлық есептік көрсеткіш мөлшерінде;</w:t>
      </w:r>
    </w:p>
    <w:p>
      <w:pPr>
        <w:spacing w:after="0"/>
        <w:ind w:left="0"/>
        <w:jc w:val="both"/>
      </w:pPr>
      <w:r>
        <w:rPr>
          <w:rFonts w:ascii="Times New Roman"/>
          <w:b w:val="false"/>
          <w:i w:val="false"/>
          <w:color w:val="000000"/>
          <w:sz w:val="28"/>
        </w:rPr>
        <w:t xml:space="preserve">
      9. Әлеуметтік көмек көрсету тәртібі, әлеуметтік көмекті қайтару және тоқтату үшін негіз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 не өзге де ұйымдардың ұсынған тізім бойынша көрсетіледі.</w:t>
      </w:r>
    </w:p>
    <w:p>
      <w:pPr>
        <w:spacing w:after="0"/>
        <w:ind w:left="0"/>
        <w:jc w:val="both"/>
      </w:pPr>
      <w:r>
        <w:rPr>
          <w:rFonts w:ascii="Times New Roman"/>
          <w:b w:val="false"/>
          <w:i w:val="false"/>
          <w:color w:val="000000"/>
          <w:sz w:val="28"/>
        </w:rPr>
        <w:t>
      11. Әлеуметтік көмек ұсынуға шығыстарды қаржыландыру ауданның бюджетінде көзделген ағымдағы қаржы жылына арналған қаражат шегінде жүргізіледі.</w:t>
      </w:r>
    </w:p>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 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