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f420b" w14:textId="d7f4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субсидияланатын тыңайтқыштар (органикалықтарды қоспағанда) түрлерінің тізбесін және тыңайтқыштарды сатушыдан сатып алынған тыңайтқыштардың 1 тоннасына (литріне, килограмына) арналған субсидиялар нормаларын, сондай-ақ тыңайтқыштарды (органикалықтарды қоспағанда) субсидиялауға бюджеттік қаржы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2022 жылғы 12 мамырдағы № 113 қаулысы. Қазақстан Республикасының Әділет министрлігінде 2022 жылғы 1 маусымда № 28307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№ 107 "Өсімдік шаруашылығы өнімінің шығымдылығы мен сапасын арттыруды субсидиялау қағидаларын бекіту туралы" бұйрығымен (Нормативтік құқықтық актілерді мемлекеттік тіркеу тізілімінде № 20209 болып тіркелген) бекітілген Өсiмдiк шаруашылығы өнiмiнiң шығымдылығы мен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63-тармағына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арналған субсидияланатын тыңайтқыштар (органикалықтарды қоспағанда) түрлерінің тізбесі және сатушыдан сатып алынған тыңайтқыштардың 1 тоннасына (литріне, килограмына) арналған субсидиялар нормалары;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2022 жылға арналған тыңайтқыштарды (органикалық тыңайтқыштарды қоспағанда) субсидиялауға арналған бюджет қаражатының көлемі – 2 409 269 000 (екі миллиард төрт жүз тоғыз миллион екі жүз алпыс тоғыз мың) теңге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Шығыс Қазақстан облысы әкімдігінің 21.10.2022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Шығыс Қазақстан облысы ауыл шаруашылығы басқармасы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жарияланғаннан кейін Шығыс Қазақстан облысы әкімдігінің интернет-ресурсында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Шығыс Қазақстан облысы әкімінің агроөнеркәсіп кешені мәселелері жөніндегі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облысы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12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қаулысына қосымша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субсидияланатын тыңайтқыштар (органикалықтарды қоспағанда) түрлерінің тізбесі және сатушыдан сатып алынған тыңайтқыштардың 1 тоннасына (литріне, килограмына) арналған субсидиялар нормалары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әкімдігінің 21.10.2022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р/с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Тыңайтқыштағы әсер етуші заттардың құрамы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(тонна, литр, килограмм)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нормасы (теңге)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33,5 % азоты бар аммиак-нитратты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В маркалы аммоний сульфаты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КАС+сұйық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O-0,052,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- кемінде 6,8, N нитратты - кемінде 6,8, N амидті - кемінде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 С кешенді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- 26,10, S - 2,16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КАС-28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КАС- 28 маркалы сұйық азот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КАС-30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КАС- 30 маркалы сұйық азот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КАС-32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(КАС), маркалы: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КАС + S (Күкірт)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- 24,3; S - 2%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КАС + PKS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 S - 1,5, P - 0,87, K - 0,57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Азот-әктас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 Са - 5-6,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coten азот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маркалы суперфосфат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маркалы суперфосфат (аммониттелген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азот-фосфорлы тыңайтқыш,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-24, CaO-14, Mg-0,5,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несепнәр фосфаты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N10, P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12-52 маркалы аммофос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12-52 маркалы аммофос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SiB маркалы (модификацияланған минералды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Тукоқоспа маркалы: 10:46:0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12:39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11:42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10:36 маркалы 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10:33 маркалы 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Solumop маркалы калий 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(күкірт-қышқыл калий)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O-52%,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(калий сульфаты) тазартылған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(Yara Tera 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О-51,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күкірт қышқылды калий (калий сульфаты) тазартылған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(калий сульфаты) тазартылған (I-ші сорт, II-ші сорт)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0-0-51 (SOP)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О-51%,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Фосфорлы-калийлі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Р-22%,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 маркалы күкірті бар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7,5 маркалы күкірті бар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 маркалы күкірті бар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11-37 маркалы кешенді сұйық тыңайтқыштар (КСТ)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10-34 маркалы кешенді сұйық тыңайтқыштар (КСТ)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15:15:15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15:15:15 маркалы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15-15-15 маркалы нитроаммофоска (азофоска)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15:15:15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Азотты-фосфорлы-калийлі тыңайтқыш нитроаммофоска (азофоска), NPK-тыңайтқыш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(диаммофоска), 15:15:15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нитроаммофоска,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нитроаммофоска азофоска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16:16:16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NPK 16:16:16 маркалы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16-16-16 маркалы нитроаммофоска (азофоска)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нитроаммофоска,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17:17:17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7:7:7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NPK-1 маркалы-қосу 9-20-20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9-25-25 диаммофоска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10:20:20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түйіршікті метрикалық 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түйіршікті метрикалық 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түйіршікті 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16-16-8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10-26-26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NPK-1 маркалы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NPK-1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10-26-26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10-26-26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(диаммофоска), 10:26:26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10:26:26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10:20:20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12:32:12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13:19:19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азотты-фосфорлы-калийлі тыңайтқыш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 калийлі тыңайтқыш, 8:20:30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8:19:29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13-13-24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14:14:23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маркалы: 19:4:19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20-10-10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маркалы: 21:1:21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24-6-12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16:16:16+В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16:16:16+Zn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16:16:16+BCMZ маркалы нитроаммофоска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20:10:10+S+Zn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Zn-0,21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8-20-30(2)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NPKS-8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20-10-10+S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NPК(S) 15-15-15(10) маркалы құрамында күкірті бар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27-6-6+S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NPК(S)13-17-17(6) маркалы құрамында күкірті бар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NPК(S) 13-17-17(6)+0,15В+0,6Zn маркалы құрамында күкірті бар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14:14:23 маркалы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(диаммофоска), 10:26:26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10:26:26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диаммофоска NPK 10:26:26+B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диаммофоска NPK 10:26:26+Zn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Азотты-фосфорлы-калийлі тыңайтқыш, диаммофоска NPK 10:26:26+BMZ маркалы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диаммофоска NPK 10:26:26+BCMZ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(азофоска), NPK 20:10:10+S+B маркалы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S-4, B-0,03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20:10:10+S+BMZ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P-10, K-10, S-4, B-0,02, Mn-0,03, Zn-0,06, Cu-0,03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20:10:10+S+BCMZ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Жақсартылған түйіршікті метрикалық құрамды нитроаммофоска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түйіршікті метрикалық құрамды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16:16:16 маркалы кешенді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14:14:23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күкірті бар азот-фосфор-калийлі тыңайтқыш, NP+S=20:20+14 маркалы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құрамында күкірті бар азот-фосфор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 маркалы құрамында күкірті бар күрделі азот-фосфорлы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күкірті бар күрделі азот-фосфорлы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Фертим (КМУ Фертим) NPS (N-20, P-20 +S-14) маркалы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құрамында күкірті бар азот-фосфорлы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күрделі азот-фосфорлы тыңайтқыш, 20:20+В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күкірті бар күрделі азот-фосфорлы тыңайтқыш, 20:20+ВMZ маркалы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күрделі азот-фосфорлы тыңайтқыш, 20:20+Zn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күрделі азот-фосфорлы тыңайтқыш, 20:20+BCMZ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азотты-фосфорлы-калийлі тыңайтқыш (NPКS-тыңайтқыш), Г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NH4-4,8; Р2О5- 9,6, К2О-8,0, SO3- 14,0, СаО- 11,2, MgO- 0,6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азотты-фосфорлы тыңайтқыш (NPS- тыңайтқыш),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NH4, кемінде- 6, Р2О5- кемінде -12, SO3- кемінде -15, СаО- кемінде -14, MgO- кемінде 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фосфор-калийі бар тыңайтқыш (РК-тыңайтқыш),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Р2О5-14,8, К2О-8,0, СаО-13,8, MgО-0,48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фосфорлы-калийлі тыңайтқыш (РКS- тыңайтқыш),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К2О-11, SО3-11 дейін, СаО-13,3 дейін, MgО-0,4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фосфорлы тыңайтқыш (РS- тыңайтқыш), B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Р2О5-16,5, K2O-10,0, CaO-15,5, MgO-0,54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65 963,5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еритін, А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моноаммонийфосфат суда еритін кристаллды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 кристаллды тазартылған маркасы: А,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моноаммонийфосфат суда еритін кристаллды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тазартылған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Монофосфат калий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464 285,5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Фертим (КМУ Фертим) кешенді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- 8,5%, P - 13,8%, S - 9,7%, Ca - 25,8%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NPS (N-9, P-14 + S-10) маркалы Фертим (КМУ Фертим) кешенді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 (Fertim KMg 55:5) маркалы ФЕРТИМ (КМУ ФЕРТИМ) кешенді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K2О-55, MgО-5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аралас микроэлементтері бар "Биобарс-М" биотыңайтқышы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2-5 %;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0,66–1,6 %;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– 2–5 %; S – 0,66–1,6 %; B - 0,10;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- 0,15; Co - 0,02; Mn - 0,15; Cu - 0,10; Mo - 0,01; Zn - 0,10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тыңайтқышы (кальций нитраты)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-1,1,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YaraLivaТМ Сalcinit кальций нитраты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Концентрацияланған кальций нитраты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-1,1,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15-0-0 + 27 CaO (CN)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Abocol CN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-3,3,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-4,9, N- 9,8,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-3,3,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-4,9, N- 9,8,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-1,9,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-10,1,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O-36, MgO-1,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-1,9,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-10,1,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O-36, MgO-1,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-8,6,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-8,6,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 N-7,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O-31, MgO-2,5,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 N-7,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O-31, MgO-2,5,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Brown 3-11-38 микроэлементтері бар кешенді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O-38, MgO-4,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(қоңыр кристалон)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тыңайтқышы: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тыңайтқышы: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тыңайтқышы: "хелат Mn-13"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Кристалды хелатты Ультрамаг тыңайтқышы: "хелат Cu-15"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Аgriphos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Kombiphos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P205-29,7, K20-5,1, MgO-4,5, Mn-0,7, Zn-0,34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"Magnesium Sulphate"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тыңайтқышы: 13-0-46 (NOP)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K Plus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тыңайтқышы: 11-0-0 + 15 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19-21, фульвоқышқылдары -3-5, ульмин және гумин 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-9,3,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P205-3, K20-3, теңіз балдырларының сығындысы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(Миллерплекс) органикалық-минералды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S-22,8, N-15,2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VitaTM BioNUE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– 15%, Mn- 1%, Zn – 1%, K2О-3%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Complex 12-11-18 хлорсыз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12-24-12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9-5-26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YaraRega 9-0-36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TM Seedlift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N-8,6, P2O5-15, Zn-15,8, Ca-9,7, жалпы органикалық көміртек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маркалы Биостим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аминқышқылдар– 5,5, полисахаридтер 0, N – 4,5, Р2О5 – 5,0, К2О – 2,5, MgO - 1,0, Fe – 0,2, Mn – 0,2, Zn – 0,2, 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"Әмбебап" маркалы Биостим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10,0, N – 6,0, К2О – 3,0%, SO3 – 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"Рост" маркалы Биостим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4,0, N – 4,0, Р2О5 – 10,0, SO3 – 1,0, MgO - 2,0, Fe – 0,4, Mn – 0,2, Zn – 0,2, Cu –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"Дәнді" маркалы Биостим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7,0, N – 5,5, Р2О5 – 4,5, К2О – 4,0, SO3 – 2,0, MgO - 2,0, Fe – 0,3, Mn – 0,7, Zn – 0,6, Cu -0,4, B – 0,2, Mo – 0,02,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"Майлы" маркалы Биостим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6,0, N – 1,2, SO3 – 8,0, MgO - 3,0, Fe – 0,2, Mn – 1,0, Zn – 0,2, Cu – 0,1, B – 0,7, Mo – 0,04,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"Қызылша" маркалы Биостим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аминқышқылдар-6,0, N-3,5, SO3-2,0,MgO-2,5, Fe-0,03,Mn-1,2,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"Жүгері" маркалы Биостим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аминқышқылдар-6,0, N-6, SO3-6,0, MgO-2,0, Fe-0,3, 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"Дәнді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"Бұршақты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"Картоп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6:14:35+2MgO+MЭ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12:8:31+2MgO+MЭ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13:40:13+MЭ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15:15:30+1,5MgO+МЭ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18:18:18+3MgO+МЭ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20:20:20+МЭ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20:20:20+3MgO+МЭ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B-0,02, Сu-0,005,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3:11:38+4MgO+МЭ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P-11, K-38, MgO-3, B-0,025, Сu-0,01, Mn-0,05, Zn-0,025,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АктиВейв (ActiWave)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B-0,02%, C-12%, Fe-0,5% (EDDHSA), Zn-0,08% (EDTA), кайгидрин, бетаин, альгин 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Полисахаридтер, дәрумендер, ақуыздар, аминқышқылдар, тазартылған гумус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(Kendal 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 (LSA), B-1,2%, Cu-0,8% (LSA), Fe-0,6% (LSA), Mn-0,7% (LSA), Mo - 1,0% (LSA), Zn-5,0%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Мырыш (Brexil Zn)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Brexil Mn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C (Calbit C)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N-NO3-3,7, N-NH4-9,3, P2O5-40, K2O-13, SO3-3, Fe (EDTA) - 0,12, Mn (EDTA) - 0,08, B-0,04, Zn (EDTA) - 0,05, Cu (EDTA) -0,03,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N-NO3-8,4, N-NH4-3,6, N-NH2-3, P2O5-5, K2O-30, MgO - 2, SO3-11, Fe (EDTA) - 0,12, Mn (EDTA) - 0,08, B-0,04, Zn (EDTA) - 0,05, Cu (EDTA) -0,03, Mo-0,06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18:18:18+3MgO+S+TE (Master 18:18:18+3MgO+S+TE)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N-NO3-5,1, N-NH4-3,5, N-NH2-9,4, P2O5-18, K2O-18, MgO - 3, SO3-6, Fe (EDTA) - 0,12, Mn (EDTA) - 0,08, B-0,04, Zn (EDTA) - 0,05, Cu (EDTA) 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20:20:20 (Master 20:20:20)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 (AgroMaster 20-20-20)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N-NO3-5,6, N-NH4-4, N-NH2-10,4, P2O5-20, K2O-20, Fe (EDTA) - 0,12, Mn (EDTA) - 0,08, B-0,04, Zn (EDTA) - 0,05, Cu (EDTA) -0,03,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3-11-38+4 (AgroMaster 3-11-38+4)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 - 4, SO3-27, Fe (EDTA) - 0,12, Mn (EDTA) - 0,08, B-0,04, Zn (EDTA) - 0,05, Cu (EDTA) -0,03, Mo-0,05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3:37:37 (Master 3:37:37)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10-18-32 (AgroMaster 10-18-32)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N-NO3-6,5, N-NH4-3,5, P2O5-18, K2O-32, SO3-8, Fe (EDTA) - 0,12, Mn (EDTA) - 0,08, B-0,04, Zn (EDTA) - 0,05, Cu (EDTA) -0,03,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 (AgroMaster 17-6-18)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N-NO3-5, N-NH4-12, P2O5-6, K2O-18, SO3-29, Fe (EDTA) - 0,12, Mn (EDTA) - 0,08, B-0,04, Zn (EDTA) - 0,05, Cu (EDTA) -0,03, Mo-0,07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10-54-10 (Plantafeed 10-54-10)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P2O5-54, K2O-10, Fe (EDTA) - 0,16, Mn (EDTA) - 0,11, Zn (EDTA) - 0,08, Cu (EDTA)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Fe (EDTA) - 0,16, Mn (EDTA) - 0,11, Zn (EDTA) - 0,08, Cu (EDTA)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(Plantofol 30:10:10)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Плантафид 30-10-10 (Plantafeed 30-10-10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P2O5-10, K2O-10, Fe (EDTA) - 0,16, Mn (EDTA) - 0,11, Zn (EDTA) - 0,08, Cu (EDTA)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(Plantafol 5:15:45)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5-15-45 (Plantafeed 5-15-45)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P2O5-15, K2O-45, S - 11,3, Fe (EDTA) - 0,16, Mn (EDTA) - 0,11, Zn (EDTA) - 0,08, Cu (EDTA)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дәрумендер, сапониндер, бетаин,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фитогормондар, бетаин, дәрумендер,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дәрумендер,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(Ferrilеne 4,8)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(Ferrilеne)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N-30%(АМИДТІ АЗОТ) , P2O5-17%(ПЕНТОКСИД ФОСФОРА)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Yieldon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Kрем (МС Cream)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фитогормондар, аминқышқылдар,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Экстра (MC Extra)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фитогормондар, бетаин, маннитол,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Сет (МС Set)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фитогормондар, аминқышқылдар,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Retrosal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дәрумендер, осмолиттер, бетаин,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"Молибден" маркалы Ультрамаг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Фертикс (Марка А, Марка Б)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 А: N-15,38,MgO-2,04, So3-4,62, Cu - 0,95, Fe - 0,78, Mn-1,13, Zn-1,1, Mo-0,01, Ti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маркасы Б: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аминқышқылы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"Phomazin" кешенді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Zn"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Cu"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Mn"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PK"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маркалы NPK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Vittafos кешенді тыңайтқышы маркасы: Plus, NPK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Plus маркалы Vittafos кешенді тыңайтқышы маркасы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"Polystim Global"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"Nematan"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аминқышқылы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"Start-Up"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"Alginamin"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"Ammasol"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"Humika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"Kalisol"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"Biostim"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аминқышқылы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 Kraft"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"Folixir"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"Caramba"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"Calvelox"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"Cabamin"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"Carmina"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"Growcal"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"Potencia"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13-6-26+8 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15-5-30+2MgO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16-8-24+2MgO;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18-18-18+1MgO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20-10-20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8-20-30 маркалы Growfert+Micro кешенді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3-5-55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3-8-42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 маркасы: 0-60-20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0-40-40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P2O5 - 40 %, K2O – 40%,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"Fosiram"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"Etidot 67"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"Ferromax"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"Ferrovit"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"Growbor"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"Sancrop"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"Nutrimic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"Vittaspray"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Калий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Мыс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Азот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Мырыш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Бор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Фосфор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Вита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Форс Рост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Форс қорек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грамм/литр, Mn-50 грамм/литр, Zn-17 грамм/литр, N-30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Аминокат 10%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(белсенді) аминқышқылдар-10%, барлығы N-3, соның ішінде аммонийді-0,6, нитратты-0,7, органикалық 1,7, P2O5-1, K2O-1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Атланте Плюс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(калий фосфаты түріндегі Р и К-КН2РО3), салицил қышқылы, бетаиндер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 К-SI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хелатты-15, Si2O-10 хелатирлеуші агент EDTA-2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Моно-Күкірт" маркалы "Волски Моноформалар"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Моно-Бор" маркалы "Волски Моноформалар"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Моно-Мырыш" маркалы "Волски Моноформалар"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"Микромак" маркалы "Волски Микрокешен"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"Микроэл" маркалы "Волски Микрокешен"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"Экомак" маркалы "Волски Микрокешен"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N"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Р"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MgО:0,18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К"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"Boron" сұйық борлы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Boron 150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соның ішінде В - 10,6-11%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– 5,0%; MgO – 2,46%; SO3-0,35%, Cu-0,37%; В-0,37%, Fe – 0,07%; Mn- 0,04%; Zn-0,21%, Мо - 0,002%; аминқышқылдар – 2,86%; органикалық қышқылдар – 2,30%; моносахаридтер-0,00403%, фитогормондар – 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–11,1 %; P2O5 - 4,03%; К2О - 6,47%; SO3 – 0,02 %; Cu – 0,01 %; В – 0,02 %; Fe – 0,02 %; Mn- 0,01 %; Zn – 0,01 %; аминқышқылдар – 3,0 %; органикалық қышқылдар – 0,7 %; полисахаридтер – 0,00388 %; фитогормондар – 0,00044 %.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Мо - 0,002%; аминқышқылдар – 5,19 %; органикалық қышқылдар – 5,30 %; полисахаридтер – 0,00379 %; фитогормондар – 0,00043 %; гумин қышқылдары – 0,25 %, фульвоқышқылдары– 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аминқышқылдар – 1,5 %; моносахаридтер – 0,00368 %; фитогормондар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аминқышқылдар – 1,39 %; органикалық қышқылдар – 7,20%; моносахаридтер – 0,00329 %; фитогормондар – 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аминқышқылдар – 2,68 %; органикалық қышқылдар – 6,20 %; моносахаридтер – 0,00397 %; фитогормондар – 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аминқышқылдар – 2,78 %; органикалық қышқылдар – 8,35 %; моносахаридтер – 0,00385%; фитогормондар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Кальцийлі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аминқышқылдар – 0,78 %; органикалық қышқылдар – 0,10 %; полисахаридтер – 0,00347 %; фитогормондар – 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аминқышқылдар – 0,08 %; органикалық қышқылдар – 4,5 %; полисахаридтер – 0,00365 %; фитогормондар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аминқышқылдар – 4,26 %; органикалық қышқылдар – 16,5 %; полисахаридтер – 0,00417 %; фитогормондар – 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аминқышқылдар – 35,0 %; моносахаридтер – 0,1 %; фитогормондар – 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3:18:18 маркалы Нановит Терра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0,030 %; Мо – 0,015 %; Zn – 0,015 %;, Si–0,015 %; Co – 0,0015 %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5:20:5 маркалы Нановит Терра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MgO–0,010 %; SO3 – 0,010 %; В – 0,020 %; Cu – 0,040 %; ; Fe – 0,070 %; Mn – 0,035 %; Мо – 0,010 %; Zn – 0,010 %;, Si–0,010 %;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9:18:9 маркалы Нановит Терра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0,04 %; ; Fe – 0,065 %; Mn – 0,028 %; Мо–0,012 %; Zn – 0,012 %;,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бидай"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органикалық қышқылдар-25 грамм/литр, аминқышқылдар -25 грамм/литр, өсімдіктердің өсуі мен иммунитетін ынталандырушылар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әмбебап"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органикалық қышқылдар -25 грамм/литр, аминқышқылдар -25 грамм/литр, өсімдіктердің өсуі мен иммунитетін ынталандырушылар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 аминқышқылдар -85 грамм/литр, өсімдіктердің өсуі мен иммунитетін ынталандырушылар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күнбағыс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 органикалық қышқылдар -25 грамм/литр, аминқышқылдар — 25 грамм/литр, өсімдіктердің өсуі мен иммунитетін ынталандырушылар —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бұршақты вегетация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 органикалық қышқылдар -25 грамм/литр, аминқышқылдар -25 грамм/литр, өсімдіктердің өсуі мен иммунитетін ынталандырушылар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дәнді тұқымдар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 + органикалық қышқылдар -25 грамм/литр, аминқышқылдар — 25 грамм/литр, өсімдіктердің өсуі мен иммунитетін ынталандырушылар —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Гумат Актив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12%, фульвоқышқылдары 2%, органикалық төмен молекулалы 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P2O5-0,15, K2O-3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Leili 2000 Pro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P2O5-3, K2O-6, Fe-0,16, Mn-0,4, Zn-0,12, Cu-0,8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Сиамино Про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 Win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Gumifull Pro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аминқышқылы-12,5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O-18,8%,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O-6,3%, 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- 80,0-90,0%,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ВМ- NPK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40,0-45,0%,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Супер Био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 тыңайтқышы, Экспресс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N-2,5%, K-1,35%, S-2,5%, гумин қышқылдарының калий тұздары -12%, фульвоқышқылының калий тұздары -3%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 тыңайтқышы, Экстрим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 қышқылдарының калий тұздары -14%, тұздары -4%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 тыңайтқышы, Биостарт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 қышқылдарының калий тұздары -45%, биокатализатор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&lt;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35 714,5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P2O5-7%, K2O-21%, MgO-3%, B-0,04%; Cu-0,06%, Fe-0,2%, Mn-0,25%, Mo-0,007, Zn-0,04%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P2O5-8%, K2O-25%, MgO-3,5%, B-0,03%; Cu-0,004%, Fe-0,2%, Mn-0,25%, Mo0,007,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аминқышқылдар-0,8; ауксиндер-0,68; цитокининдер-0,41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аминқышқылдар-33,5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 Zn-0,051;Mn-0,021; Cu-0,021; аминқышқылдар-0,8; ауксиндер -0,68; цитокининдер 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аминқышқылдар-0,8; ауксиндер -0,41; ауксиндер 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N-0,3; P2O5-7,3; K2O-4,9; B-0,089; Zn-0,26; аминқышқылдар-5,1; цитокининдер - 0,025, ауксиндер 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5.1.1. суда еритін NPK тыңайтқышы, Формуласы: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5.1.1. суда еритін NPK тыңайтқышы, Формуласы: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5.1.1. суда еритін NPK тыңайтқышы, Формуласы: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 5.1.1 суда еритін NPK тыңайтқышы, Формуласы: Poly-Feed Drip 26-12-12+2MgO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 5.1.1 суда еритін NPK тыңайтқышы, Формуласы: Poly-Feed Drip 20-20-20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Формуласы: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Формуласы: Poly-Feed Drip 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Формуласы: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Формуласы: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Формуласы: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Формуласы: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9.0.1. еритін NPK тыңайтқышы, Аммоний Нитраты бар тотықтырғыш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10.0.1 суда еритін NPK тыңайтқышы, Аммоний нитратымен. Формуласы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формуласы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формуласы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"Гумат калия" сұйық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N-156,8 микрон/килограмм , P-50 микрон/килограмм , К-80 микрон/килограмм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Asprin 5-15-30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Mag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органикалық-45%, көміртек-16%, N-2,3%, аминқышқылдар - 4 K2O-6%, pH - 3,3-5,3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органикалық-70%, көміртек-19%, N-5,6%, аминқышқылдар - 34, максималды ылғалдылық - 20%, pH - 2,7-4,7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органикалық-35%, көміртек-19%, N-1,5%, K2O-2%, pH - 4,4-6,4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органикалық-45%, көміртек-19%, N-2,8%, K2O-5%, pH - 3,5-5,5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- 45, көміртек-15, N-3,5, аминқышқылдар-13,5, К2О-6,4, Ph-2,3-4,3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көміртек-19, N-2,7, K2O-3,5, Ph - 3,5-5,5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Root Humate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-13, гуминдер-фульвоқышқылдар -12, K2O-1, Ph 7,3-9,3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 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Старт"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 -3; янтарь қышқылы-3, арахид қышқылы 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Рост"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 -3; янтарь қышқылы-4, арахид қышқылы - 6,6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Антистресс"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 -3; арахид қышқылы -0,0001; тритерпен қышқылдары -0,2; аминқышқылдар-4,5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Аргент"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 -3; күміс иондары -0,05; аминқышқылдар кешені 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Профи"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 қышқылдары -7; фульвоқышқылдар 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аминқышқылы L-пролин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N-5; SO3-10; B-0,7; Fe-4; Mn-2; Mo-0,35; Zn-0,7; L аминқышқылы -пролин - 0,5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аминқышқылдар-26; бос аминқышқылдар 21 кем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аминқышқылдар-6,3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Р2О5-29; K2O-6,5, Mn-1,5; 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L аминқышқылы -пролин-0,33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K2O-34, L аминқышқылы -пролин-0,1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P2O5-9, K-20, Si-4, L аминқышқылы -пролин-0,3, теңіз балдырларының сығындысы 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заттар-25, L аминқышқылы -пролин-0,3, салицил қышқылы – 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аминқышқылы-2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"Azofix"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 СаО-0,69,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"Fosfix"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Р2О5 -1,04; К2О-21,1, СаО-0,47, MgO-0,12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"Bactoforce"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MgO- 0,13; Cu -0,00083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 тұздары МСБ-гумин қышқылдары-1,5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"5:6:9" маркалы "Богатый"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МСБ- калий гуматтары, фитоспорин-М (титр кемінде 2x10, 1 миллилитр тірі жасушалар мен споралар)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"Кешенді" маркалы "Борогум- 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МСБ калий тұздары - гумин қышқылдары -1, фитоспорин-М (титр кемінде 1,5x10 колонияқұраушы бірліктер/миллилитр)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"Мо" маркалы "Борогум- 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 тұздары - гумин қышқылдары -2, фитоспорин-М (титр кемінде 5x10 колонияқұраушы бірліктер/миллилитр)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Мегамикс-Тұқым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Мегамикс-Профи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Мегамикс-Азот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Мегамикс-Калий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Мегамикс-Бор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Boron (Premium)-Эколайн Бор (Премиум)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Аминқышқылдар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(органикалық)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Oilseeds (chelates) - Эколайн Майлы (Хелаты)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L-a-7 aминқышқылдар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EDTA)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 aминқышқылдар 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Денсаулық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- 2,7, L-a- aминқышқылдар -8, фитогормондар-75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 aминқышқылдар -3, фитогормондар-22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Gros Phosphite-LNK-Грос Фосфито –LNK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 - 20, K2O-15, L-a- aминқышқылдар 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35-0-0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18-18-18 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0-20-35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15-5-23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3-11-26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маркасы:14-14-14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14-5-15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17-6-18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аминқышқылдар-7,5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Vitalroot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Starflor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Tonivit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Humasporin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органикалық-0,25, гумин қышқылдары -9,6, гидроксикарбон қышқылдары -2,4, бактериялық штаммдардың сублимацияланған қоспасы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Carb-K-Amino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агентпен-16, P2O5 агентпен -6, гидроксикарбон қышқылдары -20, аминқышқылдар-4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Carb-N-Humic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- 20, соның ішінде органикалық-2, соның ішінде несепнәрлі -18, гумин қышқылдары (гуматтар)-6, гидроксикарбон қышқылдары-2, аминқышқылдар-6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КомбоАктив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- 8, соның ішінде органикалық-2, соның ішінде несепнәрлі - 6, Сu агентпен- 3,5, Mn агентпен -3,5, Zn агентпен -0,25, гидроксикарбон қышқылдары-18, аминқышқылдар-8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Семя Старт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 N органикалық - 2, N несепнәрлі - 4, Р2О5 - 2,5, К2О - 2,5, MgO - 2,5, B - 2, Co - 0,10, Cu - 1, Fe - 1,2, Mn - 1,2, Mo - 0,25, Zn - 1,2, гидроксикарбон қышқылдары-20, аминқышқылдар-8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Zn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- 15, соның ішінде органикалық-2, соның ішінде несепнәрлі - 1, соның ішінде нитратты - 12, Zn агентпен -12, гидроксикарбон қышқылдары-18, аминқышқылдар-8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Hydro 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- 12, соның ішінде органикалық - 2, несепнәрлі - 10, MgO агентпен - 4, B бороэтаноломин - 2, Cо агентпен - 0,1, Cu агентпен - 0,8, Fe агентпен - 5, Mn агентпен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B/Mo 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- 10, соның ішінде органикалық - 1,5, B бороэтаноломин - 12, Мо агентпен - 1, гумин қышқылдары (гуматтар) - 4, гидроксикарбон қышқылдары-4, аминқышқылдар-4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құнарлылығын қалпына келтіру үшін Reasil® Soil Conditioner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- 1,5, Р2О5 - 1,5, К2О - 1,5, жалпы органикалық заттар - 75-80, жалпы гумин сығындысы - 90-95, гумин қышқылдары табиғи - 54-56, гумин қышқылдары (калий тұздары) - 40, табиғи фульвоқышқылдары - 4-6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егіншілік үшін Reasil® Soil Conditioner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- 1,2-1,7, жалпы органикалық зат - 80-85, жалпы гумин сығындысы - 90-95, табиғи гумин қышқылдары - 95-96, табиғи фульвоқышқылдар - 4-5, гидроксикарбон қышқылдары-16, аминқышқылдар-8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Микроэлементтері бар Гумат K/Na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- 3,5, N органикалық - 0,25, N несепнәрлі - 3,25, Р2О5 - 0,50, К2О - 2,5, MgO - 0,10, B - 0,10, Co - 0,01, Cu - 0,05, Fe - 0,12, Mn - 0,12, Mo - 0,025, Zn - 0,12, гумин қышқылдары - 7, гидроксикарбон қышқылдары-0,60, аминқышқылдар-2,40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В-0,6, Cu (хелат) -0,4, Fe (хелат) - 3,5, Mn (хелат) - 2,5, Mo - 0,15, Zn (хелат) - 2, Co (хелат) -0,02, Ca (хелат)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MgO - 5,0-6,2, аминқышқылдар 19,0-23,4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Mn - 6,0-7,4, аминқышқылдар 19,0-23,4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аминқышқылдар - 59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аминқышқылдар - 43,5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аминқышқылдар - 32,8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N-5,8, K2O-1,5, Fe (EDTA) - 1,3, Mn (EDTA) - 1,9, Zn (EDTA) 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 -0,23, аминқышқылдар - 13,9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 Күкірт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тыңайтқышы маркасы: Лебозол- Молибден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 – Мырыш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 –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тыңайтқышы, маркасы: 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-8, N аммиакты -2,4, N нитратты -1,8, N карбамид -3,8, Р2О5 - 8, К2О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тыңайтқышы, маркасы: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-27, N аммиакты -3,6, N нитратты -4,7, N карбамид -18,7, MgO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5-20-5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-5 %, N аммиакты - 3,3 %, N карбамид - 1,7 %, Р2О5 - 20 %, К2О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 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Толық күтім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 – МагС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Лебозол-ТриМакс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 - Мыс-Хелат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Лебозол-КвадроС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МагФос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Аминозол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аминқышқылдар - 55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- 14, P - 23, K - 0,1, S - 5, Ca - 8,5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В (10-40-6)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A (1-3-3)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Guard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NO3-N - 7, NH4-N - 2, K2O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HanseBioSulfur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Premix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100 колоний/миллилитр, Trichoderma 1^10 спор/миллилитр Bacillus subtilis бактериялары, Bacillus megaterium 2^10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20 колоний/миллилитр, Trichoderma 2^10 спор/миллилитр, Bacillus subtilis бактериялары, Bacillus megaterium 4^70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 колоний/миллилитр, Trichoderma 1^10 спор/миллилитр, Bacillus subtilis бактериялары, Bacillus megaterium 2^10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S-21, SO3-52,5, B-0,01, Fe EDTA-0,02, Mn EDTA-0,012, Zn EDTA-0,004, Cu EDTA-0,004,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K2O-15, MgO-2, B-1, Fe EDTA - 0,1, Mn EDTA - 0,05, Zn EDTA-0,004, Cu EDTA-0,05, Mo-0,001, хлоридтер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P2O5-31,1, B-0,02, Fe EDTA - 0,1, Mn EDTA - 0,05, Zn EDTA-1,04, Cu EDTA-0,05, Mo-0,001, сульфаттар-0,15,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 B-0,4, Fe LSA -0,8, Mn LSA -0,7, Zn LSA -0,1,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S-2,4, B-0,1, Mn EDTA - 2,0, Zn EDTA-1,5, Cu EDTA-1,0, Mo-0,02,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аминқышқылдар - 12,5, соның ішінде бос аминқышқылдар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 Mn EDTA - 1,8, Zn EDTA-1,8, Cu EDTA-1,8,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Осеаn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соның ішінде органикалық - 2%, P2O5 - 1,83%, К2О - 1,2%, теңіз балдырларының сығындысы Ascophyllum nodosum A142, соның ішінде бос аминқышқылдар - 46,5%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Oceangrow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SO3 - 7,1%, MgO - 3,5%, бороэтаноламин &lt; 5%, соның ішінде B - 2,07 %, N (соның ішінде органикалық) - кемінде 1,7%, Mo - 0,02%, теңіз балдырларының сығындысы, соның ішінде бос аминқышқылдар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Bio Ascofol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- 3 - 3,8%, Mn - 0,8 - 1,01%, Zn - 0,5 - 0,63%, теңіз балдырларының сығындысы негізі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Boron Extra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- 1,2-1,5%, B - 6,6-8,5%, Mn - 1,6-2,0%, Mo - 0,275-0,35%, S - 0,94-1,2%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Micro Active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соның ішінде органикалық - 2-2,6%, P2O5 - 2-2,6%, К2О - 7,5-9,9%, S - 1,3-1,7%, Mn EDTA - 1,2-1,5%, Zn EDTA - 1,2-1,5%, aминқышқылдар - 12,4-16,3%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Nutriland Plus Grain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P2O5 -45%, K2O – 10%, B – 0,5%, Cu – 0,5%, Fe – 1%, Mn – 1%, Mo – 0,3%,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 соның ішінде нитратты - 2,8, несепнәрлі - 0,2, Zn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- 8, Ca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несепнәрлі - 5, B - 3,3 Мо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несепнәрлі - 5, Fe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- 10%, N - 60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- 8%, соның ішінде аммоний - 8%, Р2О5 - 31%, К2О - 4%, теңіз балдырларының сығындысы - 4%, альгин қышқылы - 0,033%, маннитол - 0,12%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- 6,3%, N органикалық - 2,1%, органикалық көміртек - 8,4%, аминқышқылдар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Р2О5 - 32%, К2О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Гумат-Антистресс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- 2, Р2О5 - 0,50, К2О - 1, MgO - 0,04, B - 0,01, Co - 0,01, Cu - 0,05, Fe - 0,04, Mn - 0,07, Mo - 0,02, Zn - 0,07, гумин қышқылдары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"Терра7" сұйық гуминді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органикалық - 1,43, K2O - 6,2, Na - 5,2, P2O5 - 2,3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"Зеромикс" сұйық кешенді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"Зеромакс" сұйық кешенді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- 5,84%, Р2О5 - 2,94%, Ag-0,15%; Zn-3;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"ЗероМаксФос"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Р2О5 - 3,7%, К2О - 5,8%, Mo-0,13%, Se-0,043 миллиграмм/текше дециметр, коллоидтық күміс 500 миллиграмм/литр + 100 миллиграмм/литр полигексаметиленбигуанид гидрохлориді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аминқышқылдар - 766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 әмбебап сұйық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SO3-0,22-2,07%; B-0,017-0,38%; Cu-0,17-0,38%; Zn-0,009-0,38%; Mn-0,24-1,014%; Co-0,002-0,008%;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Ви-агро-Альфа кешенді сұйық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Ви-Агро-Бетта сұйық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"Ви-Агро-БорМолибден" сұйық микротыңайтқыш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"Ви-Агро-Цинк" сұйық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B - 5, MgO - 1,8,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N - 3, MgO - 1,8, Fe - 0,5,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-5, B - 0,2, KP - 0,05, Fe - 0,1, Mn - 0,05, Zn - 0,07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6:24:12 + 2% Ca + 5% S + 0.05% Zn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7:21:21 + 4% S + 0.05% Zn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P-21, K-21, S-4, Zn-0,05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8:15:15 + 3% Ca + 9% S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P-15, K-15, Ca-3, S-9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 16:20 + 12% S + 0.05% B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P-20, S-12, B-0,05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кешенді минералды тыңайтқыш маркасы: "Оракул мультикешен"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бор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(соның ішінде N – 6,0, колофермин – 28)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мырыш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(соның ішінде N – 5,2, SO3 – 7,3, аминқышқылдар – 28,1)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 күкірт актив" маркалы "Оракул"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(соның ішінде N – 11,5, Na2O – 19,7)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мыс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 (соның ішінде N – 8,9, SO3 – 12,6, коламин – 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темір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(соның ішінде N – 7,3, SO3 – 9,3, аминқышқылдар – 8,9)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марганец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(соның ішінде N – 3, SO3 – 7,5, аминқышқылдар – 13,9)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 тұқым" маркалы "Оракул"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молибден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 (соның ішінде N – 7,1, аминқышқылдар – 20,3)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 12-12-36+ME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NH4-N- 2%, NH2-N-10%,Р2О5-12%, К2О-36%, Сu-0,05 %, Fe-0,05%, Мn- 0,05 %, Mo- 0,001%, Zn-0,05%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 13-40-13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NH4N- 8%, NH2-N-2%,Р2О5-40%, К2О-13%, Cu-0,05%, Fe-0,05%, Mn- 0,05%, Mo- 0,001 %,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 7-7-40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NH4-N-4%, NH2-N-3%,Р2О5-7%, К2О-40%, Сu-0,05%, Fe-0,05%, Мn- 0,05%, Мо-0,001%,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 20-20-20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NH4-N- 4%, NO3-N-43%, NH2-N-13%,Р2О5-20%, К2О-20%, Сu -0,05%, Fe-0,05%, Mn- 0,05%, Mo- 0,001%,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"Азот" сауда маркалы "Гелиос" сұйық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- 30%; P - 2,5%; K - 4,2%; Mn - 0,05%; Mg - 0,5%; Mo - 0,1%; Co - 0,05%; S - 2,5%; Cu - 0,2%; B - 0,05%; Zn - 0,3%; Se - 0,05%; Fe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"Калий"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P - 7%; K - 15%; S - 5%; Mg - 2%; Zn - 0,1%; Cu - 0,2%; Fe - 0,1%; Mn - 0,05%; Mo - 0,05%; B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"Трио"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- 4%; P - 7%; K - 1%; S - 9,5%; Mg - 2,3%; Zn - 2,5%; Fe - 0,4%; Mn - 0,4%; Mo - 0,2%; Cu - 2%; Со - 0,11%, Ni - 0,0006%; аминқышқылдар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"Супер"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- 7%; P - 0,6%; K - 4%; S - 15%; Mg - 2,5%; Zn - 3,4%; Cu - 3,8%; Fe - 0,6%; Mo - 0,7%; V - 0,09%; Mn - 0,4%; Со - 0,2%, Ni - 0,02%; Li - 0,06%; B - 0,60%; Se - 0,02%; Cr - 0,12%; аминқышқылдар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"Мырыш"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- 15%; аминқышқылдар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"Күкірт"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- 25%;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"ФосфорКалий" сауда маркалы "Гелиос" сұйық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- 10%; K - 10%;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"БорМолибден"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- 10,9%; Mo - 0,5%; Cu - 0,1%; Zn - 0,1%; Fe - 0,1%; Mn - 0,1%; моноэтаноламин - 17,4%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"Марганец"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- 20%; аминқышқылдар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"Мыс"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- 20%; аминқышқылдар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"Молибден"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"Кремний"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- 15%; K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"Магний"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"Кальций"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15-15-15+15S+ME маркалы "Smartfert"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 - 15%, K - 15%, SO3 - 15%, Zn - 0,20%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"Potex"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- 1,5%, N жалпы органикалық - 1,5%, K2О - 4%, органикалық зат - 30%, органикалық карбонат - 16%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 Kalifos"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- 1%, NO3 - 1%, P2O5 - 10,2%, K2O - 25%, B - 0,6%, Cu - 0,1, pH 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"Boranit-Mo"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B - 6%, Mo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"Curanit"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органикалық зат - 55%, аминқышқылдар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"Grain-Vittal"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S - 21%, SO3 - 52,5%, B - 0,01, Fe - 0,02%, Mn - 0,012%, Zn - 0,004%, Cu - 0,004, Mo - 0,001%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"Mais-Vittal"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P2O5 - 25%, Zn - 4%, Mn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"Rapsol-Vittal"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Zn - 3%, Mn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"Vittal 355"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Zn - 5%, Mn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Millerstart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- 0,5%, теңіз балдырларының сығындысы - 99,5%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Аминоалексин (Aminoalexin)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- 1%, P - 30%, K - 20%, L-a-Аминқышқылдар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80 Zn+P+S+N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- 5,9%, P - 19%, S - 5,3%, N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44 Mn +Mg+S+N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- 18-23%, Mg - 10-13%, S - 2,5-4,8%, N - 0,1-0,4%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"БиоАзоФосфит" кешенді биотыңайтқышы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бекітетін компонент - 50%, фосфатмобилизация компоненті - 50%, (қосымша заттар: меласса, К2НРО4, СаСО3, MgSO4, NaCl, Fe (SO4)3, MnSO4)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"Борошанс"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- 20%, N - 4%, органикалық зат- 20%, теңіз балдырларының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"Макрошанс"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- 1%, Fe - 3%, Mn - 0,7 %, Zn - 1,6%, В -0,3%, Mg - 0,7%, S - 1%, К - 5%, органикалық зат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"Полишанс"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Р2О5 - 3%, К2О - 6%, Fe - 1,6%, Cu - 0,8%, Zn - 1,2%, Mn - 0,4%, органикалық зат - 15%, альгин қышқылы- 1,4%, теңіз балдырларының сығындысы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"Шанс Универсал"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- 10%, теңіз балдырларының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"Энергошанс"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Р2О5 - 2,5%, К2О - 6%, органикалық зат - 5%, альгин қышқылы - 1%, теңіз балдырларының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Микрополидок микротыңайтқышы маркасы: Микрополидок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- 15%, N - 5%, Mg - 0,15%, Mo - 0,35%, глутамин қышқылы- 0,002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микротыңайтқышы маркасы: Микрополидок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Р2О5 - 12%, К2О - 10%, S - 0,15%, Fe - 0,11%, Мо - 0,5 грамм/литр, Cu - 0,21 грамм/литр, Zn - 0,02%, Mn - 0,06%, Mg - 0,11%, В - 0,01%, Со - 0,002%, глутамин қышқылы - 0,002 грамм/литр, L - аланин - 0,014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микротыңайтқышы маркасы: Микрополидок Мырыш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- 12%, S - 4%, Mg - 1,6%, L - аланин - 0,014 грамм/литр, глутамин қышқылы 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N-3,72%, P2O5-11,08%, K2O-4,08%, Zn-0,50%, Mn-0,20%, B-0,20%, Mo-0,02%, Fe-0,09%, бос аминқышқылдар-5,76%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N-8,06%, органикалық зат + ынталандырушылар -13,40%, бос аминқышқылдар-5,76%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N-6,40%, B-0,38%, Mo-0,21%, бос аминқышқылдар-0,21%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N-3,46%, K2O-1,96%, В-1,15%, Mo-0,11%, бос аминқышқылдар-11,55%, балдырлар сығындысы -9,47%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бос аминқышқылдар-10,61%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бос қышқылдар 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кешенді гумин-минералды "Гумимакс-П" Әмбебап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және фульво қышқылдары-2%, органикалық қышқылдар-14%, аминқышқылдар-0,15%, N-3,5%, P2O5-3,5%, K2O-5%, микроэлементтер-0,5%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Samppi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(азот қышқылды калий RNO3, 6% + лимон қышқылы С6H8O7, 5% кальций дигидроортофосфаты Са (H2PO4)2, 5%+ этилендиаментетра-сірке қышқылы динатрий тұзы 2 су(EDTA) Na2-EDTA * 2 H2O, 3,5 %+ марганец (II) хлориді тетрагидрат MnCl2 * 4H2O, 3,2% + натрий нитраты NaNO3, 2%+ темір хлориді гексагидраты FECL3 * 6H2O, 2%+бор қышқылы H3BO3, 1 + мыс (II) нитраты тригидраты cu (No3)2* 3H2O, 0,2%+ аммоний молибдаты тетрагидраты (NH4)6Mo7O24*4H2O, 0,2%)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"Биограно форте"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зат-2,14; К-0,65; Mg-0,03, Na-0,01, P-0,002, Bacillus , Trichoderma және басқа да өсуді ынталандыратын бактериялар, колонияқұрайтын бірліктер / миллилитр кемінде 2*10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Цитогумат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миллиграмм/килограмм, SO3-681 миллиграмм/килограмм, CaO-939 миллиграмм/килограмм, Fe-253 миллиграмм/килограмм, Mg-78 миллиграмм/килограмм, B-71 миллиграмм/килограмм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"ГидроКүкірт"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Ento Micro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Bor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тыңайтқышы маркасы: 10-0-45+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N-10%, карбамидті N-NO4O-10%, K2O-45%, Fe - 0,05%, Mn - 0,03%, B-0,01%,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Hosil 18-18-18+МЕ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 - 18%, K - 18%, Fe - 0,05%, Mn - 0,03%, Zn - 0,01%, B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тыңайтқышы маркасы: Pro 0-40-55+ME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P2O5-25%, Zn-5%, pH-1-3%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"Ifo-Aminomax"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заттар-16%, органикалық карбонат-10%, бос аминқышқылы-10,2%, гумин және фульвоқышқылы -10%, N-0,5%, органикалық N-0,5%, K2O-1,5%, Mg-0,6%, Mn-0,1%, Mo-0,1%, Zn-0,14%, pH-4-6%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"Ifo -Aminocal"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жалпы аминқышқылы-5%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"Ifo-Seed"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және фульвоқышқылы -35%, органикалық зат-25%, Zn-8%, Cu-2%, pH-8,5-10,5%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Zinc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Сalcium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"IFO-Uan-32"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карбамид азоты-16%, аммоний азоты -8%, нитрат азоты-8%, рН-5-7%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Mikro Fe, Mn, Zn"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Bordo"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Makromix"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карбамид азоты-8,8%, нитрат азоты-2,4%, аммоний азоты-4,8%, P2O5-16%, K2O-12%, B-0,02%, Fe-0,10%, Mn-0,05%,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Ferti Ca органикалық-минералды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NO3-12,6, NH4-1,4, MgO-2,8, CaO-21, B-0,07, Cu-0,056, Fe-0,07, Mn-0,14, Mo-0,014, Zn-0,028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N-10,56, NO3-6,6, NH4-3,96, P2O5-13,2, B-9,24, Cu-0,066, Fe-0,132, Mn-0,066, Mo-0,001, Zn-0,066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Green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N-2,66, B-0,22, Cu-0,22, Fe-1,44, Mn-0,56, Mo-0,022, Zn-0,56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NO3-2,7, NH2-11,97, NH4-3,99,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NO3-1,45, NH2-10,15,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NH2-7,9, NH4-11,9, SO3-69,3, B-0,015, Cu-0,007, 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Seeds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NH2-5,2, NH4-5,2, P2O5-13, SO3-6,5,Cu-2,3,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36N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NO3-6,7, NH2-24,1, NH4-5,4,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Zn+B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NO3-0,96, NH2-1,92, NH4-0,96,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Foliamel calnit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- 10 нитратты азот (NO3-N) - 9 аммоний азоты (NH4-N)- 1, суда еритін кальций оксиді (CaO)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Foliamel Zinc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Zn-5, хелат-4,5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Agrolex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заттар-45, жалпы N-3, органикалық N-0,5, K2O-3, pH-6,5-8,5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 - Special 7-7-7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-25, жалпы N-7, NH2-N-7,P2O5-7, K2O-7, pH-5,7-7,7, бос аминқышқылы-10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 Ferti Aminoleaf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– 30%; жалпы азот (N) – 6%; суда еритін фосфор пентоксиді (P2O5) – 1%; суда еритін калий оксиді (К2О) –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3 739,87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 Ferti Start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– 4%; жалпы азот (N) – 4%; суда еритін фосфор пентоксиді (P2O5) – 8%; суда еритін калий оксиді (К2О) – 3%; полисахаридтер – 15%; хелат түріндегі Темір (Fe) (EDDHA) – 0,1%; хелат түріндегі мырыш (Zn) (EDTA) – 0,02%; суда еритін бор (В) – 0,03%, цитокининдер –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3 236,64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 Ferti Unileaf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аминоқышқылдар – 4%; жалпы азот (N) – 4%; суда еритін фосфор пентоксиді (P2O5) – 6%; суда еритін калий оксиді (К2О) – 2%; полисахаридтер – 12%; хелат түріндегі темір (Fe) (EDTA) – 0,4%; хелат түріндегі марганец (Mn) (EDTA) – 0,2%; хелат түріндегі мырыш (Zn) (EDTA) –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2 041,75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 Ferti pH control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3%, соның ішінде амидті азот (NH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– 3%; суда еритін фосфор пентоксиді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– 15%; иондық емес ББЗ –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2 408,25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 Ferti Boromax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– 2%; жалпы азот (N) – 3,2%; суда еритін бор (В) –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1 764,37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 Ferti Aqualeaf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20%, соның ішінде нитратты азот (NO3) – 2%, амидті азот (NH2) – 14%, аммонийлі азот (NH4) – 4%; суда еритін фосфор пентоксиді (P2O5) – 20%; суда еритін калий оксиді (К2О) – 20%; хелат түріндегі темір (Fe) (EDTA) – 0,02%; хелат түріндегі марганец (Mn) (EDTA) – 0,01%; хелат түріндегі мырыш (Zn) (EDTA) – 0,002%; хелат түріндегі мыс (Cu) (EDTA) – 0,002%; суда еритін бор (В) – 0,01%;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 Ferti Aqualeaf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10%, соның ішінде аммонийлі азот (NH4) – 10%; суда еритін фосфор пентоксиді (P2O5) – 52%; суда еритін калий оксиді (К2О) – 10%; хелат түріндегі темір (Fe) (EDTA) – 0,02%; хелат түріндегі марганец (Mn) (EDTA) – 0,01%; хелат түріндегі мырыш (Zn) (EDTA) – 0,002%; хелат түріндегі мыс (Cu) (EDTA) – 0,002%; суда еритін бор (В) – 0,01%;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 Ferti Aqualeaf 25-5-5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25%, о.і. амидті азот (NH2) – 12%, аммонийлі азот (NH4) – 13%; суда еритін фосфор пентоксиді (P2O5) – 5%; суда еритін калий оксиді (К2О) – 5%; хелат түріндегі темір (Fe) (EDTA) – 0,02%; хелат түріндегі марганец (Mn) (EDTA) – 0,01%; хелат түріндегі мырыш (Zn) (EDTA) – 0,002%; хелат түріндегі мыс (Cu) (EDTA) – 0,002%; суда еритін бор (В) – 0,01%;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 Ferti Aqualeaf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10%, соның ішінде нитратты азот (NO3) – 4%, амидті азот (NH2) – 4%, аммонийлі азот (NH4) – 2%; суда еритін фосфор пентоксиді (P2O5) – 10%; суда еритін калий оксиді (К2О) – 40%; хелат түріндегі темір (Fe) (EDTA) – 0,02%; хелат түріндегі марганец (Mn) (EDTA) – 0,01%; хелат түріндегі мырыш (Zn) (EDTA) – 0,002%; хелат түріндегі мыс (Cu) (EDTA) – 0,002%; суда еритін бор (В) – 0,01%;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 Ferti Silimax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калий оксиді (К2О) – 15%; суда еритін калий диоксиді (SiO2) –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Zn - 1%; аминқышқылдар, барлығы -9%; L-аминоқышқылдары-6,5%; теңіз балдырларының сығындысы - 4%; органикалық заттар, барлығы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3 363,38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Zn - 1%; Co - 0,5%; Mo - 1%; аминқышқылдар, барлығы -9%; L-аминоқышқылдары-6,5%; теңіз балдырларының сығындысы - 4%; органикалық заттар, барлығы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4 974,71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аминқышқылдар, барлығы - 10%; органикалық заттар, барлығы -40%; N - 5%; Zn - 0,75%; Mn - 0,5%; B - 0,1%; S - 4%; Fe - 0,1%; Cu - 0,1%; Mo - 0,02%; Co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2 963,93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Қызылша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аминқышқылдар, барлығы - 7%; N - 3,5%; Р - 2%; Mn - 1%; B - 0,3%; S - 2%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- аминқышқылдар, барлығы - 4,7%; теңіз балдырларының сығындысы - 4%; органикалық заттар, барлығы -22%; N - 5,5%; К - 1%; Zn - 0,15%; Mn - 0,3%; B - 0,05%; S - 4%; Fe - 0,5%; Cu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4 442,34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аминқышқылдар, барлығы - 14,4%; N - 7%; органикалық заттар, барлығы -60%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3 074,81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аминқышқылдар, барлығы - 3%; N - 3%; Р - 10%; В - 1%; Mo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3 578,04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балдырларының сығындысы - 10%; органикалық заттар, барлығы -20%; К - 18%; B - 0,2%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3 459,34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балдырларының сығындысы; L аминқышқылдары -3%; К - 18%; B - 0,2%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3 459,34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- 0,05%; B - 0,14%; Mg - 0,7%; Mo - 0,02%; Ca - 12%; жалпы қант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- аминқышқылдары - 6%; Mn - 3%;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3 074,81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Mn - 6%; L - аминқышқылдары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2 284,43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- 1,5%; Zn - 8%; L - аминқышқылдары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2 476,34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- 2%; Zn - 0,7%; Mn - 0,7%; B - 0,1%; Fe - 3%; Cu - 0,3%; Mo - 0,1%; L - аминқышқылдар - 6%;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3 074,81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- 5%; B этаноламин - 10%; L - аминқышқылдары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2 076,88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 - 10%; N - 10%; B - 0,2%; L - аминқышқылдары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2 646,21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Bmo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- 0,02%; N - 5%; B - 10%; L - аминқышқылдары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- 2,5%; Fe - 6%; L - аминқышқылдары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- 6%; Mg - 6%; L - аминқышқылдары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2 158,62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- 2,5%; Mо - 8%; L - аминқышқылдары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7 436,13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- 0,9%; K - 20%; L - аминоқышқылдары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2 853,05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 - 25%; гумин сығындылары - 45%; N - 4,5%; Р - 1%; К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2 224,72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 - 37%; гуминді сығындылары (фульвоқышқылдар) -18%; N - 9%; Ca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2 291,54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М40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органикалық заттар - 35%; N - 1%; Р - 0,1%; К - 2,5%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2 401,27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- 5%; Mn - 20%; Fe - 7,5%; B - 5%; B - 5%; Cu - 5%; Mo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4 516,26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(EDDHSA o-o) - 6%; Fe (EDDHSA) - 3,8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4 516,26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- 012%; S - 65%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1 907,01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- 20%; Zn - 0,1%; Fe - 0,1%; pH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2 206,95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P, барлығы - 30%; K, барлығы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2 949,71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глюконаты - 6,5%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3 843,87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 - 17%, K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3 696,03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поли-гидрокси-карбоқышқылы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3 060,59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Полиферт (POLYFERT) тыңайтқышы маркасы: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- 19%, P - 19%, K - 19%, Mg – 0,10%, S – 0,19%, Fe (EDTA) -0,10%, Mn (EDTA) – 0,05%, Zn (EDTA) – 0,015%, Cu (EDTA) – 0,012%, B – 0,02%, Mo – 0,007%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Полиферт (POLYFERT) тыңайтқышы маркасы: 15-7-30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 - 7%, K - 30%, Mg – 0,20%, S – 0,19%, Fe (EDTA) – 0,10%, Mn (EDTA) – 0,05%, Zn (EDTA) – 0,012%, Cu (EDTA) – 0,012% B – 0,045%, Mo – 0,0056%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