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9870" w14:textId="6df98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"Шығыс Қазақстан облысындағы спорттың басым түрлерінің өңірлік тізбесін бекіту туралы" Шығыс Қазақстан облысы әкімдігінің 2020 жылғы 21 қаңтардағы № 6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әкімдігінің 2022 жылғы 26 мамырдағы № 124 қаулысы. Қазақстан Республикасының Әділет министрлігінде 2022 жылғы 2 маусымда № 28343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Шығыс Қазақстан облысы әкімдігі 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"Шығыс Қазақстан облысындағы спорттың басым түрлерінің өңірлік тізбесін бекіту туралы" Шығыс Қазақстан облысы әкімдігінің 2020 жылғы 21 қаңтардағы № 6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6711 болып тіркелген) мынадай өзгеріс енгізілсін: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облысының дене шынықтыру және спорт басқармасы"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Қазақстан Республикасының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ресми жарияланғаннан кейін Шығыс Қазақстан облысы әкімдігінің сайтына орналастырылуын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облыс әкімінің әлеуметтік мәселелер жөніндегі орынбасарына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Шығыс Қазақстан облысы 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Мәдениет және спорт министрлігі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26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 қаулысына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Шығыс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21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 қаулысына қосымша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облысындағы спорттың басым түрлерінің өңірлік тізбесі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Топтар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Олимпиадалық емес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Қысқы олимпиадалық спорт түрінің атауы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Паралимпиадалық спорт түрінің атауы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спорт түрінің атауы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Гір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Ауыр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 спорты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Бокс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Сноуборд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дзюдо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Жекпе-жек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Классикалық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 шаңғысы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жеңіл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 күресі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күресі (ТҚАЗС)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Грек-рим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Фристайл могул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жүзу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Тоғызкұмалақ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Сурдо қол күресі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Шайбалы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пауэрлифтинг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Еркін күрес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жарыстары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үстел теннисі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Есу слаломы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Шорт-трек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шаңғы жарысы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Жеңіл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Семсерлесу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бағдарлау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International Taekwon-do Federation версиясы бойынша Таэквон-до ITF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"В"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Арбамен билеу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Байдарка мен каноэде есу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Керлинг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Батуттық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жүгіру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Бәйге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жзюдо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Шаңғымен тұғырдан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Допты хоккей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 iлу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Жауынгерлік жекпе-жектің аралас түрлері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Көркем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жеңіл атлетика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Киокушинкай-кан каратэ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Үстел теннисі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Қоян-қолтық ұрыс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Пауэрлифтинг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Туристтік көпсайыс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Фитнес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шайбалы хоккей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Шинкиокушинкай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"С" тобы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Nomad ММА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 спорты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Конькимен мәнерлеп сырғанау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Бадминтон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Шаңғы қоссайысы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Құсбегілік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Альпинизм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 қуу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Ашихара-каратэ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Бодибилдинг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Садақ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Бильярд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гимнастика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 спорты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Спорттық құзға өрмелеу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Бүкілстильдік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Грепплинг UWW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Суға секіру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Дойбы (ТҚАЗС)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 добы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 KWF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Нысана көздеу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Компакт-спортинг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Мұзға өрмелеу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акробатика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Спорттық балық аулау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Тәжірибелік ату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Таеквондо GTF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Тоғызқұмалақ (ТҚАЗС)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контактілі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футбол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 (ТҚАЗС)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түсіндірмесі: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ТҚАЗ – Тірек қимыл аппараты зақымданған;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Сурдо – Сурдолимпиадалық спорт түрлері;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ITF – Интернешнал Таеквондо Федерейшн (International Taekwondo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(Mixed Martial Arts);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Юнайтэд Ворлд Врестлинг (United World Wrestling);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KWF – Каратэномичи Ворлд Федерейшн (Kyokushin World Federation);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