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aa77" w14:textId="ec6a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2018 жылғы 26 желтоқсандағы № 392 "Іздеушілік үшін аумақтарды айқындау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9 желтоқсандағы № 307 қаулысы. Қазақстан Республикасының Әділет министрлігінде 2022 жылғы 12 желтоқсанда № 31066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2018 жылғы 26 желтоқсандағы № 392 "Іздеушілік үшін аумақтарды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5721 тіркелген) мынадай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12 жолмен толықтырылсын: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12    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ауданындағы учаске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учаске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учаске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ауданындағы учаске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ауданындағы Караағаш шашырандысы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ауданындағы Караағаш шашырандысы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ауданындағы Караағаш шашырандысы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ауданындағы Мариновка 2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ауданындағы Кентарлау 2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47,6667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ауданындағы Верхний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53,7864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ауданындағы Западный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53,7864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59,5584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 ауданындағы Вертикальный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33,8976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Катонқарағай ауданындағы Правый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52,1981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00,8598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ауданындағы Салқынтөбе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46,3321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00,8572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46,3398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52,1575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1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2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3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02,37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4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5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6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ауданындағы Черновая 7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ауданындағы Черновая 8 учаскесі 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09,24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13,5288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Сухой лог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21,6221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22,1500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ауданындағы Мостовой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22,5775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22,6384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26,0412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Қаратөбе 1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44,3916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32,7780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Қаратөбе 2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53,2188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53,2188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44,3916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№ 3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ауданындағы № 4 учаскесі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тәртіппен: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оның Шығыс Қазақстан облысы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Шығыс Қазақстан облысы әкімінің жетекшілік ететін орынбасарына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Экология,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геология және табиғи ресурстар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Геология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"Шығысқазжерқойнауы" Шығыс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өңіраралық геология департаменті"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Экология,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геология және табиғи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Экологиялық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Экология департаменті"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