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275a" w14:textId="8ba2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әкімдігінің 2016 жылғы 15 қыркүйектегі № 2188 "Азаматтық қызметшілер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2022 жылғы 2 қыркүйектегі № 3010 қаулысы. Қазақстан Республикасының Әділет министрлігінде 2022 жылғы 21 қыркүйекте № 29723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Өскемен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қаласы әкімдігінің 2016 жылғы 15 қыркүйектегі № 2188 "Азаматтық қызметшілер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туралы" (Нормативтік құқықтық актілерді мемлекеттік тіркеу тізілімінде № 4691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қызметшілер болып табылатын және ауылдық жерде жұмыс істейтін әлеуметтік қамсыздандыру, мәдениет саласындағы мамандар лауазымдарының тізбесін айқындау туралы";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Азаматтық қызметшілер болып табылатын және ауылдық жерде жұмыс істейтін әлеуметтік қамсыздандыру, мәдениет саласындағы мамандар лауазымдарының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Өскемен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Өскемен қалалық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3010 Қаулының 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"15"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2188 қаулысына 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әлеуметтік қамсыздандыру, мәдениет саласындағы  мамандар лауазымдарының тізбесі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 лауазымдары: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коммуналдық мемлекеттік мекемесінің басшысы және басшының орынбасары, бас бухгалтер;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барлық мамандықтағы дәрігерлер, фельдшер, мейірбике (мейіргер), диеталық мейіргер, әлеуметтік жұмыс жөніндегі маман, еңбек терапиясы жөніндегі нұсқаушы, психолог;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бухгалтер, экономист, заңгер, кадрлар жөніндегі инспектор, әкімшілік-шаруашылық қызмет көрсетумен айналысатын құрылымдық бөлімшесінің: қойманың, шаруашылықтың басшысы;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диспетчер, кезекші әкімші, хатшы-машинист, дизельдік қызмет көрсету жөніндегі механик.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саласындағы мамандар лауазымдары: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кітапхана меңгерушісі;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аккомпаниатор, кітапханашы, дыбыс операторы, мәдени ұйымдастырушы, музыкалық жетекші, хореограф, хормейстер, режиссер.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