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06e573" w14:textId="806e57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қалалық мәслихатының 2015 жылғы 16 ақпандағы № 31/2-V "Тұрғын үй көмегін көрсетудің мөлшері мен тәртібін айқындау қағидасын бекіту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Риддер қалалық мәслихатының 2022 жылғы 6 қазандағы № 20/4-VII шешімі. Қазақстан Республикасының Әділет министрлігінде 2022 жылғы 18 қазандағы № 30197 болып тіркелді</w:t>
      </w:r>
    </w:p>
    <w:p>
      <w:pPr>
        <w:spacing w:after="0"/>
        <w:ind w:left="0"/>
        <w:jc w:val="both"/>
      </w:pPr>
      <w:bookmarkStart w:name="z5" w:id="0"/>
      <w:r>
        <w:rPr>
          <w:rFonts w:ascii="Times New Roman"/>
          <w:b w:val="false"/>
          <w:i w:val="false"/>
          <w:color w:val="000000"/>
          <w:sz w:val="28"/>
        </w:rPr>
        <w:t>
      Риддер қалалық мәслихаты ШЕШТІ:</w:t>
      </w:r>
    </w:p>
    <w:bookmarkEnd w:id="0"/>
    <w:bookmarkStart w:name="z6" w:id="1"/>
    <w:p>
      <w:pPr>
        <w:spacing w:after="0"/>
        <w:ind w:left="0"/>
        <w:jc w:val="both"/>
      </w:pPr>
      <w:r>
        <w:rPr>
          <w:rFonts w:ascii="Times New Roman"/>
          <w:b w:val="false"/>
          <w:i w:val="false"/>
          <w:color w:val="000000"/>
          <w:sz w:val="28"/>
        </w:rPr>
        <w:t xml:space="preserve">
      1. Риддер қалалық мәслихатының "Тұрғын үй көмегін көрсетудің мөлшері мен тәртібін айқындау қағидасын бекіту туралы" 2015 жылғы 16 ақпандағы № 31/2-V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3716 болып тіркелген) келесі өзгерістер енгізілсін:</w:t>
      </w:r>
    </w:p>
    <w:bookmarkEnd w:id="1"/>
    <w:bookmarkStart w:name="z7"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жана редакцияда жазылсын:</w:t>
      </w:r>
    </w:p>
    <w:bookmarkEnd w:id="2"/>
    <w:bookmarkStart w:name="z8" w:id="3"/>
    <w:p>
      <w:pPr>
        <w:spacing w:after="0"/>
        <w:ind w:left="0"/>
        <w:jc w:val="both"/>
      </w:pPr>
      <w:r>
        <w:rPr>
          <w:rFonts w:ascii="Times New Roman"/>
          <w:b w:val="false"/>
          <w:i w:val="false"/>
          <w:color w:val="000000"/>
          <w:sz w:val="28"/>
        </w:rPr>
        <w:t>
      "Риддер қаласында тұрғын үй көмегін көрсетудің мөлшерін және тәртібін айқындау туралы";</w:t>
      </w:r>
    </w:p>
    <w:bookmarkEnd w:id="3"/>
    <w:bookmarkStart w:name="z9"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bookmarkStart w:name="z10" w:id="5"/>
    <w:p>
      <w:pPr>
        <w:spacing w:after="0"/>
        <w:ind w:left="0"/>
        <w:jc w:val="both"/>
      </w:pPr>
      <w:r>
        <w:rPr>
          <w:rFonts w:ascii="Times New Roman"/>
          <w:b w:val="false"/>
          <w:i w:val="false"/>
          <w:color w:val="000000"/>
          <w:sz w:val="28"/>
        </w:rPr>
        <w:t xml:space="preserve">
      "1. Риддер қаласында тұрғын үй көмегін көрсетудің мөлшері мен тәртібі осы шешімнің </w:t>
      </w:r>
      <w:r>
        <w:rPr>
          <w:rFonts w:ascii="Times New Roman"/>
          <w:b w:val="false"/>
          <w:i w:val="false"/>
          <w:color w:val="000000"/>
          <w:sz w:val="28"/>
        </w:rPr>
        <w:t>1-қосымшасына</w:t>
      </w:r>
      <w:r>
        <w:rPr>
          <w:rFonts w:ascii="Times New Roman"/>
          <w:b w:val="false"/>
          <w:i w:val="false"/>
          <w:color w:val="000000"/>
          <w:sz w:val="28"/>
        </w:rPr>
        <w:t xml:space="preserve"> сәйкес айқындалсын.".</w:t>
      </w:r>
    </w:p>
    <w:bookmarkEnd w:id="5"/>
    <w:bookmarkStart w:name="z11" w:id="6"/>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жаңа редакцияда жазылсын:</w:t>
      </w:r>
    </w:p>
    <w:bookmarkEnd w:id="6"/>
    <w:bookmarkStart w:name="z12" w:id="7"/>
    <w:p>
      <w:pPr>
        <w:spacing w:after="0"/>
        <w:ind w:left="0"/>
        <w:jc w:val="both"/>
      </w:pPr>
      <w:r>
        <w:rPr>
          <w:rFonts w:ascii="Times New Roman"/>
          <w:b w:val="false"/>
          <w:i w:val="false"/>
          <w:color w:val="000000"/>
          <w:sz w:val="28"/>
        </w:rPr>
        <w:t xml:space="preserve">
      "2. Риддер қалалық мәслихатының кейбір шешімдерінің күші осы шешімнің </w:t>
      </w:r>
      <w:r>
        <w:rPr>
          <w:rFonts w:ascii="Times New Roman"/>
          <w:b w:val="false"/>
          <w:i w:val="false"/>
          <w:color w:val="000000"/>
          <w:sz w:val="28"/>
        </w:rPr>
        <w:t>2-қосымшасына</w:t>
      </w:r>
      <w:r>
        <w:rPr>
          <w:rFonts w:ascii="Times New Roman"/>
          <w:b w:val="false"/>
          <w:i w:val="false"/>
          <w:color w:val="000000"/>
          <w:sz w:val="28"/>
        </w:rPr>
        <w:t xml:space="preserve"> сәйкес жойылды деп танылсын.".</w:t>
      </w:r>
    </w:p>
    <w:bookmarkEnd w:id="7"/>
    <w:bookmarkStart w:name="z13" w:id="8"/>
    <w:p>
      <w:pPr>
        <w:spacing w:after="0"/>
        <w:ind w:left="0"/>
        <w:jc w:val="both"/>
      </w:pPr>
      <w:r>
        <w:rPr>
          <w:rFonts w:ascii="Times New Roman"/>
          <w:b w:val="false"/>
          <w:i w:val="false"/>
          <w:color w:val="000000"/>
          <w:sz w:val="28"/>
        </w:rPr>
        <w:t xml:space="preserve">
      көрсетілген шешіммен бекітілген Тұрғын үй көмегін айқындау және көрсету </w:t>
      </w:r>
      <w:r>
        <w:rPr>
          <w:rFonts w:ascii="Times New Roman"/>
          <w:b w:val="false"/>
          <w:i w:val="false"/>
          <w:color w:val="000000"/>
          <w:sz w:val="28"/>
        </w:rPr>
        <w:t>қағидаларының</w:t>
      </w:r>
      <w:r>
        <w:rPr>
          <w:rFonts w:ascii="Times New Roman"/>
          <w:b w:val="false"/>
          <w:i w:val="false"/>
          <w:color w:val="000000"/>
          <w:sz w:val="28"/>
        </w:rPr>
        <w:t xml:space="preserve"> оң жақ жоғарғы бұрышындағы мәтін жаңа редакцияда жазылсын:</w:t>
      </w:r>
    </w:p>
    <w:bookmarkEnd w:id="8"/>
    <w:bookmarkStart w:name="z14" w:id="9"/>
    <w:p>
      <w:pPr>
        <w:spacing w:after="0"/>
        <w:ind w:left="0"/>
        <w:jc w:val="both"/>
      </w:pPr>
      <w:r>
        <w:rPr>
          <w:rFonts w:ascii="Times New Roman"/>
          <w:b w:val="false"/>
          <w:i w:val="false"/>
          <w:color w:val="000000"/>
          <w:sz w:val="28"/>
        </w:rPr>
        <w:t>
      "Риддер қалалық мәслихатының 2015 жылғы 16 ақпандағы № 31/2-V шешіміне 1-қосымша";</w:t>
      </w:r>
    </w:p>
    <w:bookmarkEnd w:id="9"/>
    <w:bookmarkStart w:name="z15" w:id="10"/>
    <w:p>
      <w:pPr>
        <w:spacing w:after="0"/>
        <w:ind w:left="0"/>
        <w:jc w:val="both"/>
      </w:pPr>
      <w:r>
        <w:rPr>
          <w:rFonts w:ascii="Times New Roman"/>
          <w:b w:val="false"/>
          <w:i w:val="false"/>
          <w:color w:val="000000"/>
          <w:sz w:val="28"/>
        </w:rPr>
        <w:t xml:space="preserve">
      көрсетілген шешімге </w:t>
      </w:r>
      <w:r>
        <w:rPr>
          <w:rFonts w:ascii="Times New Roman"/>
          <w:b w:val="false"/>
          <w:i w:val="false"/>
          <w:color w:val="000000"/>
          <w:sz w:val="28"/>
        </w:rPr>
        <w:t>қосымшаның</w:t>
      </w:r>
      <w:r>
        <w:rPr>
          <w:rFonts w:ascii="Times New Roman"/>
          <w:b w:val="false"/>
          <w:i w:val="false"/>
          <w:color w:val="000000"/>
          <w:sz w:val="28"/>
        </w:rPr>
        <w:t xml:space="preserve"> жоғарғы оң жақ бұрышындағы мәтіні жаңа редакцияда жазылсын:</w:t>
      </w:r>
    </w:p>
    <w:bookmarkEnd w:id="10"/>
    <w:bookmarkStart w:name="z16" w:id="11"/>
    <w:p>
      <w:pPr>
        <w:spacing w:after="0"/>
        <w:ind w:left="0"/>
        <w:jc w:val="both"/>
      </w:pPr>
      <w:r>
        <w:rPr>
          <w:rFonts w:ascii="Times New Roman"/>
          <w:b w:val="false"/>
          <w:i w:val="false"/>
          <w:color w:val="000000"/>
          <w:sz w:val="28"/>
        </w:rPr>
        <w:t>
      "Риддер қалалық мәслихатының 2015 жылғы 16 ақпандағы № 31/2-V шешіміне 2-қосымша";</w:t>
      </w:r>
    </w:p>
    <w:bookmarkEnd w:id="11"/>
    <w:bookmarkStart w:name="z17" w:id="12"/>
    <w:p>
      <w:pPr>
        <w:spacing w:after="0"/>
        <w:ind w:left="0"/>
        <w:jc w:val="both"/>
      </w:pPr>
      <w:r>
        <w:rPr>
          <w:rFonts w:ascii="Times New Roman"/>
          <w:b w:val="false"/>
          <w:i w:val="false"/>
          <w:color w:val="000000"/>
          <w:sz w:val="28"/>
        </w:rPr>
        <w:t xml:space="preserve">
      көрсетілген шешіммен бекітілген Тұрғын үй көмегін айқындау және көрсету </w:t>
      </w:r>
      <w:r>
        <w:rPr>
          <w:rFonts w:ascii="Times New Roman"/>
          <w:b w:val="false"/>
          <w:i w:val="false"/>
          <w:color w:val="000000"/>
          <w:sz w:val="28"/>
        </w:rPr>
        <w:t>қағидалары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12"/>
    <w:bookmarkStart w:name="z18" w:id="1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1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Риддер қалалық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Нужных</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2022 жылғы 6 қазандағы </w:t>
            </w:r>
            <w:r>
              <w:br/>
            </w:r>
            <w:r>
              <w:rPr>
                <w:rFonts w:ascii="Times New Roman"/>
                <w:b w:val="false"/>
                <w:i w:val="false"/>
                <w:color w:val="000000"/>
                <w:sz w:val="20"/>
              </w:rPr>
              <w:t xml:space="preserve">№ 20/4-VII шешіміне </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Риддер қалалық мәслихатының</w:t>
            </w:r>
            <w:r>
              <w:br/>
            </w:r>
            <w:r>
              <w:rPr>
                <w:rFonts w:ascii="Times New Roman"/>
                <w:b w:val="false"/>
                <w:i w:val="false"/>
                <w:color w:val="000000"/>
                <w:sz w:val="20"/>
              </w:rPr>
              <w:t xml:space="preserve">2015 жылғы 16 ақпандағы </w:t>
            </w:r>
            <w:r>
              <w:br/>
            </w:r>
            <w:r>
              <w:rPr>
                <w:rFonts w:ascii="Times New Roman"/>
                <w:b w:val="false"/>
                <w:i w:val="false"/>
                <w:color w:val="000000"/>
                <w:sz w:val="20"/>
              </w:rPr>
              <w:t>№ 31/2-V шешіміне 1-қосымша</w:t>
            </w:r>
          </w:p>
        </w:tc>
      </w:tr>
    </w:tbl>
    <w:bookmarkStart w:name="z22" w:id="14"/>
    <w:p>
      <w:pPr>
        <w:spacing w:after="0"/>
        <w:ind w:left="0"/>
        <w:jc w:val="left"/>
      </w:pPr>
      <w:r>
        <w:rPr>
          <w:rFonts w:ascii="Times New Roman"/>
          <w:b/>
          <w:i w:val="false"/>
          <w:color w:val="000000"/>
        </w:rPr>
        <w:t xml:space="preserve"> Риддер қаласында тұрғын үй көмегін көрсетудің мөлшері және тәртібі</w:t>
      </w:r>
    </w:p>
    <w:bookmarkEnd w:id="14"/>
    <w:bookmarkStart w:name="z23" w:id="15"/>
    <w:p>
      <w:pPr>
        <w:spacing w:after="0"/>
        <w:ind w:left="0"/>
        <w:jc w:val="both"/>
      </w:pPr>
      <w:r>
        <w:rPr>
          <w:rFonts w:ascii="Times New Roman"/>
          <w:b w:val="false"/>
          <w:i w:val="false"/>
          <w:color w:val="000000"/>
          <w:sz w:val="28"/>
        </w:rPr>
        <w:t>
      1. Тұрғын үй көмегі жергілікті бюджет қаражаты есебінен Риддер қаласында тұратын, Қазақстан Республикасының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15"/>
    <w:bookmarkStart w:name="z24" w:id="16"/>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6"/>
    <w:bookmarkStart w:name="z25" w:id="17"/>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17"/>
    <w:bookmarkStart w:name="z26" w:id="18"/>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8"/>
    <w:bookmarkStart w:name="z27" w:id="19"/>
    <w:p>
      <w:pPr>
        <w:spacing w:after="0"/>
        <w:ind w:left="0"/>
        <w:jc w:val="both"/>
      </w:pPr>
      <w:r>
        <w:rPr>
          <w:rFonts w:ascii="Times New Roman"/>
          <w:b w:val="false"/>
          <w:i w:val="false"/>
          <w:color w:val="000000"/>
          <w:sz w:val="28"/>
        </w:rPr>
        <w:t>
      Аз қамтылған отбасының (азаматтың) жиынтық табысына шекті жол берілетін шығыстар үлесі 7 (жеті) пайыз мөлшерінде.</w:t>
      </w:r>
    </w:p>
    <w:bookmarkEnd w:id="19"/>
    <w:bookmarkStart w:name="z28" w:id="20"/>
    <w:p>
      <w:pPr>
        <w:spacing w:after="0"/>
        <w:ind w:left="0"/>
        <w:jc w:val="both"/>
      </w:pPr>
      <w:r>
        <w:rPr>
          <w:rFonts w:ascii="Times New Roman"/>
          <w:b w:val="false"/>
          <w:i w:val="false"/>
          <w:color w:val="000000"/>
          <w:sz w:val="28"/>
        </w:rPr>
        <w:t>
      Аз қамтылған отбасының (азаматтардың) тұрғын үй көмегін есептеуге қабылданатын шығыстары жоғарыда көрсетілген бағыттардың әрқайсысы бойынша шығыстардың сомасы ретінде айқындалады.</w:t>
      </w:r>
    </w:p>
    <w:bookmarkEnd w:id="20"/>
    <w:bookmarkStart w:name="z29" w:id="21"/>
    <w:p>
      <w:pPr>
        <w:spacing w:after="0"/>
        <w:ind w:left="0"/>
        <w:jc w:val="both"/>
      </w:pPr>
      <w:r>
        <w:rPr>
          <w:rFonts w:ascii="Times New Roman"/>
          <w:b w:val="false"/>
          <w:i w:val="false"/>
          <w:color w:val="000000"/>
          <w:sz w:val="28"/>
        </w:rPr>
        <w:t>
      2. Тұрғын үй көмегін тағайындау "Риддер қаласының жұмыспен қамту және әлеуметтік бағдарламалар және азаматтық хал актілерін тіркеу бөлімі" мемлекеттік мекемесімен (бұдан әрі – уәкілетті орган) жүзеге асырылады.</w:t>
      </w:r>
    </w:p>
    <w:bookmarkEnd w:id="21"/>
    <w:bookmarkStart w:name="z30" w:id="22"/>
    <w:p>
      <w:pPr>
        <w:spacing w:after="0"/>
        <w:ind w:left="0"/>
        <w:jc w:val="both"/>
      </w:pPr>
      <w:r>
        <w:rPr>
          <w:rFonts w:ascii="Times New Roman"/>
          <w:b w:val="false"/>
          <w:i w:val="false"/>
          <w:color w:val="000000"/>
          <w:sz w:val="28"/>
        </w:rPr>
        <w:t xml:space="preserve">
      3. Аз қамтылған отбасының (азаматтың) жиынтық табысын уәкілетті орган тұрғын үй көмегін тағайындауға өтініш білдірген тоқсанның алдындағы тоқсанға "Тұрғын үй көмегін алуға үміткер отбасының (Қазақстан Республикасы азаматының) жиынтық табысын есептеу тәртібін бекіту туралы" Қазақстан Республикасы Индустрия және инфрақұрылымдық даму министрінің 2020 жылғы 24 сәуірдегі № 226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20498 болып тіркелген) айқындалған тәртіппен есептейді.</w:t>
      </w:r>
    </w:p>
    <w:bookmarkEnd w:id="22"/>
    <w:bookmarkStart w:name="z31" w:id="23"/>
    <w:p>
      <w:pPr>
        <w:spacing w:after="0"/>
        <w:ind w:left="0"/>
        <w:jc w:val="both"/>
      </w:pPr>
      <w:r>
        <w:rPr>
          <w:rFonts w:ascii="Times New Roman"/>
          <w:b w:val="false"/>
          <w:i w:val="false"/>
          <w:color w:val="000000"/>
          <w:sz w:val="28"/>
        </w:rPr>
        <w:t>
      4.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жергiлiктi өкілді органдар белгiлеген шектi жол берiлетiн деңгейiнiң арасындағы айырма ретiнде айқындалады.</w:t>
      </w:r>
    </w:p>
    <w:bookmarkEnd w:id="23"/>
    <w:bookmarkStart w:name="z32" w:id="24"/>
    <w:p>
      <w:pPr>
        <w:spacing w:after="0"/>
        <w:ind w:left="0"/>
        <w:jc w:val="both"/>
      </w:pPr>
      <w:r>
        <w:rPr>
          <w:rFonts w:ascii="Times New Roman"/>
          <w:b w:val="false"/>
          <w:i w:val="false"/>
          <w:color w:val="000000"/>
          <w:sz w:val="28"/>
        </w:rPr>
        <w:t>
      Тұрғын үй көмегін тағайындау кезінде пайдалы алаңы бір адамға 15 (он бес) шаршы метрден кем емес және 18 (он сегіз) шаршы метрден артық емес мөлшерде, бірақ бір бөлмелі пәтерден немесе жатақханадағы бөлмеден кем емес аудан нормасы қабылданады.</w:t>
      </w:r>
    </w:p>
    <w:bookmarkEnd w:id="24"/>
    <w:bookmarkStart w:name="z33" w:id="25"/>
    <w:p>
      <w:pPr>
        <w:spacing w:after="0"/>
        <w:ind w:left="0"/>
        <w:jc w:val="both"/>
      </w:pPr>
      <w:r>
        <w:rPr>
          <w:rFonts w:ascii="Times New Roman"/>
          <w:b w:val="false"/>
          <w:i w:val="false"/>
          <w:color w:val="000000"/>
          <w:sz w:val="28"/>
        </w:rPr>
        <w:t xml:space="preserve">
      5. Әлеуметтік тұрғыдан қорғалатын азаматтарға телекоммуникация қызметтерін көрсеткені үшін абоненттік төлемақы тарифінің көтерілуіне өтемақы төлеу Қазақстан Республикасы Үкіметінің 2009 жылғы 14 сәуірдегі № 512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жүзеге асырылады.</w:t>
      </w:r>
    </w:p>
    <w:bookmarkEnd w:id="25"/>
    <w:bookmarkStart w:name="z34" w:id="26"/>
    <w:p>
      <w:pPr>
        <w:spacing w:after="0"/>
        <w:ind w:left="0"/>
        <w:jc w:val="both"/>
      </w:pPr>
      <w:r>
        <w:rPr>
          <w:rFonts w:ascii="Times New Roman"/>
          <w:b w:val="false"/>
          <w:i w:val="false"/>
          <w:color w:val="000000"/>
          <w:sz w:val="28"/>
        </w:rPr>
        <w:t xml:space="preserve">
      6. Аз қамтылған отбасы (азамат) (не нотариат куәландырған сенімхат бойынша оның өкілі) тұрғын үй көмегін тағайындау үшін Қазақстан Республикасы Үкіметінің 2009 жылғы 30 желтоқсандағы № 2314 </w:t>
      </w:r>
      <w:r>
        <w:rPr>
          <w:rFonts w:ascii="Times New Roman"/>
          <w:b w:val="false"/>
          <w:i w:val="false"/>
          <w:color w:val="000000"/>
          <w:sz w:val="28"/>
        </w:rPr>
        <w:t>қаулысымен</w:t>
      </w:r>
      <w:r>
        <w:rPr>
          <w:rFonts w:ascii="Times New Roman"/>
          <w:b w:val="false"/>
          <w:i w:val="false"/>
          <w:color w:val="000000"/>
          <w:sz w:val="28"/>
        </w:rPr>
        <w:t xml:space="preserve"> бекітілген Тұрғын үй көмегін көрсету ережесіне сәйкес "Азаматтарға арналған үкімет" мемлекеттік корпорациясы" коммерциялық емес акционерлік қоғамына және/немесе "электрондық үкімет" веб-порталына (бұдан әрі – Мемлекеттік корпорация) жүгінеді.</w:t>
      </w:r>
    </w:p>
    <w:bookmarkEnd w:id="26"/>
    <w:bookmarkStart w:name="z35" w:id="27"/>
    <w:p>
      <w:pPr>
        <w:spacing w:after="0"/>
        <w:ind w:left="0"/>
        <w:jc w:val="both"/>
      </w:pPr>
      <w:r>
        <w:rPr>
          <w:rFonts w:ascii="Times New Roman"/>
          <w:b w:val="false"/>
          <w:i w:val="false"/>
          <w:color w:val="000000"/>
          <w:sz w:val="28"/>
        </w:rPr>
        <w:t>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қабылдаған күннен бастап сегіз жұмыс күнін құрайды.</w:t>
      </w:r>
    </w:p>
    <w:bookmarkEnd w:id="27"/>
    <w:bookmarkStart w:name="z36" w:id="28"/>
    <w:p>
      <w:pPr>
        <w:spacing w:after="0"/>
        <w:ind w:left="0"/>
        <w:jc w:val="both"/>
      </w:pPr>
      <w:r>
        <w:rPr>
          <w:rFonts w:ascii="Times New Roman"/>
          <w:b w:val="false"/>
          <w:i w:val="false"/>
          <w:color w:val="000000"/>
          <w:sz w:val="28"/>
        </w:rPr>
        <w:t>
      7.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шығыстар сметасына сәйкес кондоминиум объектісінің ортақ мүлкін күрделі жөндеуге және коммуналдық қызметтерге ақы төлеу шоттары бойынша жеткізушілер ұсынған ай сайынғы жарналар туралы шоттарға бюджет қаражаты есебінен көрсетіледі.</w:t>
      </w:r>
    </w:p>
    <w:bookmarkEnd w:id="28"/>
    <w:bookmarkStart w:name="z37" w:id="29"/>
    <w:p>
      <w:pPr>
        <w:spacing w:after="0"/>
        <w:ind w:left="0"/>
        <w:jc w:val="both"/>
      </w:pPr>
      <w:r>
        <w:rPr>
          <w:rFonts w:ascii="Times New Roman"/>
          <w:b w:val="false"/>
          <w:i w:val="false"/>
          <w:color w:val="000000"/>
          <w:sz w:val="28"/>
        </w:rPr>
        <w:t>
      8. Тұрғын үй көмегін тағайындау аз қамтылған отбасыларға (азаматтарға) тиісті қаржы жылына арналған қала бюджетінде көзделген қаражат шегінде жүзеге асырылады.</w:t>
      </w:r>
    </w:p>
    <w:bookmarkEnd w:id="29"/>
    <w:bookmarkStart w:name="z38" w:id="30"/>
    <w:p>
      <w:pPr>
        <w:spacing w:after="0"/>
        <w:ind w:left="0"/>
        <w:jc w:val="both"/>
      </w:pPr>
      <w:r>
        <w:rPr>
          <w:rFonts w:ascii="Times New Roman"/>
          <w:b w:val="false"/>
          <w:i w:val="false"/>
          <w:color w:val="000000"/>
          <w:sz w:val="28"/>
        </w:rPr>
        <w:t>
      9. Аз қамтылған отбасыларға (азаматтарға) тұрғын үй көмегін төлеуді уәкілетті орган есептелген сомаларды тұрғын үй көмегін алушылардың жеке шоттарына екінші деңгейдегі банктер арқылы аудару жолымен жүзеге асырады.</w:t>
      </w:r>
    </w:p>
    <w:bookmarkEnd w:id="3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