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4923" w14:textId="c7e4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04 қыркүйектегі № 52/440-VІ "Әлеуметтiк көмек көрсетудiң, оның мөлшерлерiн белгiлеудiң және мұқтаж азаматтардың жекелеген санаттарының тiзбесiн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14/280-VII шешімі. Қазақстан Республикасының Әділет министрлігінде 2022 жылғы 24 маусымда № 28590 болып тіркелді. Күші жойылды - Абай облысы Аягөз аудандық мәслихатының 2023 жылғы 12 қазандағы № 7/93-VIII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Аягөз аудандық мәслихатының 12.10.2023 </w:t>
      </w:r>
      <w:r>
        <w:rPr>
          <w:rFonts w:ascii="Times New Roman"/>
          <w:b w:val="false"/>
          <w:i w:val="false"/>
          <w:color w:val="ff0000"/>
          <w:sz w:val="28"/>
        </w:rPr>
        <w:t>№ 7/93-VIII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04 қыркүйектегі № 52/440-VІ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№7531 болып тіркелген) шешіміне келесі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туберкулезбен ауыратын, амбулаториялық емделу кезеңіндегі адамдарға, жан басына шаққандағы орташа табысы есепке алынбай, ай сайын 7 айлық есептік көрсеткіш мөлшерінде ұсынылады;".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