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9a5a" w14:textId="43e9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әкімдігінің 2021 жылғы 9 наурыздағы "Мүгедектер үшін жұмыс орындарына квота белгілеу туралы" № 106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ауданының әкімдігінің 2022 жылғы 22 ақпандағы № 43 қаулысы. Қазақстан Республикасының Әділет министрлігінде 2022 жылғы 2 наурызда № 26989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ауданының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ауданы әкімдігінің 2021 жылғы 9 наурыздағы "Мүгедектер үшін жұмыс орындарына квота белгілеу туралы" (Нормативтік құқықтық актілерді мемлекеттік тіркеу тізілімінде № 8449 болып тіркелген) №106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"Бесқарағай аудандық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Бесқарағай ауданы әкімдігінің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