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063b" w14:textId="fb70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Ерназар ауылдық округі әкімінің 2015 жылғы 28 шілдедегі № 1 "Бесқарағай ауданының Ерназар ауылдық округінің "Ринат" шаруа қожалығындағы "Балапан" жазғы мал шаруашылығы нүктесінде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ауданы Ерназар ауылдық округі әкімінің 2022 жылғы 26 тамыздағы № 5 шешімі. Қазақстан Республикасының Әділет министрлігінде 2022 жылғы 27 тамызда № 29324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Бесқарағай ауданының бас мемлекеттік ветеринариялық-санитариялық инспекторының 2022 жылғы 11 тамыздағы № 217 ұсынысы негізінде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Бесқарағай ауданының Ерназар ауылдық округінің "Ринат" шаруа қожалығындағы "Балапан" жазғы мал шаруашылығы нүктесінде ірі қара малдардын құтырма ауруын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Ерназар ауылдық округі әкімінің 2015 жылғы 28 шілдедегі № 1 "Бесқарағай ауданының Ерназар ауылдық округінің "Ринат" шаруа қожалығындағы "Балапан" жазғы мал шаруашылығы нүктесінде шектеу іс-шараларын белгілеу туралы" (нормативтік құқықтық актілерді мемлекеттік тіркеу тізілімінде № 4111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Ерназар ауылдық округінің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Асылгожин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