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85dd" w14:textId="6218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2015 жылғы 20 қаңтардағы № 30-1 "Тұрғын үй көмегін көрсетудің мөлшері мен тәртібін айқындау туралы Қағиданы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2022 жылғы 18 қазандағы № 24-2 шешімі. Қазақстан Республикасының Әділет министрлігінде 2022 жылғы 19 қазандағы № 30224 болып тіркелді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"Тұрғын үй көмегін көрсетудің мөлшері мен тәртібін айқындау туралы Қағиданы бекіту туралы" 2015 жылғы 20 қаңтардағы № 30-1 (нормативтік құқықтық актілерді мемлекеттік тіркеу Тізілімінде №3676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"Зайсан ауданында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ауданында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2022 жылғы 18 қазандағы</w:t>
            </w:r>
            <w:r>
              <w:br/>
            </w:r>
            <w:r>
              <w:rPr>
                <w:rFonts w:ascii="Times New Roman"/>
                <w:b w:val="false"/>
                <w:i w:val="false"/>
                <w:color w:val="000000"/>
                <w:sz w:val="20"/>
              </w:rPr>
              <w:t>№ 24-2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20 қаңтардағы</w:t>
            </w:r>
            <w:r>
              <w:br/>
            </w:r>
            <w:r>
              <w:rPr>
                <w:rFonts w:ascii="Times New Roman"/>
                <w:b w:val="false"/>
                <w:i w:val="false"/>
                <w:color w:val="000000"/>
                <w:sz w:val="20"/>
              </w:rPr>
              <w:t>№ 30-1 шешіміне</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Зайсан ауданында тұрғын үй көмегін көрсетудің мөлшері мен тәртібі</w:t>
      </w:r>
    </w:p>
    <w:bookmarkEnd w:id="8"/>
    <w:bookmarkStart w:name="z17" w:id="9"/>
    <w:p>
      <w:pPr>
        <w:spacing w:after="0"/>
        <w:ind w:left="0"/>
        <w:jc w:val="both"/>
      </w:pPr>
      <w:r>
        <w:rPr>
          <w:rFonts w:ascii="Times New Roman"/>
          <w:b w:val="false"/>
          <w:i w:val="false"/>
          <w:color w:val="000000"/>
          <w:sz w:val="28"/>
        </w:rPr>
        <w:t>
      1. Тұрғын үй көмегі жергілікті бюджет қаражаты есебінен Зайсан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8"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9"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0"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1"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3"/>
    <w:bookmarkStart w:name="z22"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3" w:id="15"/>
    <w:p>
      <w:pPr>
        <w:spacing w:after="0"/>
        <w:ind w:left="0"/>
        <w:jc w:val="both"/>
      </w:pPr>
      <w:r>
        <w:rPr>
          <w:rFonts w:ascii="Times New Roman"/>
          <w:b w:val="false"/>
          <w:i w:val="false"/>
          <w:color w:val="000000"/>
          <w:sz w:val="28"/>
        </w:rPr>
        <w:t>
      2. Тұрғын үй көмегін тағайындау "Зайсан ауданының жұмыспен қамту, және әлеуметтік бағдарламалар бөлімі" мемлекеттік мекемесімен (бұдан әрі – уәкілетті орган) жүзеге асырылады.</w:t>
      </w:r>
    </w:p>
    <w:bookmarkEnd w:id="15"/>
    <w:bookmarkStart w:name="z24"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5"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7"/>
    <w:bookmarkStart w:name="z26"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7"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8"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29"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0"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1"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2"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