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2bfde" w14:textId="e22bf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ауданы Қаратал ауылдық округі әкімінің 2022 жылғы 11 шілдедегі № 4 шешімі. Қазақстан Республикасының Әділет министрлігінде 2022 жылғы 12 шілдеде № 28779 болып тіркелді. Күші жойылды-Шығыс Қазақстан облысы Зайсан ауданы Қаратал ауылдық округі әкімінің 2022 жылғы 21 қарашадағы № 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жойылды-Шығыс Қазақстан облысы Зайсан ауданы Қаратал ауылдық округі әкімінің 21.11.2022 </w:t>
      </w:r>
      <w:r>
        <w:rPr>
          <w:rFonts w:ascii="Times New Roman"/>
          <w:b w:val="false"/>
          <w:i w:val="false"/>
          <w:color w:val="ff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қолданысқа енгізіледі).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37-бабы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сәйкес, Зайсан ауданының бас мемлекеттік ветеринариялық-санитариялық инспекторының 2022 жылғы 24 маусымдағы №322 ұсынысы негізінде, ШЕШТІМ: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Қаратал ауылдық округіне қарасты Қаратал ауылының Қ.Омаров, Б.Рапиев, К.Рамазанов көшелерінің мүйізді ұсақ малдарынан бруцеллез ауруының шығуына байланысты шектеу іс-шаралары белгіленсін. 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Шығыс Қазақстан облысы Зайсан ауданы "Қаратал ауылдық округі әкімінің аппараты" мемлекеттік мекемесі Қазақстан Республикасының заңнамасында белгіленген тәртіппен: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Қазақстан Республикасының Әділет министрлігінде мемлекеттік тіркелуін;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 ресми жарияланғанынан кейін Зайсан ауданы әкімдігінің интернет-ресурсына орналастыруын қамтамасыз етуге;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жарияланғанынан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Қаратал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