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479a" w14:textId="fa94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Көкпекті ауданы Бастаушы ауылдық округі Бастаушы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Бастаушы ауылдық округі әкімінің 2022 жылғы 12 мамырдағы № 1 шешімі. Қазақстан Республикасының Әділет министрлігінде 2022 жылғы 17 мамырда № 28078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облыстық ономастика комиссиясының 2021 жылдың 27 желтоқсанындағы қорытындысы негізінде және Бастаушы ауылының тұрғындарының пікірін ескере отырып,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Көкпекті ауданы Бастаушы ауылдық округі Бастаушы ауылындағы "Жуандық" көшесінің атауы "Кәкен Қожамбетов" көшесі болып қайта аталсын.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"Бастаушы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шешімді оның ресми жарияланғанынан кейін Көкпекті ауданы әкімдігінің интернет-ресурсында орналастыруын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Отаршина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