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988e" w14:textId="0fe9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тексеру комиссиясының 2018 жылғы 13 наурыздағы № 1-НҚ "Батыс Қазақстан облысы бойынша тексеру комиссиясы" мемлекеттік мекемесінің "Б" корпусы мемлекеттік әкімшілік қызметшілердің қызметін бағалаудың әдістемесін бекіту туралы" нормативтік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бойынша тексеру комиссиясының 2022 жылғы 6 мамырдағы № 1-НҚ нормативтік қаулысы. Қазақстан Республикасының Әділет министрлігінде 2022 жылғы 25 мамырда № 28217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бойынша тексеру комиссиясы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"Батыс Қазақстан облысы бойынша тексеру комиссиясы" мемлекеттік мекемесінің "Б" корпусы мемлекеттік әкімшілік қызметшілердің қызметін бағалаудың әдістемесін бекіту туралы" Батыс Қазақстан облысы бойынша тексеру комиссиясының 2018 жылғы 13 наурыздағы №1-НҚ 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№5103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бойынша тексеру комиссиясы" мемлекеттік мекемесі осы қаулыны заңнамада белгіленген тәртіппен Қазақстан Республикасының Әділет министрлігінде мемлекеттік тіркеуді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бойынша тексеру комиссиясы аппаратының басшысы Е. Сапиевке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Тексеру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