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ba9a" w14:textId="c8eb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8 тамыздағы № 150 қаулысы. Қазақстан Республикасының Әділет министрлігінде 2022 жылғы 9 тамызда № 29064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әкімдігінің 2015 жылғы 13 сәуірдегі № 98 "Батыс Қазақстан облысында коммуналдық қалдықтардың түзілуі мен жинақталу нормаларын есептеу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3914 болып тіркелген);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әкімдігінің 2020 жылғы 12 ақпандағы №20 "Батыс Қазақстан облысы әкімдігінің 2015 жылғы 13 сәуірдегі № 98 "Батыс Қазақстан облысында коммуналдық қалдықтардың түзілуі мен жинақталу нормаларын есептеу қағидаларын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6029 болып тіркелген)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әкімінің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