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9bb48" w14:textId="699bb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2022-2023 оқу жылына арналған жоғары және жоғары оқу орнынан кейінгі білімі бар кадрларды даярлауға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2022 жылғы 17 қарашадағы № 232 қаулысы. Қазақстан Республикасының Әділет министрлігінде 2022 жылғы 21 қарашада № 30644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"Білім туралы" Заңының 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Батыс Қазақстан облысының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2022-2023 оқу жылына арналған жоғары және жоғары оқу орнынан кейінгі білімі бар кадрларды даярлауға арналған мемлекеттік білім беру тапсырысы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"Батыс Қазақстан облысының білім басқармасы" мемлекеттік мекемесі осы қаулыны Қазақстан Республикасының Әділет министрлігінде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Батыс Қазақстан облысы әкімінің жетекшілік ететін орынбасарына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Батыс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232 қаулысына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2022 - 2023 оқу жылына арналған жоғары және жоғары оқу орнынан кейінгі білімі бар кадрларды даярлауға арналған мемлекеттік білім беру тапсырысы (жергілікті бюджет қаражаты есебінен)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бағытының коды және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нысаны бойынша мемлекеттік білім беру тапсырысының көлемі (күндізгі)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оқу орындарында бір білім алушыны оқытуға жұмсалатын шығыстардың орташа құны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жоғары білім беру орындарында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жоғары білім беру орындарында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Педагогикалық ғылымдар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дамудың пәндік мамандандырылған мұғалімдерін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Жаратылыстану пәндері бойынша мұғалімдер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 және әдебиет бойынша мұғалімдерді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 және гуманитарлық ғылымдар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6B021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6В022 Гуманитарлық ғылымдар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 Жаратылыстану ғылымдары, математика және статистика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6В052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6В061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Инженерлік, өндеу және құрылыс салалары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6В071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Инженерия және инженерлік іс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6В073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құрылыс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6В08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және биоресурстар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6В081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6В083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6В09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6В091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6B10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6В101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6В11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6В113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қызметтері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