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e480" w14:textId="feee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2016 жылғы 15 сәуірдегі № 1024 "Орал қаласының шалғайдағы елді мекендерінде тұратын балаларды жалпы білім беретін мектептерге тасымалдаудың схемалары мен қағидаларын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2022 жылғы 1 желтоқсандағы № 2839 қаулысы. Қазақстан Республикасының Әділет министрлігінде 2022 жылғы 6 желтоқсанда № 30987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Орал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қаласы әкімдігінің 2016 жылғы 15 сәуірдегі № 1024 "Орал қаласының шалғайдағы елді мекендерінде тұратын балаларды жалпы білім беретін мектептерге тасымалдаудың схемалары мен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4406 тіркелген)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 әкімдігі білім басқармасының Орал қаласының білім беру бөлімі"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Батыс Қазақстан облысы Орал қаласының әкімі орынбасарына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1024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қаласының шалғайдағы елді мекендерінде тұратын балаларды жалпы білім беретін мектептерге тасымалдаудың схемасы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480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1024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қаласының шалғайдағы елді мекендерінде тұратын балаларды жалпы білім беретін мектептерге тасымалдаудың схемасы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1024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3-қосымша 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қаласының шалғайдағы елді мекендерінде тұратын балаларды жалпы білім беретін мектептерге тасымалдаудың схемасы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1024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4-қосымша 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қаласының шалғайдағы елді мекендерінде тұратын балаларды жалпы білім беретін мектептерге тасымалдаудың схемасы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190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1024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6-қосымша 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қаласының шалғайдағы елді мекендерінде тұратын балаларды жалпы білім беретін мектептерге тасымалдаудың схемасы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1024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7-қосымша 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қаласының шалғайдағы елді мекендерінде тұратын балаларды жалпы білім беретін мектептерге тасымалдаудың схемасы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1024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13-қосымша 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қаласының шалғайдағы елді мекендерінде тұратын балаларды жалпы білім беретін мектептерге тасымалдаудың схемасы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184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