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a798" w14:textId="d04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13 мамырдағы № 49-2 "Жаңақала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21 сәуірдегі № 20-6 шешімі. Қазақстан Республикасының Әділет министрлігінде 2022 жылғы 22 сәуірде № 27718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"Жаңақала ауданы бойынша коммуналдық қалдықтардың түзілу және жинақталу нормаларын бекіту туралы" 2020 жылғы 13 мамырдағы № 49-2 </w:t>
      </w:r>
      <w:r>
        <w:rPr>
          <w:rFonts w:ascii="Times New Roman"/>
          <w:b w:val="false"/>
          <w:i w:val="false"/>
          <w:color w:val="000000"/>
          <w:sz w:val="28"/>
        </w:rPr>
        <w:t>шешімің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6231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