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51f1" w14:textId="78751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Бәйтерек ауданы Январцев ауылдық округі Кирсанов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Январцев ауылдық округі әкімінің 2022 жылғы 31 қаңтардағы № 3 шешімі. Қазақстан Республикасының Әділет министрлігінде 2022 жылғы 7 ақпанда № 26744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Кирсанов ауылы тұрғындарының пікірін ескере отырып және Облыстық ономастика комиссиясының қорытындысы негізінде ШЕШТІМ: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Батыс Қазақстан облысы Бәйтерек ауданы Январцев ауылдық округі Кирсанов ауылының көшелері: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Лесхозная көшесін Орманшы көшесіне;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Алматинская көшесін Желтоқсан көшесіне;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көшесін Жайық көшесіне;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Степная көшесін Көкжар көшесіне;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Пионерская көшесін Дәстүр көшесіне;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көшесін Арай көшесіне;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Конторская көшесін Шамшырақ көшесіне;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көшесін Шаңырақ көшесіне қайта аталсын.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алғашқы ресми жарияланған күнінен бастап қолданысқа енгізіледі.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Январцев 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