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159a" w14:textId="18a1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әкiмiнiң 2013 жылғы 30 қаңтардағы № 1 "Казталов ауданы аумағында сайлау учаскелерiн құру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Казталов ауданы әкiмiнiң 2022 жылғы 12 қазандағы № 27 шешімі. Қазақстан Республикасының Әділет министрлігінде 2022 жылғы 14 қазанда № 30155 болып тіркелді</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Казталов ауданы әкімінің 2013 жылғы 30 қаңтардағы № 1 "Казталов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3192 болып тіркелген) келесі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реттік нөмірлері 2 және 3-жолдар жаңа редакцияда жазылсын:</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Темір Масин, Махамбет Өтемісұлы, Исатай Тайманұлы, Мұхтар Әуезов, Серікқали Жақыпов, Мәжит Жүнісов, Тоқтар Әубәкіров, Дінмұхамед Қонаев, Жеңістің 50 жылдығы, Шыныбай Шарафутдинов, Шақай Мерғалиев, Юрий Гагарин, Әлия Молдағұлова, Сағит Садықов, Абай Құнанбаева, Сатқан Даниялов, Қабиболла Жақыпов, Уақап Жұмасейітов, Дина Нұрпейісова, Ғұмар Қараш, Подстанция, Ветстанция, Құрманғазы Сағырбайұлы, Мұхамбет Салық Бабажанов, Әліби Жанкелдин, Хиуаз Доспанова, Астана, Мәңгілік Ел, Сұлтан Бейбарыс, Әлихан Бөкейханов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Казталов ауылы, Желтоқсан көшесі №31, "Батыс Қазақстан облысы әкімдігі дене шынықтыру және спорт баскармасының "Казталов аудандық орталық балалар-жасөспірімдер спорт мектебі"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Сексенбаев ауылы, Бек, Сайқұдық, Майтан, Шоқақ, Мышым, Қарасу, Алтыбаз, Нұғман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Сексенбаев ауылы, Мектеп көшесі №3/2, "Батыс Қазақстан облысының әкімдігі денсаулық сақтау басқармасының "Казталов аудандық ауруханасы" шаруашылық жүргізу құқығындағы коммуналдық мемлекеттік кәсіпорнының медициналық пунктінің ғимараты </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реттік нөмірі 9-жол жаңа редакцияда жазылсын:</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Бірік ауылдық округі, Саралжын ауылы, Қажым Басымов көшесі №8/2, "Батыс Қазақстан облысының әкімдігі денсаулық сақтау басқармасының "Казталов аудандық ауруханасы" шаруашылық жүргізу құқығындағы коммуналдық мемлекеттік кәсіпорнының медициналық пунктінің ғимараты</w:t>
            </w:r>
          </w:p>
        </w:tc>
      </w:tr>
    </w:tbl>
    <w:bookmarkStart w:name="z11" w:id="8"/>
    <w:p>
      <w:pPr>
        <w:spacing w:after="0"/>
        <w:ind w:left="0"/>
        <w:jc w:val="both"/>
      </w:pP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реттік нөмірі 12-жол жаңа редакцияда жазылсын:</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 Шора, Сазанды, Қоңыр, Миляж, Молдаш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Тереңкөл ауылдық округі, Мереке ауылы, Мектеп көшесі №12, "Батыс Қазақстан облысының әкімдігі денсаулық сақтау басқармасының "Казталов аудандық ауруханасы" шаруашылық жүргізу құқығындағы коммуналдық мемлекеттік кәсіпорнының медициналық пунктінің ғимараты</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реттік нөмірі 19-жол жаңа редакцияда жазылсын:</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Аққурай ауылы, Шильный Балка, Текебай, Тұщы Құдық, Кашка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Болашақ ауылдық округі, Аққурай ауылы, Бейбітшілік көшесі №21/1, "Батыс Қазақстан облысының әкімдігі денсаулық сақтау басқармасының "Казталов аудандық ауруханасы" шаруашылық жүргізу құқығындағы коммуналдық мемлекеттік кәсіпорнының медициналық пунктінің ғимараты </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реттік нөмірлері 41 және 42-жолдар жаңа редакцияда жазылсын:</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Еламан ауылдары, Өтеп, Жібек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Көктерек ауылдық округі Саралжын ауылы, Саралжын көшесі №28,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Саралжын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Көктерек ауылдық округі, Сатыбалды ауылы, Сатыбалды көшесі №1/1,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Сатыбалды ауылдық клубының ғимараты </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2. "Казталов ауданы әкімінің аппараты" мемлекеттік мекемесі Қазақстан Республикасының заңнамасында белгіленген тәртіпте:</w:t>
      </w:r>
    </w:p>
    <w:bookmarkEnd w:id="18"/>
    <w:bookmarkStart w:name="z22" w:id="19"/>
    <w:p>
      <w:pPr>
        <w:spacing w:after="0"/>
        <w:ind w:left="0"/>
        <w:jc w:val="both"/>
      </w:pPr>
      <w:r>
        <w:rPr>
          <w:rFonts w:ascii="Times New Roman"/>
          <w:b w:val="false"/>
          <w:i w:val="false"/>
          <w:color w:val="000000"/>
          <w:sz w:val="28"/>
        </w:rPr>
        <w:t>
      1) осы шешімнің Қазақстан Республикасының Әділет министрілігінде мемлекеттік тіркелуін;</w:t>
      </w:r>
    </w:p>
    <w:bookmarkEnd w:id="19"/>
    <w:bookmarkStart w:name="z23" w:id="20"/>
    <w:p>
      <w:pPr>
        <w:spacing w:after="0"/>
        <w:ind w:left="0"/>
        <w:jc w:val="both"/>
      </w:pPr>
      <w:r>
        <w:rPr>
          <w:rFonts w:ascii="Times New Roman"/>
          <w:b w:val="false"/>
          <w:i w:val="false"/>
          <w:color w:val="000000"/>
          <w:sz w:val="28"/>
        </w:rPr>
        <w:t>
      2) осы шешімді оның ресми жарияланғанынан кейін Казталов ауданы әкімдігінің интернет-ресурсында орналастырылуын қамтамасыз етсін.</w:t>
      </w:r>
    </w:p>
    <w:bookmarkEnd w:id="20"/>
    <w:bookmarkStart w:name="z24" w:id="21"/>
    <w:p>
      <w:pPr>
        <w:spacing w:after="0"/>
        <w:ind w:left="0"/>
        <w:jc w:val="both"/>
      </w:pPr>
      <w:r>
        <w:rPr>
          <w:rFonts w:ascii="Times New Roman"/>
          <w:b w:val="false"/>
          <w:i w:val="false"/>
          <w:color w:val="000000"/>
          <w:sz w:val="28"/>
        </w:rPr>
        <w:t>
      3. Осы шешімнің орындалуын бақылау Казталов ауданы әкімінің жетекшілік ететін орынбасарына жүктелсін.</w:t>
      </w:r>
    </w:p>
    <w:bookmarkEnd w:id="21"/>
    <w:bookmarkStart w:name="z25" w:id="22"/>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Казталов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Зулкашев</w:t>
            </w:r>
            <w:r>
              <w:rPr>
                <w:rFonts w:ascii="Times New Roman"/>
                <w:b w:val="false"/>
                <w:i w:val="false"/>
                <w:color w:val="000000"/>
                <w:sz w:val="20"/>
              </w:rPr>
              <w:t>
</w:t>
            </w:r>
          </w:p>
        </w:tc>
      </w:tr>
    </w:tbl>
    <w:p>
      <w:pPr>
        <w:spacing w:after="0"/>
        <w:ind w:left="0"/>
        <w:jc w:val="both"/>
      </w:pPr>
      <w:bookmarkStart w:name="z27" w:id="23"/>
      <w:r>
        <w:rPr>
          <w:rFonts w:ascii="Times New Roman"/>
          <w:b w:val="false"/>
          <w:i w:val="false"/>
          <w:color w:val="000000"/>
          <w:sz w:val="28"/>
        </w:rPr>
        <w:t xml:space="preserve">
      "КЕЛІСІЛДІ" </w:t>
      </w:r>
    </w:p>
    <w:bookmarkEnd w:id="23"/>
    <w:p>
      <w:pPr>
        <w:spacing w:after="0"/>
        <w:ind w:left="0"/>
        <w:jc w:val="both"/>
      </w:pPr>
      <w:r>
        <w:rPr>
          <w:rFonts w:ascii="Times New Roman"/>
          <w:b w:val="false"/>
          <w:i w:val="false"/>
          <w:color w:val="000000"/>
          <w:sz w:val="28"/>
        </w:rPr>
        <w:t xml:space="preserve">Казталов аудандық аумақтық </w:t>
      </w:r>
    </w:p>
    <w:p>
      <w:pPr>
        <w:spacing w:after="0"/>
        <w:ind w:left="0"/>
        <w:jc w:val="both"/>
      </w:pPr>
      <w:r>
        <w:rPr>
          <w:rFonts w:ascii="Times New Roman"/>
          <w:b w:val="false"/>
          <w:i w:val="false"/>
          <w:color w:val="000000"/>
          <w:sz w:val="28"/>
        </w:rPr>
        <w:t>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