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3db69" w14:textId="233db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Сырым аудандық мәслихатының 2022 жылғы 13 сәуірдегі №16-2 "Сырым ауданының әлеуметтік көмек көрсету, оның мөлшерлерін белгілеу және мұқтаж азаматтардың жекеленген санаттарының тізбесін айқындау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2022 жылғы 22 желтоқсандағы № 27-6 шешімі. Қазақстан Республикасының Әділет министрлігінде 2022 жылғы 29 желтоқсанда № 31406 болып тіркелді. Күші жойылды - Батыс Қазақстан облысы Сырым аудандық мәслихатының 2023 жылғы 31 тамыздағы № 8-15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Сырым аудандық мәслихатының 31.08.2023 </w:t>
      </w:r>
      <w:r>
        <w:rPr>
          <w:rFonts w:ascii="Times New Roman"/>
          <w:b w:val="false"/>
          <w:i w:val="false"/>
          <w:color w:val="ff0000"/>
          <w:sz w:val="28"/>
        </w:rPr>
        <w:t>№ 8-15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Сырым аудандық мәслихатының "Сырым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 2022 жылғы 13 сәуірдегі № 16-2 (Нормативтік құқықтық актілерді мемлекеттік тіркеу тізілімінде №27746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Сырым ауданының әлеуметтік көмек көрсету, оның мөлшерлерін белгілеу және мұқтаж азаматтардың жекеленген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7" w:id="3"/>
    <w:p>
      <w:pPr>
        <w:spacing w:after="0"/>
        <w:ind w:left="0"/>
        <w:jc w:val="both"/>
      </w:pPr>
      <w:r>
        <w:rPr>
          <w:rFonts w:ascii="Times New Roman"/>
          <w:b w:val="false"/>
          <w:i w:val="false"/>
          <w:color w:val="000000"/>
          <w:sz w:val="28"/>
        </w:rPr>
        <w:t xml:space="preserve">
      "1. Осы Батыс Қазақстан облысы Сырым ауданының әлеуметтік көмек көрсету, оның мөлшерлерін белгілеу және мұқтаж азаматтардың жекелеген санаттарының тізбесін айқындау қағидалары (бұдан әрі –Қағидалар) Қазақстан Республикасының "Қазақстан Республикасында мүгедектігі бар адамдарды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"Арнаулы әлеуметтік қызметтер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(бұдан әрі - Үлгілік қағидалар) сәйкес әзірленді және әлеуметтік көмек көрсету, оның мөлшерлерін белгілеу және мұқтаж азаматтардың жекелеген санаттарының тізбесін айқындау тәртібін белгілейді.";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келесі редакцияда жазылсын:</w:t>
      </w:r>
    </w:p>
    <w:bookmarkStart w:name="z9" w:id="4"/>
    <w:p>
      <w:pPr>
        <w:spacing w:after="0"/>
        <w:ind w:left="0"/>
        <w:jc w:val="both"/>
      </w:pPr>
      <w:r>
        <w:rPr>
          <w:rFonts w:ascii="Times New Roman"/>
          <w:b w:val="false"/>
          <w:i w:val="false"/>
          <w:color w:val="000000"/>
          <w:sz w:val="28"/>
        </w:rPr>
        <w:t xml:space="preserve">
      "4. "Қазақстан Республикасында мүгедектігі бар адамдарды әлеуметтік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 </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тармақтағы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келесі редакцияда жазылсын:</w:t>
      </w:r>
    </w:p>
    <w:bookmarkStart w:name="z12" w:id="5"/>
    <w:p>
      <w:pPr>
        <w:spacing w:after="0"/>
        <w:ind w:left="0"/>
        <w:jc w:val="both"/>
      </w:pPr>
      <w:r>
        <w:rPr>
          <w:rFonts w:ascii="Times New Roman"/>
          <w:b w:val="false"/>
          <w:i w:val="false"/>
          <w:color w:val="000000"/>
          <w:sz w:val="28"/>
        </w:rPr>
        <w:t>
      "1. Ұлы Отан соғысының ардагерлеріне мен мүгедектігі бар адамдарына бір рет 9 мамыр - Жеңіс күніне орай 1 000 000 (бір миллион) теңге мөлшерінде және ай сайын 5 (бес) айлық есептік көрсеткіш мөлшерінде.";</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 тармақшалары</w:t>
      </w:r>
      <w:r>
        <w:rPr>
          <w:rFonts w:ascii="Times New Roman"/>
          <w:b w:val="false"/>
          <w:i w:val="false"/>
          <w:color w:val="000000"/>
          <w:sz w:val="28"/>
        </w:rPr>
        <w:t xml:space="preserve"> келесі редакцияда жазылсын:</w:t>
      </w:r>
    </w:p>
    <w:bookmarkStart w:name="z14" w:id="6"/>
    <w:p>
      <w:pPr>
        <w:spacing w:after="0"/>
        <w:ind w:left="0"/>
        <w:jc w:val="both"/>
      </w:pPr>
      <w:r>
        <w:rPr>
          <w:rFonts w:ascii="Times New Roman"/>
          <w:b w:val="false"/>
          <w:i w:val="false"/>
          <w:color w:val="000000"/>
          <w:sz w:val="28"/>
        </w:rPr>
        <w:t xml:space="preserve">
      "10) Жаралану, контузия алу, зақым алу салдарынан мүгедектік білгіленген әскери қызметшiлерге: </w:t>
      </w:r>
    </w:p>
    <w:bookmarkEnd w:id="6"/>
    <w:bookmarkStart w:name="z15" w:id="7"/>
    <w:p>
      <w:pPr>
        <w:spacing w:after="0"/>
        <w:ind w:left="0"/>
        <w:jc w:val="both"/>
      </w:pPr>
      <w:r>
        <w:rPr>
          <w:rFonts w:ascii="Times New Roman"/>
          <w:b w:val="false"/>
          <w:i w:val="false"/>
          <w:color w:val="000000"/>
          <w:sz w:val="28"/>
        </w:rPr>
        <w:t>
      бұрынғы КСР Одағын қорғау кезінде, әскери қызметтiң өзге де мiндеттерiн басқа кезеңдерде атқару кезінде немесе майданда болуына байланысты, ауруға шалдығуы салдарынан, сондай-ақ ұрыс қимылдары жүргiзiлген басқа да мемлекеттерде әскери міндеттерін өтеуге байланысты бір рет 9 мамыр – Жеңіс күніне орай 100 000 (бір жүз мың) теңге мөлшерінде және 16 желтоқсан - Тәуелсіздік күніне орай 80 000 (сексен мың) теңге мөлшерінде, Ауғанстан аумағындағы әскери ұрыс қимылдарына қатысушы тұлғалардан басқаларға;</w:t>
      </w:r>
    </w:p>
    <w:bookmarkEnd w:id="7"/>
    <w:bookmarkStart w:name="z16" w:id="8"/>
    <w:p>
      <w:pPr>
        <w:spacing w:after="0"/>
        <w:ind w:left="0"/>
        <w:jc w:val="both"/>
      </w:pPr>
      <w:r>
        <w:rPr>
          <w:rFonts w:ascii="Times New Roman"/>
          <w:b w:val="false"/>
          <w:i w:val="false"/>
          <w:color w:val="000000"/>
          <w:sz w:val="28"/>
        </w:rPr>
        <w:t>
      Ауғанстанда әскери борышын өтеген кезде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8"/>
    <w:bookmarkStart w:name="z17" w:id="9"/>
    <w:p>
      <w:pPr>
        <w:spacing w:after="0"/>
        <w:ind w:left="0"/>
        <w:jc w:val="both"/>
      </w:pPr>
      <w:r>
        <w:rPr>
          <w:rFonts w:ascii="Times New Roman"/>
          <w:b w:val="false"/>
          <w:i w:val="false"/>
          <w:color w:val="000000"/>
          <w:sz w:val="28"/>
        </w:rPr>
        <w:t>
      11)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мүгедектік білгіленген, бұрынғы КСР Одағының мемлекеттік қауіпсіздік органдарының және ішкі істер органдарының басшы және қатардағы құрамының адамдарына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9"/>
    <w:bookmarkStart w:name="z18" w:id="10"/>
    <w:p>
      <w:pPr>
        <w:spacing w:after="0"/>
        <w:ind w:left="0"/>
        <w:jc w:val="both"/>
      </w:pPr>
      <w:r>
        <w:rPr>
          <w:rFonts w:ascii="Times New Roman"/>
          <w:b w:val="false"/>
          <w:i w:val="false"/>
          <w:color w:val="000000"/>
          <w:sz w:val="28"/>
        </w:rPr>
        <w:t>
      12)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мүгедектік білгіленген тиiстi санаттардағы жұмысшылар мен қызметшiлерге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10"/>
    <w:bookmarkStart w:name="z19" w:id="11"/>
    <w:p>
      <w:pPr>
        <w:spacing w:after="0"/>
        <w:ind w:left="0"/>
        <w:jc w:val="both"/>
      </w:pPr>
      <w:r>
        <w:rPr>
          <w:rFonts w:ascii="Times New Roman"/>
          <w:b w:val="false"/>
          <w:i w:val="false"/>
          <w:color w:val="000000"/>
          <w:sz w:val="28"/>
        </w:rPr>
        <w:t>
      13) 1944 жылғы 1 қаңтар – 1951 жылғы 31 желтоқсан аралығындағы кезеңде Украина Кеңестік Социалисттік Республикасы, Беларусь Кеңестік Социалисттік Республикасы, Литва Кеңестік Социалисттік Республикасы, Латвия Кеңестік Социалисттік Республикасы, Эстония Кеңестік Социалисттік Республикасы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мүгедектігі бар адам деп танылған адамдарға бір рет 9 мамыр – Жеңіс күніне орай 60 000 (алпыс мың) теңге мөлшерінде;</w:t>
      </w:r>
    </w:p>
    <w:bookmarkEnd w:id="11"/>
    <w:bookmarkStart w:name="z20" w:id="12"/>
    <w:p>
      <w:pPr>
        <w:spacing w:after="0"/>
        <w:ind w:left="0"/>
        <w:jc w:val="both"/>
      </w:pPr>
      <w:r>
        <w:rPr>
          <w:rFonts w:ascii="Times New Roman"/>
          <w:b w:val="false"/>
          <w:i w:val="false"/>
          <w:color w:val="000000"/>
          <w:sz w:val="28"/>
        </w:rPr>
        <w:t>
      14)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мүгедектігі бар адам деп танылған адамдар және мүгедектігі ата-анасының бiрiнiң радиациялық сәуле алуымен генетикалық байланысты олардың балаларына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 тармақшалары</w:t>
      </w:r>
      <w:r>
        <w:rPr>
          <w:rFonts w:ascii="Times New Roman"/>
          <w:b w:val="false"/>
          <w:i w:val="false"/>
          <w:color w:val="000000"/>
          <w:sz w:val="28"/>
        </w:rPr>
        <w:t xml:space="preserve"> келесі редакцияда жазылсын:</w:t>
      </w:r>
    </w:p>
    <w:bookmarkStart w:name="z22" w:id="13"/>
    <w:p>
      <w:pPr>
        <w:spacing w:after="0"/>
        <w:ind w:left="0"/>
        <w:jc w:val="both"/>
      </w:pPr>
      <w:r>
        <w:rPr>
          <w:rFonts w:ascii="Times New Roman"/>
          <w:b w:val="false"/>
          <w:i w:val="false"/>
          <w:color w:val="000000"/>
          <w:sz w:val="28"/>
        </w:rPr>
        <w:t>
      "22) 1992 жылғы қыркүйек – 2001 жылғы ақпан аралығындағы кезеңде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13"/>
    <w:bookmarkStart w:name="z23" w:id="14"/>
    <w:p>
      <w:pPr>
        <w:spacing w:after="0"/>
        <w:ind w:left="0"/>
        <w:jc w:val="both"/>
      </w:pPr>
      <w:r>
        <w:rPr>
          <w:rFonts w:ascii="Times New Roman"/>
          <w:b w:val="false"/>
          <w:i w:val="false"/>
          <w:color w:val="000000"/>
          <w:sz w:val="28"/>
        </w:rPr>
        <w:t>
      23)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14"/>
    <w:bookmarkStart w:name="z24" w:id="15"/>
    <w:p>
      <w:pPr>
        <w:spacing w:after="0"/>
        <w:ind w:left="0"/>
        <w:jc w:val="both"/>
      </w:pPr>
      <w:r>
        <w:rPr>
          <w:rFonts w:ascii="Times New Roman"/>
          <w:b w:val="false"/>
          <w:i w:val="false"/>
          <w:color w:val="000000"/>
          <w:sz w:val="28"/>
        </w:rPr>
        <w:t>
      24) 1986-1991 жылдар аралығындағы кезеңде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 тармақшалары</w:t>
      </w:r>
      <w:r>
        <w:rPr>
          <w:rFonts w:ascii="Times New Roman"/>
          <w:b w:val="false"/>
          <w:i w:val="false"/>
          <w:color w:val="000000"/>
          <w:sz w:val="28"/>
        </w:rPr>
        <w:t xml:space="preserve"> келесі редакцияда жазылсын:</w:t>
      </w:r>
    </w:p>
    <w:bookmarkStart w:name="z26" w:id="16"/>
    <w:p>
      <w:pPr>
        <w:spacing w:after="0"/>
        <w:ind w:left="0"/>
        <w:jc w:val="both"/>
      </w:pPr>
      <w:r>
        <w:rPr>
          <w:rFonts w:ascii="Times New Roman"/>
          <w:b w:val="false"/>
          <w:i w:val="false"/>
          <w:color w:val="000000"/>
          <w:sz w:val="28"/>
        </w:rPr>
        <w:t>
      "30)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мүгедектігі бар адамдардың, сондай-ақ қайтыс болуы белгiленген тәртiппен солардың әсеріне байланысты болған азаматтардың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16"/>
    <w:bookmarkStart w:name="z27" w:id="17"/>
    <w:p>
      <w:pPr>
        <w:spacing w:after="0"/>
        <w:ind w:left="0"/>
        <w:jc w:val="both"/>
      </w:pPr>
      <w:r>
        <w:rPr>
          <w:rFonts w:ascii="Times New Roman"/>
          <w:b w:val="false"/>
          <w:i w:val="false"/>
          <w:color w:val="000000"/>
          <w:sz w:val="28"/>
        </w:rPr>
        <w:t>
      31) Ұлы Отан соғысының қайтыс болған мүгедектігі бар адамның немесе жеңілдіктер бойынша Ұлы Отан соғысының мүгедектігі бар адамдарына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бір рет 9 мамыр – Жеңіс күніне орай 30 000 (отыз мың) теңге мөлшерінде.";</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тармақтағы</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алынып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тармақшалары</w:t>
      </w:r>
      <w:r>
        <w:rPr>
          <w:rFonts w:ascii="Times New Roman"/>
          <w:b w:val="false"/>
          <w:i w:val="false"/>
          <w:color w:val="000000"/>
          <w:sz w:val="28"/>
        </w:rPr>
        <w:t xml:space="preserve"> келесі редакцияда жазылсын:</w:t>
      </w:r>
    </w:p>
    <w:bookmarkStart w:name="z31" w:id="18"/>
    <w:p>
      <w:pPr>
        <w:spacing w:after="0"/>
        <w:ind w:left="0"/>
        <w:jc w:val="both"/>
      </w:pPr>
      <w:r>
        <w:rPr>
          <w:rFonts w:ascii="Times New Roman"/>
          <w:b w:val="false"/>
          <w:i w:val="false"/>
          <w:color w:val="000000"/>
          <w:sz w:val="28"/>
        </w:rPr>
        <w:t>
      "5) 18 жасқа дейінгі мүгедектігі бар балаларға дәрігерлік консультативтік комиссия қорытындысы негізінде емделуге, табыстарын есепке алмай, 15 айлық есептік көрсеткіш мөлшерінде, бір рет.";</w:t>
      </w:r>
    </w:p>
    <w:bookmarkEnd w:id="18"/>
    <w:bookmarkStart w:name="z32" w:id="19"/>
    <w:p>
      <w:pPr>
        <w:spacing w:after="0"/>
        <w:ind w:left="0"/>
        <w:jc w:val="both"/>
      </w:pPr>
      <w:r>
        <w:rPr>
          <w:rFonts w:ascii="Times New Roman"/>
          <w:b w:val="false"/>
          <w:i w:val="false"/>
          <w:color w:val="000000"/>
          <w:sz w:val="28"/>
        </w:rPr>
        <w:t>
      6) гемодиализ аппаратын пайдаланатын бірінші топтағы мүгедектігі бар адамдарға, табыстарын есепке алмай 50 айлық есептік көрсеткіш мөлшерінде, бір рет.".</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алынып тасталсын.</w:t>
      </w:r>
    </w:p>
    <w:bookmarkStart w:name="z34" w:id="20"/>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Сырым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Дуйсенгалиева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