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fb31" w14:textId="f25f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беру объектілеріне қойылатын санитариялық-эпидемиологиялық талаптар" санитариялық қағидаларын бекіту туралы" Қазақстан Республикасы Денсаулық сақтау министрінің 2021 жылғы 5 тамыздағы № ҚР ДСМ-76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2023 жылғы 18 қаңтардағы № 9 бұйрығы. Қазақстан Республикасының Әділет министрлігінде 2023 жылғы 20 қаңтарда № 31727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Үкiметiнiң 2017 жығы 17 ақпандағы № 71 қаулысымен бекітілген Қазақстан Республикасының Денсаулық сақтау министрлігі туралы ереженің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113)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"Білім беру объектілеріне қойылатын санитариялық-эпидемиологиялық талаптар" санитариялық қағидаларын бекіту туралы" Қазақстан Республикасы Денсаулық сақтау министрінің 2021 жылғы 5 тамыздағы № ҚР ДСМ-76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23890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"Білім беру объектілеріне қойылатын санитариялық-эпидемиологиялық талаптар" санитариялық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"Білім беру объектілеріне қойылатын санитариялық-эпидемиологиялық талаптар" санитариялық қағидалары (бұдан әрі – Санитариялық қағидалар) "Қазақстан Республикасы Денсаулық сақтау және Ұлттық экономика министрлiктерінің кейбiр мәселелерi туралы" Қазақстан Республикасы Үкiметiнiң 2017 жығы 17 ақпандағы № 71 қаулысымен бекітілген Қазақстан Республикасының Денсаулық сақтау министрлігі туралы ереженің (бұдан әрі – Ереже) 15-тармағының </w:t>
      </w:r>
      <w:r>
        <w:rPr>
          <w:rFonts w:ascii="Times New Roman"/>
          <w:b w:val="false"/>
          <w:i w:val="false"/>
          <w:color w:val="000000"/>
          <w:sz w:val="28"/>
        </w:rPr>
        <w:t>113)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меншік нысанына қарамастан білім беру объектілерінде объект салынатын жер учаскесін таңдауға, жобалауға, реконструкциялауға, пайдалануға, сумен жабдықтауға, суды бұруға, жылумен жабдықтауға, жарықтандыруға, желдетуге, ауаны баптауға, жөндеуге және күтіп-ұстауға, тұру, тамақтану, оқыту жағдайларына және өндірістік практикаға, өндірістік бақылауға, персоналдың еңбек және қызмет көрсету жағдайларына, білім алушылар мен тәрбиеленушілерді медициналық қамтамасыз етуге қойылатын санитариялық-эпидемиологиялық талаптарды белгілейді.";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Техникалық және кәсіптік білімнің (бұдан әрі – ТжКБ), орта білімнен кейінгі (бұдан әрі – ОБК), жоғары және жоғары оқу орнынан кейінгі (бұдан әрі – ЖОО) оқу кабинеттері мен дәрісханалары үй-жайларының ауданы: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12 – 15 орын үшін 1 білім алушыға 2,5 м2;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16 – 25 орын үшін 1 білім алушыға 2,2 м2;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26 – 49 орын үшін 1 білім алушыға 1,8 м2;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50 – 75 орын үшін 1 білім алушыға 1,5 м2;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76 – 100 орын үшін 1 білім алушыға 1,3 м2;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100 – 150 орын үшін 1 білім алушыға 1,2 м2;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150 – 350 орын үшін 1 білім алушыға 1,1м2;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350 және одан артық орын үшін 1 білім алушыға 1,0 м2 болып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Объектінің жертөле және цокольдық қабаттарындағы үй-жайлар сәулет, қала құрылысы және құрылыс саласындағы мемлекеттік нормативтердің талаптарына сәйкес орналастырылады.";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"76. Мектепалды сыныптардағы сабақтардың барынша рұқсат етілген саны – ұзақтығы 25-30 минуттан болып төрт сабақтан аспайды. Сабақтар арасындағы үзілістер кемінде 10 минутты құрайды.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Мектепалды сыныптарда және мектептерде тікелей бейнетерминалмен, дербес компьютермен, планшетті дербес компьютермен және ноутбуктермен сабақтардың үздіксіз ұзақтығы оқу сағаты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мектепалды, мектепке дейінгі топтарда (сыныптарда) және 1 сыныптарда – 15 минуттан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2-3 сыныптарда – 20 минуттан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4-5-сыныптарда – 25 минуттан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6-8 сыныптарда – 25 минуттан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9-11 (12) сыныптарда – 30 минуттан аспайды.".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Санитариялық-эпидемиологиялық бақылау комитеті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Денсаулық сақтау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Оқу-ағарту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