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886a" w14:textId="f398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қоғамдастық жиналысының үлгі регламентін бекіту туралы" Қазақстан Республикасы Ұлттық экономика министрінің 2017 жылғы 7 тамыздағы № 295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2023 жылғы 16 қаңтардағы № 3 бұйрығы. Қазақстан Республикасының Әділет министрлігінде 2023 жылғы 20 қаңтарда № 31734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"Жергілікті қоғамдастық жиналысының үлгі регламентін бекіту туралы" Қазақстан Республикасы Ұлттық экономика министрінің 2017 жылғы 7 тамыздағы № 295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15630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тоғызыншы абзац мынадай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бірінші абзац алып тасталсын.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Өңірлерді талдау және жергілікті өзін-өзі басқаруды дамыту департаменті заңнамада белгіленген тәртіппен: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Ұлттық экономика министрлігінің интернет-ресурсында орналастыруды;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экономика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