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d71a9" w14:textId="d0d71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 мен сіңірулерін есептеу жөніндегі әдістемелерді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17 қаңтардағы № 9 бұйрығы. Қазақстан Республикасының Әділет министрлігінде 2023 жылғы 20 қаңтарда № 31735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Жанғыш газдарды жағудан болған парниктік газдар шығарындыларын есептеу әдістемесі;</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Жылу электр станцияларының, жылу электр орталықтарының және қазандықтардан болған парниктік газдар шығарындыларын есептеу әдістемесі;</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3-қосымшаға</w:t>
      </w:r>
      <w:r>
        <w:rPr>
          <w:rFonts w:ascii="Times New Roman"/>
          <w:b w:val="false"/>
          <w:i w:val="false"/>
          <w:color w:val="000000"/>
          <w:sz w:val="28"/>
        </w:rPr>
        <w:t xml:space="preserve"> сәйкес Мұнай және газ өндіру жөніндегі парниктік газдар шығарындыларын есептеу әдістемесі;</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4-қосымшаға</w:t>
      </w:r>
      <w:r>
        <w:rPr>
          <w:rFonts w:ascii="Times New Roman"/>
          <w:b w:val="false"/>
          <w:i w:val="false"/>
          <w:color w:val="000000"/>
          <w:sz w:val="28"/>
        </w:rPr>
        <w:t xml:space="preserve"> сәйкес Шойын, болат және күйдіргіштерді біріктірілген өндіру жөніндегі парниктік газдар шығарындыларын есептеу әдістемесі;</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5-қосымшаға</w:t>
      </w:r>
      <w:r>
        <w:rPr>
          <w:rFonts w:ascii="Times New Roman"/>
          <w:b w:val="false"/>
          <w:i w:val="false"/>
          <w:color w:val="000000"/>
          <w:sz w:val="28"/>
        </w:rPr>
        <w:t xml:space="preserve"> сәйкес Цемент және әк өндіру жөніндегі парниктік газдар шығарындыларын есептеу әдістемесі;</w:t>
      </w:r>
    </w:p>
    <w:bookmarkEnd w:id="6"/>
    <w:bookmarkStart w:name="z8"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6-қосымшаға</w:t>
      </w:r>
      <w:r>
        <w:rPr>
          <w:rFonts w:ascii="Times New Roman"/>
          <w:b w:val="false"/>
          <w:i w:val="false"/>
          <w:color w:val="000000"/>
          <w:sz w:val="28"/>
        </w:rPr>
        <w:t xml:space="preserve"> сәйкес Алюминий, ферроқорытпа, қорғасын және мырыш өндіру жөніндегі парниктік газдар шығарындыларын есептеу әдістемесі;</w:t>
      </w:r>
    </w:p>
    <w:bookmarkEnd w:id="7"/>
    <w:bookmarkStart w:name="z9"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7-қосымшаға</w:t>
      </w:r>
      <w:r>
        <w:rPr>
          <w:rFonts w:ascii="Times New Roman"/>
          <w:b w:val="false"/>
          <w:i w:val="false"/>
          <w:color w:val="000000"/>
          <w:sz w:val="28"/>
        </w:rPr>
        <w:t xml:space="preserve"> сәйкес Орман шаруашылығында жөніндегі парниктік газдар сіңірулерін есептеу әдістемесі;</w:t>
      </w:r>
    </w:p>
    <w:bookmarkEnd w:id="8"/>
    <w:bookmarkStart w:name="z10"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8-қосымшаға</w:t>
      </w:r>
      <w:r>
        <w:rPr>
          <w:rFonts w:ascii="Times New Roman"/>
          <w:b w:val="false"/>
          <w:i w:val="false"/>
          <w:color w:val="000000"/>
          <w:sz w:val="28"/>
        </w:rPr>
        <w:t xml:space="preserve"> сәйкес Көмір өндіру жөніндегі парниктік газдар шығарындыларын есептеу әдістемесі;</w:t>
      </w:r>
    </w:p>
    <w:bookmarkEnd w:id="9"/>
    <w:bookmarkStart w:name="z11"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9-қосымшаға</w:t>
      </w:r>
      <w:r>
        <w:rPr>
          <w:rFonts w:ascii="Times New Roman"/>
          <w:b w:val="false"/>
          <w:i w:val="false"/>
          <w:color w:val="000000"/>
          <w:sz w:val="28"/>
        </w:rPr>
        <w:t xml:space="preserve"> сәйкес Химия өнеркәсібі өндіру жөніндегі парниктік газдар шығарындыларын есептеу әдістемесі;</w:t>
      </w:r>
    </w:p>
    <w:bookmarkEnd w:id="10"/>
    <w:bookmarkStart w:name="z12" w:id="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10-қосымшаға</w:t>
      </w:r>
      <w:r>
        <w:rPr>
          <w:rFonts w:ascii="Times New Roman"/>
          <w:b w:val="false"/>
          <w:i w:val="false"/>
          <w:color w:val="000000"/>
          <w:sz w:val="28"/>
        </w:rPr>
        <w:t xml:space="preserve"> сәйкес Шыны, керамика және минералды материалдарды өндіру жөніндегі парниктік газдар шығарындыларын есептеу әдістемесі бекітілсін.</w:t>
      </w:r>
    </w:p>
    <w:bookmarkEnd w:id="11"/>
    <w:bookmarkStart w:name="z13" w:id="12"/>
    <w:p>
      <w:pPr>
        <w:spacing w:after="0"/>
        <w:ind w:left="0"/>
        <w:jc w:val="both"/>
      </w:pPr>
      <w:r>
        <w:rPr>
          <w:rFonts w:ascii="Times New Roman"/>
          <w:b w:val="false"/>
          <w:i w:val="false"/>
          <w:color w:val="000000"/>
          <w:sz w:val="28"/>
        </w:rPr>
        <w:t xml:space="preserve">
      2. "Парниктік газдар шығарындылары мен сіңірулерін есептеу жөніндегі әдістемелерді бекіту туралы" Қазақстан Республикасы Экология, геология және табиғи ресурстар министрінің 2021 жылғы 13 қыркүйектегі № 371 (Қазақстан Республикасы нормативтік құқықтық актілерінің мемлекеттік тіркеу тізілімінде 2021 жылғы 16 қыркүйекте № 24383 болып тіркелді)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12"/>
    <w:bookmarkStart w:name="z14" w:id="13"/>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министрлігінің Климаттық саясат және жасыл технологиялар департаменті заңнамада белгіленген тәртіппен:</w:t>
      </w:r>
    </w:p>
    <w:bookmarkEnd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ресми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Start w:name="z15" w:id="1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және табиғи ресурстар вице-министріне жүктелсін.</w:t>
      </w:r>
    </w:p>
    <w:bookmarkEnd w:id="14"/>
    <w:bookmarkStart w:name="z16" w:id="15"/>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қаңтардағы</w:t>
            </w:r>
            <w:r>
              <w:br/>
            </w:r>
            <w:r>
              <w:rPr>
                <w:rFonts w:ascii="Times New Roman"/>
                <w:b w:val="false"/>
                <w:i w:val="false"/>
                <w:color w:val="000000"/>
                <w:sz w:val="20"/>
              </w:rPr>
              <w:t>№ 9 Бұйрығына</w:t>
            </w:r>
            <w:r>
              <w:br/>
            </w:r>
            <w:r>
              <w:rPr>
                <w:rFonts w:ascii="Times New Roman"/>
                <w:b w:val="false"/>
                <w:i w:val="false"/>
                <w:color w:val="000000"/>
                <w:sz w:val="20"/>
              </w:rPr>
              <w:t>1 қосымша</w:t>
            </w:r>
          </w:p>
        </w:tc>
      </w:tr>
    </w:tbl>
    <w:bookmarkStart w:name="z18" w:id="16"/>
    <w:p>
      <w:pPr>
        <w:spacing w:after="0"/>
        <w:ind w:left="0"/>
        <w:jc w:val="left"/>
      </w:pPr>
      <w:r>
        <w:rPr>
          <w:rFonts w:ascii="Times New Roman"/>
          <w:b/>
          <w:i w:val="false"/>
          <w:color w:val="000000"/>
        </w:rPr>
        <w:t xml:space="preserve"> Жанғыш газдарды жағудан болған парниктік газдар шығарындыларын есептеу әдістеме</w:t>
      </w:r>
    </w:p>
    <w:bookmarkEnd w:id="16"/>
    <w:bookmarkStart w:name="z19" w:id="17"/>
    <w:p>
      <w:pPr>
        <w:spacing w:after="0"/>
        <w:ind w:left="0"/>
        <w:jc w:val="left"/>
      </w:pPr>
      <w:r>
        <w:rPr>
          <w:rFonts w:ascii="Times New Roman"/>
          <w:b/>
          <w:i w:val="false"/>
          <w:color w:val="000000"/>
        </w:rPr>
        <w:t xml:space="preserve"> 1-тарау. Жалпы ережелер</w:t>
      </w:r>
    </w:p>
    <w:bookmarkEnd w:id="17"/>
    <w:bookmarkStart w:name="z20" w:id="18"/>
    <w:p>
      <w:pPr>
        <w:spacing w:after="0"/>
        <w:ind w:left="0"/>
        <w:jc w:val="both"/>
      </w:pPr>
      <w:r>
        <w:rPr>
          <w:rFonts w:ascii="Times New Roman"/>
          <w:b w:val="false"/>
          <w:i w:val="false"/>
          <w:color w:val="000000"/>
          <w:sz w:val="28"/>
        </w:rPr>
        <w:t xml:space="preserve">
      1. Жанғыш газдарды жағудан болған парниктік газдар шығарындыларын есептеу әдістеме (бұдан әрі – Әдістеме) Қазақстан Республикасы Экология кодексінің (бұдан әрі – Кодекс)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жанғыш газдарды жағудан болған парниктік газдар шығарындыларын есептеуге арналған.</w:t>
      </w:r>
    </w:p>
    <w:bookmarkEnd w:id="18"/>
    <w:bookmarkStart w:name="z21" w:id="19"/>
    <w:p>
      <w:pPr>
        <w:spacing w:after="0"/>
        <w:ind w:left="0"/>
        <w:jc w:val="both"/>
      </w:pPr>
      <w:r>
        <w:rPr>
          <w:rFonts w:ascii="Times New Roman"/>
          <w:b w:val="false"/>
          <w:i w:val="false"/>
          <w:color w:val="000000"/>
          <w:sz w:val="28"/>
        </w:rPr>
        <w:t>
      2. Жанғыш газдарды жағудан болған парниктік газдар шығарындыларын есептеу жанғыш газдарды жағудан болған қос тотығы (бұдан әрі – СО2) шығарындыларының коэффициентін есептеуге арналған электрондық есептеу құралымен (бұдан әрі – ЭЕҚ) анықталады. ЭЕҚ көміртегі бірліктерін сату жүйесінің операторының (бұдан әрі - жүйе операторы) ресми интернет-ресурсында орналастырылған.</w:t>
      </w:r>
    </w:p>
    <w:bookmarkEnd w:id="19"/>
    <w:bookmarkStart w:name="z22" w:id="20"/>
    <w:p>
      <w:pPr>
        <w:spacing w:after="0"/>
        <w:ind w:left="0"/>
        <w:jc w:val="both"/>
      </w:pPr>
      <w:r>
        <w:rPr>
          <w:rFonts w:ascii="Times New Roman"/>
          <w:b w:val="false"/>
          <w:i w:val="false"/>
          <w:color w:val="000000"/>
          <w:sz w:val="28"/>
        </w:rPr>
        <w:t>
      3. Осы Әдістемеде пайдаланылатын негізгі терминдер мен анықтамалар:</w:t>
      </w:r>
    </w:p>
    <w:bookmarkEnd w:id="20"/>
    <w:p>
      <w:pPr>
        <w:spacing w:after="0"/>
        <w:ind w:left="0"/>
        <w:jc w:val="both"/>
      </w:pPr>
      <w:r>
        <w:rPr>
          <w:rFonts w:ascii="Times New Roman"/>
          <w:b w:val="false"/>
          <w:i w:val="false"/>
          <w:color w:val="000000"/>
          <w:sz w:val="28"/>
        </w:rPr>
        <w:t>
      1) агломерациялық газдар – кеннің металлургиялық қасиеттерін жақсарту үшін олардың ұсақ бөлшектерін термиялық күйдіру процесінде түзілетін газдар;</w:t>
      </w:r>
    </w:p>
    <w:p>
      <w:pPr>
        <w:spacing w:after="0"/>
        <w:ind w:left="0"/>
        <w:jc w:val="both"/>
      </w:pPr>
      <w:r>
        <w:rPr>
          <w:rFonts w:ascii="Times New Roman"/>
          <w:b w:val="false"/>
          <w:i w:val="false"/>
          <w:color w:val="000000"/>
          <w:sz w:val="28"/>
        </w:rPr>
        <w:t>
      2) әкімшілендіру субъектісі – квоталанатын қондырғының операторы;</w:t>
      </w:r>
    </w:p>
    <w:p>
      <w:pPr>
        <w:spacing w:after="0"/>
        <w:ind w:left="0"/>
        <w:jc w:val="both"/>
      </w:pPr>
      <w:r>
        <w:rPr>
          <w:rFonts w:ascii="Times New Roman"/>
          <w:b w:val="false"/>
          <w:i w:val="false"/>
          <w:color w:val="000000"/>
          <w:sz w:val="28"/>
        </w:rPr>
        <w:t>
      3) газдың компоненттік құрамы – газдың құрамында қамтылған әртүрлі көмірсутектер қоспасы;</w:t>
      </w:r>
    </w:p>
    <w:p>
      <w:pPr>
        <w:spacing w:after="0"/>
        <w:ind w:left="0"/>
        <w:jc w:val="both"/>
      </w:pPr>
      <w:r>
        <w:rPr>
          <w:rFonts w:ascii="Times New Roman"/>
          <w:b w:val="false"/>
          <w:i w:val="false"/>
          <w:color w:val="000000"/>
          <w:sz w:val="28"/>
        </w:rPr>
        <w:t>
      4) жанғыш газ – шығу тегі табиғи немесе жасанды жолмен алынған, жану жылуы төмен газ;</w:t>
      </w:r>
    </w:p>
    <w:p>
      <w:pPr>
        <w:spacing w:after="0"/>
        <w:ind w:left="0"/>
        <w:jc w:val="both"/>
      </w:pPr>
      <w:r>
        <w:rPr>
          <w:rFonts w:ascii="Times New Roman"/>
          <w:b w:val="false"/>
          <w:i w:val="false"/>
          <w:color w:val="000000"/>
          <w:sz w:val="28"/>
        </w:rPr>
        <w:t>
      5) жылу генерациясы – жылу алу үшін отынның алуан түрлерін жағу процесі;</w:t>
      </w:r>
    </w:p>
    <w:p>
      <w:pPr>
        <w:spacing w:after="0"/>
        <w:ind w:left="0"/>
        <w:jc w:val="both"/>
      </w:pPr>
      <w:r>
        <w:rPr>
          <w:rFonts w:ascii="Times New Roman"/>
          <w:b w:val="false"/>
          <w:i w:val="false"/>
          <w:color w:val="000000"/>
          <w:sz w:val="28"/>
        </w:rPr>
        <w:t>
      6) квоталау субъектісі – квоталанатын қондырғының операторы;</w:t>
      </w:r>
    </w:p>
    <w:p>
      <w:pPr>
        <w:spacing w:after="0"/>
        <w:ind w:left="0"/>
        <w:jc w:val="both"/>
      </w:pPr>
      <w:r>
        <w:rPr>
          <w:rFonts w:ascii="Times New Roman"/>
          <w:b w:val="false"/>
          <w:i w:val="false"/>
          <w:color w:val="000000"/>
          <w:sz w:val="28"/>
        </w:rPr>
        <w:t>
      7) көміртегі бірліктерімен сауда жүйесінің операторы - қоршаған ортаны қорғау саласындағы уәкілетті органның парниктік газдар шығарындыларын реттеу жөніндегі ведомстволық бағынысты ұйымы, ол парниктік газдар шығарындылары мен сіңірулері саласындағы мемлекеттік реттеуді және халықаралық ынтымақтастықты техникалық және сараптамалық сүйемелдеуді қамтамасыз етеді.</w:t>
      </w:r>
    </w:p>
    <w:p>
      <w:pPr>
        <w:spacing w:after="0"/>
        <w:ind w:left="0"/>
        <w:jc w:val="both"/>
      </w:pPr>
      <w:r>
        <w:rPr>
          <w:rFonts w:ascii="Times New Roman"/>
          <w:b w:val="false"/>
          <w:i w:val="false"/>
          <w:color w:val="000000"/>
          <w:sz w:val="28"/>
        </w:rPr>
        <w:t>
      8) мұнай зауытының газы – мұнай өнімдерін термиялық және каталитикалық қайта өңдеу процестері кезінде түзілетін газ;</w:t>
      </w:r>
    </w:p>
    <w:p>
      <w:pPr>
        <w:spacing w:after="0"/>
        <w:ind w:left="0"/>
        <w:jc w:val="both"/>
      </w:pPr>
      <w:r>
        <w:rPr>
          <w:rFonts w:ascii="Times New Roman"/>
          <w:b w:val="false"/>
          <w:i w:val="false"/>
          <w:color w:val="000000"/>
          <w:sz w:val="28"/>
        </w:rPr>
        <w:t>
      9) стандарттық жағдайлар – 20 градус температураға және 101325 Паскаль қысымға тиісті қоршаған орта жағдайлары (сынап бағанасының 760 миллиметрі).</w:t>
      </w:r>
    </w:p>
    <w:bookmarkStart w:name="z23" w:id="21"/>
    <w:p>
      <w:pPr>
        <w:spacing w:after="0"/>
        <w:ind w:left="0"/>
        <w:jc w:val="both"/>
      </w:pPr>
      <w:r>
        <w:rPr>
          <w:rFonts w:ascii="Times New Roman"/>
          <w:b w:val="false"/>
          <w:i w:val="false"/>
          <w:color w:val="000000"/>
          <w:sz w:val="28"/>
        </w:rPr>
        <w:t>
      4. Осы Әдістемеде пайдаланылатын өзге терминдер мен анықтамалар Қазақстан Республикасының экологиялық заңнамасына сәйкес қолданылады.</w:t>
      </w:r>
    </w:p>
    <w:bookmarkEnd w:id="21"/>
    <w:bookmarkStart w:name="z24" w:id="22"/>
    <w:p>
      <w:pPr>
        <w:spacing w:after="0"/>
        <w:ind w:left="0"/>
        <w:jc w:val="left"/>
      </w:pPr>
      <w:r>
        <w:rPr>
          <w:rFonts w:ascii="Times New Roman"/>
          <w:b/>
          <w:i w:val="false"/>
          <w:color w:val="000000"/>
        </w:rPr>
        <w:t xml:space="preserve"> 2-тарау. Жанғыш газдарды жағудан болған СО2 шығарындыларының коэффициентін есептеу</w:t>
      </w:r>
    </w:p>
    <w:bookmarkEnd w:id="22"/>
    <w:bookmarkStart w:name="z25" w:id="23"/>
    <w:p>
      <w:pPr>
        <w:spacing w:after="0"/>
        <w:ind w:left="0"/>
        <w:jc w:val="both"/>
      </w:pPr>
      <w:r>
        <w:rPr>
          <w:rFonts w:ascii="Times New Roman"/>
          <w:b w:val="false"/>
          <w:i w:val="false"/>
          <w:color w:val="000000"/>
          <w:sz w:val="28"/>
        </w:rPr>
        <w:t xml:space="preserve">
      5. Жанғыш газдарды жағудан СО2 шығарындыларын есептеуді қондырғы операторлары ЭРИ көмегімен есептелген шығарындылар коэффициентін қолдана отырып жүргізеді, егер көміртегі диоксиді шығарындыларының коэффициентін айқындаудың өзге әдісі қондырғы операторының парниктік газдар шығарындылары мониторингінің жоспарында және мониторинг нәтижесінде алынған күйдірілген жанғыш газдың массасы (көлемі) туралы деректер Қазақстан Республикасы Экология, геология және табиғи ресурстар министрінің бұйрығымен бекітілген 1-қосымшада Парниктік газдар шығарындылары мен сіңірулері саласындағы мемлекеттік реттеу </w:t>
      </w:r>
      <w:r>
        <w:rPr>
          <w:rFonts w:ascii="Times New Roman"/>
          <w:b w:val="false"/>
          <w:i w:val="false"/>
          <w:color w:val="000000"/>
          <w:sz w:val="28"/>
        </w:rPr>
        <w:t>қағидаларының</w:t>
      </w:r>
      <w:r>
        <w:rPr>
          <w:rFonts w:ascii="Times New Roman"/>
          <w:b w:val="false"/>
          <w:i w:val="false"/>
          <w:color w:val="000000"/>
          <w:sz w:val="28"/>
        </w:rPr>
        <w:t xml:space="preserve"> парниктік газдар шығарындылары мониторингі жоспарының нысанына (бұдан әрі - Мониторингі жоспары) сәйкес (Нормативтік құқықтық актілерді мемлекеттік тіркеу тізілімінде № 27301 болып тіркелген) көзделмеген.</w:t>
      </w:r>
    </w:p>
    <w:bookmarkEnd w:id="23"/>
    <w:bookmarkStart w:name="z26" w:id="24"/>
    <w:p>
      <w:pPr>
        <w:spacing w:after="0"/>
        <w:ind w:left="0"/>
        <w:jc w:val="both"/>
      </w:pPr>
      <w:r>
        <w:rPr>
          <w:rFonts w:ascii="Times New Roman"/>
          <w:b w:val="false"/>
          <w:i w:val="false"/>
          <w:color w:val="000000"/>
          <w:sz w:val="28"/>
        </w:rPr>
        <w:t>
      6. Бастапқы деректер ретінде ЭЕҚ-ны пайдалану үшін жанғыш газдың компоненттік құрамы және оның тығыздығы туралы ақпарат ұсынылады. Газдың сипаттамасы, оның компоненттік құрамы туралы барлық стандартты деректер жағдайына келтіріледі.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Компоненттік құрам көлемдік үлестермен не молярлық үлестермен беріледі. Анықталмайтын компоненттер кезіңде газдың құрамы этан негізінде консервативті қабылданады. Бұл ретте ЭЕҚ көлемдік үлестермен молярлық үлестерге автоматты түрде қайта есептеу жүргізеді. Әр түрлі компоненттердің үлесінің сомасы 1-ді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8. Берілген жағу тәсілін есепке алып, жанғыш газды жағудан болған СО2 коэффициенті ЭЕҚ көмегімен есептеудің нәтижесі болып табылады, ол мынадай:</w:t>
      </w:r>
    </w:p>
    <w:bookmarkEnd w:id="25"/>
    <w:p>
      <w:pPr>
        <w:spacing w:after="0"/>
        <w:ind w:left="0"/>
        <w:jc w:val="both"/>
      </w:pPr>
      <w:r>
        <w:rPr>
          <w:rFonts w:ascii="Times New Roman"/>
          <w:b w:val="false"/>
          <w:i w:val="false"/>
          <w:color w:val="000000"/>
          <w:sz w:val="28"/>
        </w:rPr>
        <w:t>
      салмақтық көрсеткіштерде – СО2 тонна/газ тонна. Есептелетін мәндердің ішіндегі ең нақтысы, өйткені ол газдың компоненттік құрамы туралы деректерге ғана тәуелді;</w:t>
      </w:r>
    </w:p>
    <w:p>
      <w:pPr>
        <w:spacing w:after="0"/>
        <w:ind w:left="0"/>
        <w:jc w:val="both"/>
      </w:pPr>
      <w:r>
        <w:rPr>
          <w:rFonts w:ascii="Times New Roman"/>
          <w:b w:val="false"/>
          <w:i w:val="false"/>
          <w:color w:val="000000"/>
          <w:sz w:val="28"/>
        </w:rPr>
        <w:t>
      көлемдік көрсеткіштерде – СО2 тонна/газдың 1000 текше метрі. Берілген шарттар негізінде газдың тығыздығы туралы деректерге тәуелді;</w:t>
      </w:r>
    </w:p>
    <w:p>
      <w:pPr>
        <w:spacing w:after="0"/>
        <w:ind w:left="0"/>
        <w:jc w:val="both"/>
      </w:pPr>
      <w:r>
        <w:rPr>
          <w:rFonts w:ascii="Times New Roman"/>
          <w:b w:val="false"/>
          <w:i w:val="false"/>
          <w:color w:val="000000"/>
          <w:sz w:val="28"/>
        </w:rPr>
        <w:t xml:space="preserve">
      энергетикалық көрсеткіштерде – СО2 тонна/газ тераджоуль. Берілген шарттар кезінде газдың тығыздығы мен калориялылығы туралы деректерге тәуелді. Дербес деректер болмаған жағдайда газдың калориялылығы ЭЕҚ көмегімен есептеледі. </w:t>
      </w:r>
    </w:p>
    <w:bookmarkStart w:name="z29" w:id="26"/>
    <w:p>
      <w:pPr>
        <w:spacing w:after="0"/>
        <w:ind w:left="0"/>
        <w:jc w:val="both"/>
      </w:pPr>
      <w:r>
        <w:rPr>
          <w:rFonts w:ascii="Times New Roman"/>
          <w:b w:val="false"/>
          <w:i w:val="false"/>
          <w:color w:val="000000"/>
          <w:sz w:val="28"/>
        </w:rPr>
        <w:t>
      9. Көрсеткіш: Жанғыш газға арналған СО2 шығарындыларының коэффициенті:</w:t>
      </w:r>
    </w:p>
    <w:bookmarkEnd w:id="26"/>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xml:space="preserve">
      2) ақпарат көздері: осы Әдістемеге сәйкес қондырғы операторының бастапқы деректері;      </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56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56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EFDG,i,y – шығарындылар коэффициенті, тонна СО2/отын газдың тонна;</w:t>
      </w:r>
    </w:p>
    <w:p>
      <w:pPr>
        <w:spacing w:after="0"/>
        <w:ind w:left="0"/>
        <w:jc w:val="both"/>
      </w:pPr>
      <w:r>
        <w:rPr>
          <w:rFonts w:ascii="Times New Roman"/>
          <w:b w:val="false"/>
          <w:i w:val="false"/>
          <w:color w:val="000000"/>
          <w:sz w:val="28"/>
        </w:rPr>
        <w:t>
      ni – i-ші газ компонентінің көміртегі атомдарының саны;</w:t>
      </w:r>
    </w:p>
    <w:p>
      <w:pPr>
        <w:spacing w:after="0"/>
        <w:ind w:left="0"/>
        <w:jc w:val="both"/>
      </w:pPr>
      <w:r>
        <w:rPr>
          <w:rFonts w:ascii="Times New Roman"/>
          <w:b w:val="false"/>
          <w:i w:val="false"/>
          <w:color w:val="000000"/>
          <w:sz w:val="28"/>
        </w:rPr>
        <w:t>
      Xm – Мониторингі жоспарына сәйкес сынамаларды i-ші газ компонентінің мольдік үлесі, процентер;</w:t>
      </w:r>
    </w:p>
    <w:p>
      <w:pPr>
        <w:spacing w:after="0"/>
        <w:ind w:left="0"/>
        <w:jc w:val="both"/>
      </w:pPr>
      <w:r>
        <w:rPr>
          <w:rFonts w:ascii="Times New Roman"/>
          <w:b w:val="false"/>
          <w:i w:val="false"/>
          <w:color w:val="000000"/>
          <w:sz w:val="28"/>
        </w:rPr>
        <w:t>
      Awc – көміртектің атомдық салмағы;</w:t>
      </w:r>
    </w:p>
    <w:p>
      <w:pPr>
        <w:spacing w:after="0"/>
        <w:ind w:left="0"/>
        <w:jc w:val="both"/>
      </w:pPr>
      <w:r>
        <w:rPr>
          <w:rFonts w:ascii="Times New Roman"/>
          <w:b w:val="false"/>
          <w:i w:val="false"/>
          <w:color w:val="000000"/>
          <w:sz w:val="28"/>
        </w:rPr>
        <w:t>
      Mwk - i-ші газ компонентінің молекулалық салмағы;</w:t>
      </w:r>
    </w:p>
    <w:p>
      <w:pPr>
        <w:spacing w:after="0"/>
        <w:ind w:left="0"/>
        <w:jc w:val="both"/>
      </w:pPr>
      <w:r>
        <w:rPr>
          <w:rFonts w:ascii="Times New Roman"/>
          <w:b w:val="false"/>
          <w:i w:val="false"/>
          <w:color w:val="000000"/>
          <w:sz w:val="28"/>
        </w:rPr>
        <w:t>
      44 – СО2 молярлық салмағы, килограмм/киломоль;</w:t>
      </w:r>
    </w:p>
    <w:p>
      <w:pPr>
        <w:spacing w:after="0"/>
        <w:ind w:left="0"/>
        <w:jc w:val="both"/>
      </w:pPr>
      <w:r>
        <w:rPr>
          <w:rFonts w:ascii="Times New Roman"/>
          <w:b w:val="false"/>
          <w:i w:val="false"/>
          <w:color w:val="000000"/>
          <w:sz w:val="28"/>
        </w:rPr>
        <w:t>
      12 - көміртектің атомдық салмағы,</w:t>
      </w:r>
    </w:p>
    <w:p>
      <w:pPr>
        <w:spacing w:after="0"/>
        <w:ind w:left="0"/>
        <w:jc w:val="both"/>
      </w:pPr>
      <w:r>
        <w:rPr>
          <w:rFonts w:ascii="Times New Roman"/>
          <w:b w:val="false"/>
          <w:i w:val="false"/>
          <w:color w:val="000000"/>
          <w:sz w:val="28"/>
        </w:rPr>
        <w:t>
      OF – қышқылдану коэффициенті (жылу шығару мақсатында жағу үшін әдеттегідей 1-ге, сондай-ақ алаулық жағу үшін 0,995 тең қолданылады).</w:t>
      </w:r>
    </w:p>
    <w:p>
      <w:pPr>
        <w:spacing w:after="0"/>
        <w:ind w:left="0"/>
        <w:jc w:val="both"/>
      </w:pPr>
      <w:r>
        <w:rPr>
          <w:rFonts w:ascii="Times New Roman"/>
          <w:b w:val="false"/>
          <w:i w:val="false"/>
          <w:color w:val="000000"/>
          <w:sz w:val="28"/>
        </w:rPr>
        <w:t xml:space="preserve">
      4) ұйғарынды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30" w:id="27"/>
    <w:p>
      <w:pPr>
        <w:spacing w:after="0"/>
        <w:ind w:left="0"/>
        <w:jc w:val="both"/>
      </w:pPr>
      <w:r>
        <w:rPr>
          <w:rFonts w:ascii="Times New Roman"/>
          <w:b w:val="false"/>
          <w:i w:val="false"/>
          <w:color w:val="000000"/>
          <w:sz w:val="28"/>
        </w:rPr>
        <w:t>
      10. Тонна СО2/тонна газды тонна CO2/1000 стандарттық м3 газ айналдырған жағдайда болса, қондырғы операторы шығарындылар коэффициентін келесідей есептейді:</w:t>
      </w:r>
    </w:p>
    <w:bookmarkEnd w:id="27"/>
    <w:p>
      <w:pPr>
        <w:spacing w:after="0"/>
        <w:ind w:left="0"/>
        <w:jc w:val="both"/>
      </w:pPr>
      <w:r>
        <w:rPr>
          <w:rFonts w:ascii="Times New Roman"/>
          <w:b w:val="false"/>
          <w:i w:val="false"/>
          <w:color w:val="000000"/>
          <w:sz w:val="28"/>
        </w:rPr>
        <w:t>
      Көрсеткіш: ЭЕҚ-даға жанғыш газ үшін СО2 шығарындыларының коэффициенті</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xml:space="preserve">
      2) ақпарат көздері: осы Әдістемеге сәйкес қондырғы операторының бастапқы деректері;      </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866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866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EFDG,i,y – шығарындылар коэффициенті (тонна СО2/1000м3 газ алауында жағылған);</w:t>
      </w:r>
    </w:p>
    <w:p>
      <w:pPr>
        <w:spacing w:after="0"/>
        <w:ind w:left="0"/>
        <w:jc w:val="both"/>
      </w:pPr>
      <w:r>
        <w:rPr>
          <w:rFonts w:ascii="Times New Roman"/>
          <w:b w:val="false"/>
          <w:i w:val="false"/>
          <w:color w:val="000000"/>
          <w:sz w:val="28"/>
        </w:rPr>
        <w:t>
      ni – i-ші газ компонентінің көміртегі атомдарының саны;</w:t>
      </w:r>
    </w:p>
    <w:p>
      <w:pPr>
        <w:spacing w:after="0"/>
        <w:ind w:left="0"/>
        <w:jc w:val="both"/>
      </w:pPr>
      <w:r>
        <w:rPr>
          <w:rFonts w:ascii="Times New Roman"/>
          <w:b w:val="false"/>
          <w:i w:val="false"/>
          <w:color w:val="000000"/>
          <w:sz w:val="28"/>
        </w:rPr>
        <w:t>
      Xm – парниктік газдар шығарындыларының мониторингі жоспарына сәйкес сынамаларды іріктеу пункттерінде зертхана анықтайтын i-ші газ компонентінің мольдік үлесі, процентер;</w:t>
      </w:r>
    </w:p>
    <w:p>
      <w:pPr>
        <w:spacing w:after="0"/>
        <w:ind w:left="0"/>
        <w:jc w:val="both"/>
      </w:pPr>
      <w:r>
        <w:rPr>
          <w:rFonts w:ascii="Times New Roman"/>
          <w:b w:val="false"/>
          <w:i w:val="false"/>
          <w:color w:val="000000"/>
          <w:sz w:val="28"/>
        </w:rPr>
        <w:t>
      Awc – көміртектің атомдық салмағы;</w:t>
      </w:r>
    </w:p>
    <w:p>
      <w:pPr>
        <w:spacing w:after="0"/>
        <w:ind w:left="0"/>
        <w:jc w:val="both"/>
      </w:pPr>
      <w:r>
        <w:rPr>
          <w:rFonts w:ascii="Times New Roman"/>
          <w:b w:val="false"/>
          <w:i w:val="false"/>
          <w:color w:val="000000"/>
          <w:sz w:val="28"/>
        </w:rPr>
        <w:t>
      Mwk - i-ші газ компонентінің молекулалық салмағы;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r</w:t>
      </w:r>
      <w:r>
        <w:rPr>
          <w:rFonts w:ascii="Times New Roman"/>
          <w:b w:val="false"/>
          <w:i w:val="false"/>
          <w:color w:val="000000"/>
          <w:sz w:val="28"/>
        </w:rPr>
        <w:t xml:space="preserve"> - i компоненттерден тұратын есептелген газдың (газдар қоспасының) тығыздығы, кг/м3;</w:t>
      </w:r>
    </w:p>
    <w:p>
      <w:pPr>
        <w:spacing w:after="0"/>
        <w:ind w:left="0"/>
        <w:jc w:val="both"/>
      </w:pPr>
      <w:r>
        <w:rPr>
          <w:rFonts w:ascii="Times New Roman"/>
          <w:b w:val="false"/>
          <w:i w:val="false"/>
          <w:color w:val="000000"/>
          <w:sz w:val="28"/>
        </w:rPr>
        <w:t>
      44 – СО2 молярлық салмағы, килограмм/киломоль;</w:t>
      </w:r>
    </w:p>
    <w:p>
      <w:pPr>
        <w:spacing w:after="0"/>
        <w:ind w:left="0"/>
        <w:jc w:val="both"/>
      </w:pPr>
      <w:r>
        <w:rPr>
          <w:rFonts w:ascii="Times New Roman"/>
          <w:b w:val="false"/>
          <w:i w:val="false"/>
          <w:color w:val="000000"/>
          <w:sz w:val="28"/>
        </w:rPr>
        <w:t>
      12 - көміртектің атомдық салмағы,</w:t>
      </w:r>
    </w:p>
    <w:p>
      <w:pPr>
        <w:spacing w:after="0"/>
        <w:ind w:left="0"/>
        <w:jc w:val="both"/>
      </w:pPr>
      <w:r>
        <w:rPr>
          <w:rFonts w:ascii="Times New Roman"/>
          <w:b w:val="false"/>
          <w:i w:val="false"/>
          <w:color w:val="000000"/>
          <w:sz w:val="28"/>
        </w:rPr>
        <w:t>
      OF – қышқылдану коэффициенті (жылу шығару мақсатында жағу үшін әдеттегідей 1-ге, сондай-ақ алаулық жағу үшін 0,995 тең қолданылады).</w:t>
      </w:r>
    </w:p>
    <w:p>
      <w:pPr>
        <w:spacing w:after="0"/>
        <w:ind w:left="0"/>
        <w:jc w:val="both"/>
      </w:pPr>
      <w:r>
        <w:rPr>
          <w:rFonts w:ascii="Times New Roman"/>
          <w:b w:val="false"/>
          <w:i w:val="false"/>
          <w:color w:val="000000"/>
          <w:sz w:val="28"/>
        </w:rPr>
        <w:t xml:space="preserve">
      Егер өлшем бірлігі тонна болып табылған жағдайда, дөңгелектеу үтірден кейін үш санға дейін жүргізіледі. </w:t>
      </w:r>
    </w:p>
    <w:p>
      <w:pPr>
        <w:spacing w:after="0"/>
        <w:ind w:left="0"/>
        <w:jc w:val="both"/>
      </w:pPr>
      <w:r>
        <w:rPr>
          <w:rFonts w:ascii="Times New Roman"/>
          <w:b w:val="false"/>
          <w:i w:val="false"/>
          <w:color w:val="000000"/>
          <w:sz w:val="28"/>
        </w:rPr>
        <w:t xml:space="preserve">
      4) ұйғарынды ақпараттың орналастырылу орны: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 тармағына сәйкес жарияланбайды.</w:t>
      </w:r>
    </w:p>
    <w:bookmarkStart w:name="z31" w:id="28"/>
    <w:p>
      <w:pPr>
        <w:spacing w:after="0"/>
        <w:ind w:left="0"/>
        <w:jc w:val="both"/>
      </w:pPr>
      <w:r>
        <w:rPr>
          <w:rFonts w:ascii="Times New Roman"/>
          <w:b w:val="false"/>
          <w:i w:val="false"/>
          <w:color w:val="000000"/>
          <w:sz w:val="28"/>
        </w:rPr>
        <w:t>
      11. Көрсеткіш: k компонентінің молярлық тығыздығы:</w:t>
      </w:r>
    </w:p>
    <w:bookmarkEnd w:id="28"/>
    <w:p>
      <w:pPr>
        <w:spacing w:after="0"/>
        <w:ind w:left="0"/>
        <w:jc w:val="both"/>
      </w:pPr>
      <w:r>
        <w:rPr>
          <w:rFonts w:ascii="Times New Roman"/>
          <w:b w:val="false"/>
          <w:i w:val="false"/>
          <w:color w:val="000000"/>
          <w:sz w:val="28"/>
        </w:rPr>
        <w:t xml:space="preserve">
      1) көрсеткіштерді қалыптастыру кезеңділігі және мерзімдері: есептіден кейінгі жылдың 1 наурызына дейін;      </w:t>
      </w:r>
    </w:p>
    <w:p>
      <w:pPr>
        <w:spacing w:after="0"/>
        <w:ind w:left="0"/>
        <w:jc w:val="both"/>
      </w:pPr>
      <w:r>
        <w:rPr>
          <w:rFonts w:ascii="Times New Roman"/>
          <w:b w:val="false"/>
          <w:i w:val="false"/>
          <w:color w:val="000000"/>
          <w:sz w:val="28"/>
        </w:rPr>
        <w:t xml:space="preserve">
      2) ақпарат көздері: осы Әдістемеге сәйкес қондырғы операторының бастапқы деректері;      </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785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785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MWk – k компонентінің молярлық тығыздығы, (килограмм/киломоль)/ (стандартты текше метр/киломоль);</w:t>
      </w:r>
    </w:p>
    <w:p>
      <w:pPr>
        <w:spacing w:after="0"/>
        <w:ind w:left="0"/>
        <w:jc w:val="both"/>
      </w:pPr>
      <w:r>
        <w:rPr>
          <w:rFonts w:ascii="Times New Roman"/>
          <w:b w:val="false"/>
          <w:i w:val="false"/>
          <w:color w:val="000000"/>
          <w:sz w:val="28"/>
        </w:rPr>
        <w:t>
      µk – k компонентінің молярлық салмағы, килограмм/киломоль;</w:t>
      </w:r>
    </w:p>
    <w:p>
      <w:pPr>
        <w:spacing w:after="0"/>
        <w:ind w:left="0"/>
        <w:jc w:val="both"/>
      </w:pPr>
      <w:r>
        <w:rPr>
          <w:rFonts w:ascii="Times New Roman"/>
          <w:b w:val="false"/>
          <w:i w:val="false"/>
          <w:color w:val="000000"/>
          <w:sz w:val="28"/>
        </w:rPr>
        <w:t>
      V – қалыпты жағдайдағы бір моль газдың көлемі, стандартты текше метр/киломоль.</w:t>
      </w:r>
    </w:p>
    <w:p>
      <w:pPr>
        <w:spacing w:after="0"/>
        <w:ind w:left="0"/>
        <w:jc w:val="both"/>
      </w:pPr>
      <w:r>
        <w:rPr>
          <w:rFonts w:ascii="Times New Roman"/>
          <w:b w:val="false"/>
          <w:i w:val="false"/>
          <w:color w:val="000000"/>
          <w:sz w:val="28"/>
        </w:rPr>
        <w:t xml:space="preserve">
      4) ұйғарынды ақпараттың орналасу орны: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 тармағына сәйкес жарияланбайды.</w:t>
      </w:r>
    </w:p>
    <w:bookmarkStart w:name="z32" w:id="29"/>
    <w:p>
      <w:pPr>
        <w:spacing w:after="0"/>
        <w:ind w:left="0"/>
        <w:jc w:val="both"/>
      </w:pPr>
      <w:r>
        <w:rPr>
          <w:rFonts w:ascii="Times New Roman"/>
          <w:b w:val="false"/>
          <w:i w:val="false"/>
          <w:color w:val="000000"/>
          <w:sz w:val="28"/>
        </w:rPr>
        <w:t xml:space="preserve">
      12. Көрсеткіш: k компонентінен құралған газдың (газ қоспаларының) орташа салмақтандырылған тығыздығы мынадай формуламен анықталады: </w:t>
      </w:r>
    </w:p>
    <w:bookmarkEnd w:id="29"/>
    <w:p>
      <w:pPr>
        <w:spacing w:after="0"/>
        <w:ind w:left="0"/>
        <w:jc w:val="both"/>
      </w:pPr>
      <w:r>
        <w:rPr>
          <w:rFonts w:ascii="Times New Roman"/>
          <w:b w:val="false"/>
          <w:i w:val="false"/>
          <w:color w:val="000000"/>
          <w:sz w:val="28"/>
        </w:rPr>
        <w:t xml:space="preserve">
      1) көрсеткіштерді қалыптастыру кезеңділігі және мерзімдері: есептіден кейінгі жылдың 1 наурызына дейін;      </w:t>
      </w:r>
    </w:p>
    <w:p>
      <w:pPr>
        <w:spacing w:after="0"/>
        <w:ind w:left="0"/>
        <w:jc w:val="both"/>
      </w:pPr>
      <w:r>
        <w:rPr>
          <w:rFonts w:ascii="Times New Roman"/>
          <w:b w:val="false"/>
          <w:i w:val="false"/>
          <w:color w:val="000000"/>
          <w:sz w:val="28"/>
        </w:rPr>
        <w:t xml:space="preserve">
      2) ақпарат көздері: осы Әдістемеге сәйкес қондырғы операторының бастапқы деректері;      </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849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849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dk – k компонентінен құралған газдың (қоспаның) орташа салмақтандырылған тығыздығы, (килограмм/киломоль)/(стандартты текше метр/киломоль); </w:t>
      </w:r>
    </w:p>
    <w:p>
      <w:pPr>
        <w:spacing w:after="0"/>
        <w:ind w:left="0"/>
        <w:jc w:val="both"/>
      </w:pPr>
      <w:r>
        <w:rPr>
          <w:rFonts w:ascii="Times New Roman"/>
          <w:b w:val="false"/>
          <w:i w:val="false"/>
          <w:color w:val="000000"/>
          <w:sz w:val="28"/>
        </w:rPr>
        <w:t>
      VDG,i,k – і газдағы k компонентінің таза көлемдік үлесі, проценттер Мониторинг жоспарына және қондырғының жалпы өндірістік практикасына сәйкес сынаманы іріктеу нүктелеріндегі газдың компонентті құрамының зертханалық талдауымен анықталады;</w:t>
      </w:r>
    </w:p>
    <w:p>
      <w:pPr>
        <w:spacing w:after="0"/>
        <w:ind w:left="0"/>
        <w:jc w:val="both"/>
      </w:pPr>
      <w:r>
        <w:rPr>
          <w:rFonts w:ascii="Times New Roman"/>
          <w:b w:val="false"/>
          <w:i w:val="false"/>
          <w:color w:val="000000"/>
          <w:sz w:val="28"/>
        </w:rPr>
        <w:t>
      MWk – k компонентінің молярлық тығыздығы, (килограмм/киломоль)/ (стандартты текше метр/киломоль).</w:t>
      </w:r>
    </w:p>
    <w:p>
      <w:pPr>
        <w:spacing w:after="0"/>
        <w:ind w:left="0"/>
        <w:jc w:val="both"/>
      </w:pPr>
      <w:r>
        <w:rPr>
          <w:rFonts w:ascii="Times New Roman"/>
          <w:b w:val="false"/>
          <w:i w:val="false"/>
          <w:color w:val="000000"/>
          <w:sz w:val="28"/>
        </w:rPr>
        <w:t xml:space="preserve">
      4) ұйғарынды ақпараттың орналастырылу орны: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 тармағына сәйкес жарияланбайды.</w:t>
      </w:r>
    </w:p>
    <w:bookmarkStart w:name="z33" w:id="30"/>
    <w:p>
      <w:pPr>
        <w:spacing w:after="0"/>
        <w:ind w:left="0"/>
        <w:jc w:val="both"/>
      </w:pPr>
      <w:r>
        <w:rPr>
          <w:rFonts w:ascii="Times New Roman"/>
          <w:b w:val="false"/>
          <w:i w:val="false"/>
          <w:color w:val="000000"/>
          <w:sz w:val="28"/>
        </w:rPr>
        <w:t xml:space="preserve">
      13. Газдың компоненттік құрамы жеке өндірістік зертханада немесе Кодекстің </w:t>
      </w:r>
      <w:r>
        <w:rPr>
          <w:rFonts w:ascii="Times New Roman"/>
          <w:b w:val="false"/>
          <w:i w:val="false"/>
          <w:color w:val="000000"/>
          <w:sz w:val="28"/>
        </w:rPr>
        <w:t>186-бабының</w:t>
      </w:r>
      <w:r>
        <w:rPr>
          <w:rFonts w:ascii="Times New Roman"/>
          <w:b w:val="false"/>
          <w:i w:val="false"/>
          <w:color w:val="000000"/>
          <w:sz w:val="28"/>
        </w:rPr>
        <w:t xml:space="preserve"> 8-тармағына сәйкес Қазақстан Республикасының техникалық реттеу және метрология саласындағы заңнамасында белгіленген тәртіппен аккредиттелген тәуелсіз зертханада құралдық әдістерімен ұдайы анықталады. </w:t>
      </w:r>
    </w:p>
    <w:bookmarkEnd w:id="30"/>
    <w:bookmarkStart w:name="z34" w:id="31"/>
    <w:p>
      <w:pPr>
        <w:spacing w:after="0"/>
        <w:ind w:left="0"/>
        <w:jc w:val="both"/>
      </w:pPr>
      <w:r>
        <w:rPr>
          <w:rFonts w:ascii="Times New Roman"/>
          <w:b w:val="false"/>
          <w:i w:val="false"/>
          <w:color w:val="000000"/>
          <w:sz w:val="28"/>
        </w:rPr>
        <w:t xml:space="preserve">
      14. Жанғыш газдың ауыспалы компоненттік құрамы жылына 20 мың тоннадан артық шығарылатын (қайта өңделетін) жеке технологиялық қондырғының операторлары газдың компоненттік құрамын автоматты көп арналы (толық) газ анализаторларының көмегімен анықтайды. Газ анализаторлары "Өлшем бірлігін қамтамасыз ету туралы" Заңның </w:t>
      </w:r>
      <w:r>
        <w:rPr>
          <w:rFonts w:ascii="Times New Roman"/>
          <w:b w:val="false"/>
          <w:i w:val="false"/>
          <w:color w:val="000000"/>
          <w:sz w:val="28"/>
        </w:rPr>
        <w:t>17-бабының</w:t>
      </w:r>
      <w:r>
        <w:rPr>
          <w:rFonts w:ascii="Times New Roman"/>
          <w:b w:val="false"/>
          <w:i w:val="false"/>
          <w:color w:val="000000"/>
          <w:sz w:val="28"/>
        </w:rPr>
        <w:t xml:space="preserve"> 3) тармақшасына сәйкес өлшем бiрлiгiн қамтамасыз етудiң мемлекеттiк жүйесiнiң тізілімінде тіркеледі.</w:t>
      </w:r>
    </w:p>
    <w:bookmarkEnd w:id="31"/>
    <w:bookmarkStart w:name="z35" w:id="32"/>
    <w:p>
      <w:pPr>
        <w:spacing w:after="0"/>
        <w:ind w:left="0"/>
        <w:jc w:val="both"/>
      </w:pPr>
      <w:r>
        <w:rPr>
          <w:rFonts w:ascii="Times New Roman"/>
          <w:b w:val="false"/>
          <w:i w:val="false"/>
          <w:color w:val="000000"/>
          <w:sz w:val="28"/>
        </w:rPr>
        <w:t xml:space="preserve">
      15. Газдың компоненттік құрамын талдамалы бақылау мерзімділігін қондырғылардың операторлары өздігінен белгілейді және ол Мониторинг жоспарының 13.2-тармағының 1) тармақшасында көрсетіледі. </w:t>
      </w:r>
    </w:p>
    <w:bookmarkEnd w:id="32"/>
    <w:bookmarkStart w:name="z36" w:id="33"/>
    <w:p>
      <w:pPr>
        <w:spacing w:after="0"/>
        <w:ind w:left="0"/>
        <w:jc w:val="both"/>
      </w:pPr>
      <w:r>
        <w:rPr>
          <w:rFonts w:ascii="Times New Roman"/>
          <w:b w:val="false"/>
          <w:i w:val="false"/>
          <w:color w:val="000000"/>
          <w:sz w:val="28"/>
        </w:rPr>
        <w:t>
      16. Қондырғыларда газ тәрізді отын ретінде стандартты сапада сатып алынатын газды қолданатын қондырғылардың операторлары СО2 шығарындыларының коэффициентін есептеу үшін газ жабдықтаушының табиғи газдың компонентті құрамы, тығыздығы және төменгі жылу шығару қабілеттігі туралы деректерін қолданады. Бұл ретте қондырғылар операторларының ЭЕҚ көмегімен есептеген СО2 шығарындыларының коэффициенті жабдықтаушыдан газдың сапалы сипаттамалары туралы деректер алынған мерзімде пайдаланған табиғи газдың көлеміне қолданылады.</w:t>
      </w:r>
    </w:p>
    <w:bookmarkEnd w:id="33"/>
    <w:bookmarkStart w:name="z37" w:id="34"/>
    <w:p>
      <w:pPr>
        <w:spacing w:after="0"/>
        <w:ind w:left="0"/>
        <w:jc w:val="both"/>
      </w:pPr>
      <w:r>
        <w:rPr>
          <w:rFonts w:ascii="Times New Roman"/>
          <w:b w:val="false"/>
          <w:i w:val="false"/>
          <w:color w:val="000000"/>
          <w:sz w:val="28"/>
        </w:rPr>
        <w:t xml:space="preserve">
      17. Қондырғылар операторлары қондырғылардың өзге СО2 шығарындыларын есептеу мақсатында көміртегінің жалпы теңгерімі есептерінде ЭЕҚ-ны пайдалана отырып есептелінген қондырғыдан алынған жанғыш газдағы көміртегінің жалпы немесе ауқымды үлесі туралы деректерді пайдаланады.      </w:t>
      </w:r>
    </w:p>
    <w:bookmarkEnd w:id="34"/>
    <w:bookmarkStart w:name="z38" w:id="35"/>
    <w:p>
      <w:pPr>
        <w:spacing w:after="0"/>
        <w:ind w:left="0"/>
        <w:jc w:val="both"/>
      </w:pPr>
      <w:r>
        <w:rPr>
          <w:rFonts w:ascii="Times New Roman"/>
          <w:b w:val="false"/>
          <w:i w:val="false"/>
          <w:color w:val="000000"/>
          <w:sz w:val="28"/>
        </w:rPr>
        <w:t>
      18. Сатып алынатын стандартты сапалы табиғи газды пайдаланатын, оны тұтынуы жылына 25 миллион текше метрден (газ көлемі стандарттық жағдайда) аспайтын қондырғы операторы, табиғи газ үшін көрсетілген ілеспе техникалық құжаттамаға сәйкес СО2 шығарындыларының көлемді коэффициенттерін қолданады.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18-1. Қондырғы операторы газдың құрамы мен оның тығыздығы туралы ақпаратты газдың әрбір партиясы үшін жеке ескереді, содан кейін алынған нәтижелерді қорытындылайды және есептеулерде есепті кезеңдегі орташа көрсеткіштерді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18-1-тармақпен толықтырылды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xml:space="preserve">
      19. Мұнай және газ өндіретін қондырғылары бар қондырғы операторлары Кодекстің </w:t>
      </w:r>
      <w:r>
        <w:rPr>
          <w:rFonts w:ascii="Times New Roman"/>
          <w:b w:val="false"/>
          <w:i w:val="false"/>
          <w:color w:val="000000"/>
          <w:sz w:val="28"/>
        </w:rPr>
        <w:t>294-бабының</w:t>
      </w:r>
      <w:r>
        <w:rPr>
          <w:rFonts w:ascii="Times New Roman"/>
          <w:b w:val="false"/>
          <w:i w:val="false"/>
          <w:color w:val="000000"/>
          <w:sz w:val="28"/>
        </w:rPr>
        <w:t xml:space="preserve"> 3-тармағына сәйкес әзірленген Мұнай және газ өндіретін қондырғылар үшін парниктік газдар шығарындыларын (көміртегі қос тотығы мен метанның жалпы шығарындыларын) есептеу жөніндегі әдістемесінде көзделген, мерзімділікпен әртүрлі геологиялық объектілерден және орындардан алынатын газдың әрбір түрінің компоненттік құрамын анықтайды.       </w:t>
      </w:r>
    </w:p>
    <w:bookmarkEnd w:id="36"/>
    <w:p>
      <w:pPr>
        <w:spacing w:after="0"/>
        <w:ind w:left="0"/>
        <w:jc w:val="both"/>
      </w:pPr>
      <w:r>
        <w:rPr>
          <w:rFonts w:ascii="Times New Roman"/>
          <w:b w:val="false"/>
          <w:i w:val="false"/>
          <w:color w:val="000000"/>
          <w:sz w:val="28"/>
        </w:rPr>
        <w:t xml:space="preserve">
      Газ факторы бір тонна мұнайға 10 текше метр газдан аспайтын ұсақ және шағын мұнай кен орындары үшін Қазақстан Республикасының "Жер қойнауы және жер қойнауын пайдалану туралы" Кодексі 142-бабының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кен орындарын игерудің бекітілген жобалау құжаттарында көрсетілген газдың компоненттік құрамы туралы деректер пайдаланылады. </w:t>
      </w:r>
    </w:p>
    <w:bookmarkStart w:name="z40" w:id="37"/>
    <w:p>
      <w:pPr>
        <w:spacing w:after="0"/>
        <w:ind w:left="0"/>
        <w:jc w:val="both"/>
      </w:pPr>
      <w:r>
        <w:rPr>
          <w:rFonts w:ascii="Times New Roman"/>
          <w:b w:val="false"/>
          <w:i w:val="false"/>
          <w:color w:val="000000"/>
          <w:sz w:val="28"/>
        </w:rPr>
        <w:t xml:space="preserve">
      20. Агломерат өндіретін қондырғылары бар қондырғылар операторлары қондырғының селективтік рециркуляциясы жүйесінің агломерациялық газдарының және/немесе басқа квоталанатын қондырғыларға берілетін агломерациялық газдардың компоненттік құрамын ғана анықтайды.       </w:t>
      </w:r>
    </w:p>
    <w:bookmarkEnd w:id="37"/>
    <w:bookmarkStart w:name="z41" w:id="38"/>
    <w:p>
      <w:pPr>
        <w:spacing w:after="0"/>
        <w:ind w:left="0"/>
        <w:jc w:val="both"/>
      </w:pPr>
      <w:r>
        <w:rPr>
          <w:rFonts w:ascii="Times New Roman"/>
          <w:b w:val="false"/>
          <w:i w:val="false"/>
          <w:color w:val="000000"/>
          <w:sz w:val="28"/>
        </w:rPr>
        <w:t>
      21. Әрбір қондырғыдан және СО2 шығарындыларының әрбір көзінен жанғыш газдардың барлық түрлерінің толық құрамдас құрамын өлшеу мүмкін болмаған жағдайда, СО2 шығарындыларын анықтау үшін жанама деректер бар. Мұндай деректерге газдардың тығыздығы, жылу шығару қабілеттігі, газдағы көміртегінің салмақтық/мөлшерлік үлесі жатады.</w:t>
      </w:r>
    </w:p>
    <w:bookmarkEnd w:id="38"/>
    <w:bookmarkStart w:name="z42" w:id="39"/>
    <w:p>
      <w:pPr>
        <w:spacing w:after="0"/>
        <w:ind w:left="0"/>
        <w:jc w:val="both"/>
      </w:pPr>
      <w:r>
        <w:rPr>
          <w:rFonts w:ascii="Times New Roman"/>
          <w:b w:val="false"/>
          <w:i w:val="false"/>
          <w:color w:val="000000"/>
          <w:sz w:val="28"/>
        </w:rPr>
        <w:t xml:space="preserve">
      22. ЭИҚ көмегімен немесе осы Әдістеменің </w:t>
      </w:r>
      <w:r>
        <w:rPr>
          <w:rFonts w:ascii="Times New Roman"/>
          <w:b w:val="false"/>
          <w:i w:val="false"/>
          <w:color w:val="000000"/>
          <w:sz w:val="28"/>
        </w:rPr>
        <w:t>10-қосымшаға</w:t>
      </w:r>
      <w:r>
        <w:rPr>
          <w:rFonts w:ascii="Times New Roman"/>
          <w:b w:val="false"/>
          <w:i w:val="false"/>
          <w:color w:val="000000"/>
          <w:sz w:val="28"/>
        </w:rPr>
        <w:t xml:space="preserve"> белгіленген формула бойынша СО2 шығарындыларының коэффициентін есептеу үшін деректер жеткіліксіз болған кезде мынадай деректер қолданылады: </w:t>
      </w:r>
    </w:p>
    <w:bookmarkEnd w:id="39"/>
    <w:p>
      <w:pPr>
        <w:spacing w:after="0"/>
        <w:ind w:left="0"/>
        <w:jc w:val="both"/>
      </w:pPr>
      <w:r>
        <w:rPr>
          <w:rFonts w:ascii="Times New Roman"/>
          <w:b w:val="false"/>
          <w:i w:val="false"/>
          <w:color w:val="000000"/>
          <w:sz w:val="28"/>
        </w:rPr>
        <w:t xml:space="preserve">
      табиғи газ үшін әдеттегідей осы Әдістеменің </w:t>
      </w:r>
      <w:r>
        <w:rPr>
          <w:rFonts w:ascii="Times New Roman"/>
          <w:b w:val="false"/>
          <w:i w:val="false"/>
          <w:color w:val="000000"/>
          <w:sz w:val="28"/>
        </w:rPr>
        <w:t>17-тармағына</w:t>
      </w:r>
      <w:r>
        <w:rPr>
          <w:rFonts w:ascii="Times New Roman"/>
          <w:b w:val="false"/>
          <w:i w:val="false"/>
          <w:color w:val="000000"/>
          <w:sz w:val="28"/>
        </w:rPr>
        <w:t xml:space="preserve"> сәйкес табиғи газ үшін СО2 шығарындыларының жалпы коэффициенттері және/немесе тығыздығының мәндері пайдаланылады;</w:t>
      </w:r>
    </w:p>
    <w:p>
      <w:pPr>
        <w:spacing w:after="0"/>
        <w:ind w:left="0"/>
        <w:jc w:val="both"/>
      </w:pPr>
      <w:r>
        <w:rPr>
          <w:rFonts w:ascii="Times New Roman"/>
          <w:b w:val="false"/>
          <w:i w:val="false"/>
          <w:color w:val="000000"/>
          <w:sz w:val="28"/>
        </w:rPr>
        <w:t xml:space="preserve">
      басқа жанғыш газдар үшін әдеттегідей осы Әдістемеге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2-қосымшалардың</w:t>
      </w:r>
      <w:r>
        <w:rPr>
          <w:rFonts w:ascii="Times New Roman"/>
          <w:b w:val="false"/>
          <w:i w:val="false"/>
          <w:color w:val="000000"/>
          <w:sz w:val="28"/>
        </w:rPr>
        <w:t xml:space="preserve"> кестелерінде көрсетілген тығыздық, газдағы көміртегінің үлесі және СО2 шығарындылары коэффициенттерінің мәндері қолданылады.</w:t>
      </w:r>
    </w:p>
    <w:bookmarkStart w:name="z43" w:id="40"/>
    <w:p>
      <w:pPr>
        <w:spacing w:after="0"/>
        <w:ind w:left="0"/>
        <w:jc w:val="both"/>
      </w:pPr>
      <w:r>
        <w:rPr>
          <w:rFonts w:ascii="Times New Roman"/>
          <w:b w:val="false"/>
          <w:i w:val="false"/>
          <w:color w:val="000000"/>
          <w:sz w:val="28"/>
        </w:rPr>
        <w:t xml:space="preserve">
      23. Мұнай-газ секторында тек мұнай зауыты газының тығыздығы туралы деректер болған кезде көлемді көрсеткіштер анықталады. </w:t>
      </w:r>
    </w:p>
    <w:bookmarkEnd w:id="40"/>
    <w:p>
      <w:pPr>
        <w:spacing w:after="0"/>
        <w:ind w:left="0"/>
        <w:jc w:val="both"/>
      </w:pPr>
      <w:r>
        <w:rPr>
          <w:rFonts w:ascii="Times New Roman"/>
          <w:b w:val="false"/>
          <w:i w:val="false"/>
          <w:color w:val="000000"/>
          <w:sz w:val="28"/>
        </w:rPr>
        <w:t>
      Көрсеткіш: СО2 көлемдік шығарындыларының көлемді коэффициенті:</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42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42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EFi, (көл.) – y жылында і процесі/газдың көзі үшін СО2 шығарындыларының көлемдік коэффициентінің есептік мәні, СО2 тонна/газдың 1000 стандартты текше метрі; </w:t>
      </w:r>
    </w:p>
    <w:p>
      <w:pPr>
        <w:spacing w:after="0"/>
        <w:ind w:left="0"/>
        <w:jc w:val="both"/>
      </w:pPr>
      <w:r>
        <w:rPr>
          <w:rFonts w:ascii="Times New Roman"/>
          <w:b w:val="false"/>
          <w:i w:val="false"/>
          <w:color w:val="000000"/>
          <w:sz w:val="28"/>
        </w:rPr>
        <w:t xml:space="preserve">
      Рi,y өлш – құралдық әдіспен өлшенетін у жылы үшін і процесінен болған жанғыш газдың тығыздығы, килограмм/стандартты текше метр;      </w:t>
      </w:r>
    </w:p>
    <w:p>
      <w:pPr>
        <w:spacing w:after="0"/>
        <w:ind w:left="0"/>
        <w:jc w:val="both"/>
      </w:pPr>
      <w:r>
        <w:rPr>
          <w:rFonts w:ascii="Times New Roman"/>
          <w:b w:val="false"/>
          <w:i w:val="false"/>
          <w:color w:val="000000"/>
          <w:sz w:val="28"/>
        </w:rPr>
        <w:t xml:space="preserve">
      Ркесте – осы Әдістемеге </w:t>
      </w:r>
      <w:r>
        <w:rPr>
          <w:rFonts w:ascii="Times New Roman"/>
          <w:b w:val="false"/>
          <w:i w:val="false"/>
          <w:color w:val="000000"/>
          <w:sz w:val="28"/>
        </w:rPr>
        <w:t>қосымшаның</w:t>
      </w:r>
      <w:r>
        <w:rPr>
          <w:rFonts w:ascii="Times New Roman"/>
          <w:b w:val="false"/>
          <w:i w:val="false"/>
          <w:color w:val="000000"/>
          <w:sz w:val="28"/>
        </w:rPr>
        <w:t xml:space="preserve"> 2-кестесіне сәйкес әдеттегідей тығыздық, килограмм/стандартты текше метр;      </w:t>
      </w:r>
    </w:p>
    <w:p>
      <w:pPr>
        <w:spacing w:after="0"/>
        <w:ind w:left="0"/>
        <w:jc w:val="both"/>
      </w:pPr>
      <w:r>
        <w:rPr>
          <w:rFonts w:ascii="Times New Roman"/>
          <w:b w:val="false"/>
          <w:i w:val="false"/>
          <w:color w:val="000000"/>
          <w:sz w:val="28"/>
        </w:rPr>
        <w:t>
      EFкесте(көл.) – осы Әдістемеге қосымшаның 2-кестесіне сәйкес СО2 шығарындыларының көлемдік жалпы коэффициентінің кестелік мәні, СО2 тонна/газдың 1000 стандартты текше метрі;</w:t>
      </w:r>
    </w:p>
    <w:p>
      <w:pPr>
        <w:spacing w:after="0"/>
        <w:ind w:left="0"/>
        <w:jc w:val="both"/>
      </w:pPr>
      <w:r>
        <w:rPr>
          <w:rFonts w:ascii="Times New Roman"/>
          <w:b w:val="false"/>
          <w:i w:val="false"/>
          <w:color w:val="000000"/>
          <w:sz w:val="28"/>
        </w:rPr>
        <w:t>
      4) ұйғарынды ақпараттың орналастырылу орны: көрсеткіш Қазақстан Республикасы Кәсіпкерлік кодексінің 28-бабының 9 тармағына сәйкес жарияланбайды.</w:t>
      </w:r>
    </w:p>
    <w:bookmarkStart w:name="z44" w:id="41"/>
    <w:p>
      <w:pPr>
        <w:spacing w:after="0"/>
        <w:ind w:left="0"/>
        <w:jc w:val="both"/>
      </w:pPr>
      <w:r>
        <w:rPr>
          <w:rFonts w:ascii="Times New Roman"/>
          <w:b w:val="false"/>
          <w:i w:val="false"/>
          <w:color w:val="000000"/>
          <w:sz w:val="28"/>
        </w:rPr>
        <w:t>
      24. Көрсеткіш: СО2 шығарындыларының жалпы коэффициенті:</w:t>
      </w:r>
    </w:p>
    <w:bookmarkEnd w:id="41"/>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73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73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EFi, y(салм.) – y жылында і процесі/газдың көзі үшін СО2 шығарындыларының жалпы коэффициентінің есептік мәні, СО2 тонна/газ тонна;</w:t>
      </w:r>
    </w:p>
    <w:p>
      <w:pPr>
        <w:spacing w:after="0"/>
        <w:ind w:left="0"/>
        <w:jc w:val="both"/>
      </w:pPr>
      <w:r>
        <w:rPr>
          <w:rFonts w:ascii="Times New Roman"/>
          <w:b w:val="false"/>
          <w:i w:val="false"/>
          <w:color w:val="000000"/>
          <w:sz w:val="28"/>
        </w:rPr>
        <w:t>
      EFi,y(көл.) – y жылында і процесі/газдың көзі үшін СО2 көлемдік шығарындыларының жалпы коэффициентінің есептік мәні, СО2 тонна/1000 стандартты текше метр;</w:t>
      </w:r>
    </w:p>
    <w:p>
      <w:pPr>
        <w:spacing w:after="0"/>
        <w:ind w:left="0"/>
        <w:jc w:val="both"/>
      </w:pPr>
      <w:r>
        <w:rPr>
          <w:rFonts w:ascii="Times New Roman"/>
          <w:b w:val="false"/>
          <w:i w:val="false"/>
          <w:color w:val="000000"/>
          <w:sz w:val="28"/>
        </w:rPr>
        <w:t>
      Рi,y өлш. – құралдық әдіспен өлшенетін у жылы үшін і процесінен болған жанғыш газдың тығыздығы, килограмм/стандартты текше метр.\\</w:t>
      </w:r>
    </w:p>
    <w:p>
      <w:pPr>
        <w:spacing w:after="0"/>
        <w:ind w:left="0"/>
        <w:jc w:val="both"/>
      </w:pPr>
      <w:r>
        <w:rPr>
          <w:rFonts w:ascii="Times New Roman"/>
          <w:b w:val="false"/>
          <w:i w:val="false"/>
          <w:color w:val="000000"/>
          <w:sz w:val="28"/>
        </w:rPr>
        <w:t xml:space="preserve">
      4) ұйғарынды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45" w:id="42"/>
    <w:p>
      <w:pPr>
        <w:spacing w:after="0"/>
        <w:ind w:left="0"/>
        <w:jc w:val="both"/>
      </w:pPr>
      <w:r>
        <w:rPr>
          <w:rFonts w:ascii="Times New Roman"/>
          <w:b w:val="false"/>
          <w:i w:val="false"/>
          <w:color w:val="000000"/>
          <w:sz w:val="28"/>
        </w:rPr>
        <w:t xml:space="preserve">
      25. Көрсеткіш: Жылу шығару қабілеттілігінің көлемдік мәні: </w:t>
      </w:r>
    </w:p>
    <w:bookmarkEnd w:id="42"/>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қондырғылардың меншікті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64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264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NCVi,y(көл.) – у жылына і процесінен жанғышгаздың көлемдік жылу шығару қабілеттілігін есептеу мәні, тераджоуль/1000 стандартты текше метрі;</w:t>
      </w:r>
    </w:p>
    <w:p>
      <w:pPr>
        <w:spacing w:after="0"/>
        <w:ind w:left="0"/>
        <w:jc w:val="both"/>
      </w:pPr>
      <w:r>
        <w:rPr>
          <w:rFonts w:ascii="Times New Roman"/>
          <w:b w:val="false"/>
          <w:i w:val="false"/>
          <w:color w:val="000000"/>
          <w:sz w:val="28"/>
        </w:rPr>
        <w:t>
      Рi,y өлш. – құралдық әдіспен өлшенетін у жылы үшін і процесінен болған жанғыш газдың тығыздығы, килограмм/стандартты текше метр;</w:t>
      </w:r>
    </w:p>
    <w:p>
      <w:pPr>
        <w:spacing w:after="0"/>
        <w:ind w:left="0"/>
        <w:jc w:val="both"/>
      </w:pPr>
      <w:r>
        <w:rPr>
          <w:rFonts w:ascii="Times New Roman"/>
          <w:b w:val="false"/>
          <w:i w:val="false"/>
          <w:color w:val="000000"/>
          <w:sz w:val="28"/>
        </w:rPr>
        <w:t xml:space="preserve">
      Ркесте – осы Әдістемеге </w:t>
      </w:r>
      <w:r>
        <w:rPr>
          <w:rFonts w:ascii="Times New Roman"/>
          <w:b w:val="false"/>
          <w:i w:val="false"/>
          <w:color w:val="000000"/>
          <w:sz w:val="28"/>
        </w:rPr>
        <w:t>қосымшаның</w:t>
      </w:r>
      <w:r>
        <w:rPr>
          <w:rFonts w:ascii="Times New Roman"/>
          <w:b w:val="false"/>
          <w:i w:val="false"/>
          <w:color w:val="000000"/>
          <w:sz w:val="28"/>
        </w:rPr>
        <w:t xml:space="preserve"> 2-кестесіне сәйкес әдеттегідей тығыздық, килограмм/стандартты текше метр;</w:t>
      </w:r>
    </w:p>
    <w:p>
      <w:pPr>
        <w:spacing w:after="0"/>
        <w:ind w:left="0"/>
        <w:jc w:val="both"/>
      </w:pPr>
      <w:r>
        <w:rPr>
          <w:rFonts w:ascii="Times New Roman"/>
          <w:b w:val="false"/>
          <w:i w:val="false"/>
          <w:color w:val="000000"/>
          <w:sz w:val="28"/>
        </w:rPr>
        <w:t>
      NCVкесте(көл.) – осы Әдістемеге қосымшаның 2-кестесіне сәйкес жанғыш газдың көлемдік жылу шығару қабілеттілігінің кестелік мәні, тераджоуль/ 1000 стандартты текше метр;</w:t>
      </w:r>
    </w:p>
    <w:p>
      <w:pPr>
        <w:spacing w:after="0"/>
        <w:ind w:left="0"/>
        <w:jc w:val="both"/>
      </w:pPr>
      <w:r>
        <w:rPr>
          <w:rFonts w:ascii="Times New Roman"/>
          <w:b w:val="false"/>
          <w:i w:val="false"/>
          <w:color w:val="000000"/>
          <w:sz w:val="28"/>
        </w:rPr>
        <w:t xml:space="preserve">
      4) ұйғарынды ақпараттың орналастырылу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46" w:id="43"/>
    <w:p>
      <w:pPr>
        <w:spacing w:after="0"/>
        <w:ind w:left="0"/>
        <w:jc w:val="both"/>
      </w:pPr>
      <w:r>
        <w:rPr>
          <w:rFonts w:ascii="Times New Roman"/>
          <w:b w:val="false"/>
          <w:i w:val="false"/>
          <w:color w:val="000000"/>
          <w:sz w:val="28"/>
        </w:rPr>
        <w:t xml:space="preserve">
      26. Көрсеткіш: Газдағы көміртегінің көлемдік үлесінің мәні: </w:t>
      </w:r>
    </w:p>
    <w:bookmarkEnd w:id="43"/>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42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642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µi,y(көл.) – y жылында і процесі/газдың көзі үшін газдағы көміртегінің көлемдік үлесінің есептік мәні, бірліктер үлесі;</w:t>
      </w:r>
    </w:p>
    <w:p>
      <w:pPr>
        <w:spacing w:after="0"/>
        <w:ind w:left="0"/>
        <w:jc w:val="both"/>
      </w:pPr>
      <w:r>
        <w:rPr>
          <w:rFonts w:ascii="Times New Roman"/>
          <w:b w:val="false"/>
          <w:i w:val="false"/>
          <w:color w:val="000000"/>
          <w:sz w:val="28"/>
        </w:rPr>
        <w:t>
      Рi,y өлш. – құралдық әдіспен өлшенетін у жылы үшін і процесінен болған жанғыш газдың тығыздығы, килограмм/стандартты текше метр;</w:t>
      </w:r>
    </w:p>
    <w:p>
      <w:pPr>
        <w:spacing w:after="0"/>
        <w:ind w:left="0"/>
        <w:jc w:val="both"/>
      </w:pPr>
      <w:r>
        <w:rPr>
          <w:rFonts w:ascii="Times New Roman"/>
          <w:b w:val="false"/>
          <w:i w:val="false"/>
          <w:color w:val="000000"/>
          <w:sz w:val="28"/>
        </w:rPr>
        <w:t xml:space="preserve">
      Ркесте – осы Әдістемеге </w:t>
      </w:r>
      <w:r>
        <w:rPr>
          <w:rFonts w:ascii="Times New Roman"/>
          <w:b w:val="false"/>
          <w:i w:val="false"/>
          <w:color w:val="000000"/>
          <w:sz w:val="28"/>
        </w:rPr>
        <w:t>қосымшаның</w:t>
      </w:r>
      <w:r>
        <w:rPr>
          <w:rFonts w:ascii="Times New Roman"/>
          <w:b w:val="false"/>
          <w:i w:val="false"/>
          <w:color w:val="000000"/>
          <w:sz w:val="28"/>
        </w:rPr>
        <w:t xml:space="preserve"> 2-кестесіне сәйкес әдеттегідей тығыздық, килограмм/стандартты текше метр;</w:t>
      </w:r>
    </w:p>
    <w:p>
      <w:pPr>
        <w:spacing w:after="0"/>
        <w:ind w:left="0"/>
        <w:jc w:val="both"/>
      </w:pPr>
      <w:r>
        <w:rPr>
          <w:rFonts w:ascii="Times New Roman"/>
          <w:b w:val="false"/>
          <w:i w:val="false"/>
          <w:color w:val="000000"/>
          <w:sz w:val="28"/>
        </w:rPr>
        <w:t>
      µкесте(көл.) – осы Әдістемеге қосымшаның 2-кестесіне сәйкес газдағы көміртегінің көлемдік және жалпы үлесінің кестелік мәні, бірліктер үлесі.</w:t>
      </w:r>
    </w:p>
    <w:p>
      <w:pPr>
        <w:spacing w:after="0"/>
        <w:ind w:left="0"/>
        <w:jc w:val="both"/>
      </w:pPr>
      <w:r>
        <w:rPr>
          <w:rFonts w:ascii="Times New Roman"/>
          <w:b w:val="false"/>
          <w:i w:val="false"/>
          <w:color w:val="000000"/>
          <w:sz w:val="28"/>
        </w:rPr>
        <w:t xml:space="preserve">
      4) ұйғарынды ақпараттың орналастырылу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47" w:id="44"/>
    <w:p>
      <w:pPr>
        <w:spacing w:after="0"/>
        <w:ind w:left="0"/>
        <w:jc w:val="both"/>
      </w:pPr>
      <w:r>
        <w:rPr>
          <w:rFonts w:ascii="Times New Roman"/>
          <w:b w:val="false"/>
          <w:i w:val="false"/>
          <w:color w:val="000000"/>
          <w:sz w:val="28"/>
        </w:rPr>
        <w:t xml:space="preserve">
      27. Көрсеткіш: Газдағы көміртегінің жалпы үлесінің есептік мәні: </w:t>
      </w:r>
    </w:p>
    <w:bookmarkEnd w:id="44"/>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19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019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µi,y(салм.) – y жылында і процесі/газдың көзі үшін газдағы көміртегінің жалпы үлесінің есептік мәні, килограмм/стандартты текше метр;</w:t>
      </w:r>
    </w:p>
    <w:p>
      <w:pPr>
        <w:spacing w:after="0"/>
        <w:ind w:left="0"/>
        <w:jc w:val="both"/>
      </w:pPr>
      <w:r>
        <w:rPr>
          <w:rFonts w:ascii="Times New Roman"/>
          <w:b w:val="false"/>
          <w:i w:val="false"/>
          <w:color w:val="000000"/>
          <w:sz w:val="28"/>
        </w:rPr>
        <w:t>
       µi,y(көл.) – y жылында і процесі/газдың көзі үшін газдағы көміртегінің жалпы үлесінің есептік мәні, бірл.үлесі;</w:t>
      </w:r>
    </w:p>
    <w:p>
      <w:pPr>
        <w:spacing w:after="0"/>
        <w:ind w:left="0"/>
        <w:jc w:val="both"/>
      </w:pPr>
      <w:r>
        <w:rPr>
          <w:rFonts w:ascii="Times New Roman"/>
          <w:b w:val="false"/>
          <w:i w:val="false"/>
          <w:color w:val="000000"/>
          <w:sz w:val="28"/>
        </w:rPr>
        <w:t>
      Рi,y өлш. – құралдық әдіспен өлшенетін у жылы үшін і процесінен болған жанғыш газдың тығыздығы, килограмм/стандартты текше метр.</w:t>
      </w:r>
    </w:p>
    <w:p>
      <w:pPr>
        <w:spacing w:after="0"/>
        <w:ind w:left="0"/>
        <w:jc w:val="both"/>
      </w:pPr>
      <w:r>
        <w:rPr>
          <w:rFonts w:ascii="Times New Roman"/>
          <w:b w:val="false"/>
          <w:i w:val="false"/>
          <w:color w:val="000000"/>
          <w:sz w:val="28"/>
        </w:rPr>
        <w:t xml:space="preserve">
      4) ұйғарынды ақпараттың орналастырылу орны: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 тармағына сәйкес жарияланбайды.</w:t>
      </w:r>
    </w:p>
    <w:p>
      <w:pPr>
        <w:spacing w:after="0"/>
        <w:ind w:left="0"/>
        <w:jc w:val="both"/>
      </w:pPr>
      <w:r>
        <w:rPr>
          <w:rFonts w:ascii="Times New Roman"/>
          <w:b w:val="false"/>
          <w:i w:val="false"/>
          <w:color w:val="000000"/>
          <w:sz w:val="28"/>
        </w:rPr>
        <w:t>
      Мұнай зауыты газының төмен жану жылуы туралы ғана нақты өлшенеті деректер бар болған кезде СО2 мынадай анықталады:</w:t>
      </w:r>
    </w:p>
    <w:bookmarkStart w:name="z48" w:id="45"/>
    <w:p>
      <w:pPr>
        <w:spacing w:after="0"/>
        <w:ind w:left="0"/>
        <w:jc w:val="both"/>
      </w:pPr>
      <w:r>
        <w:rPr>
          <w:rFonts w:ascii="Times New Roman"/>
          <w:b w:val="false"/>
          <w:i w:val="false"/>
          <w:color w:val="000000"/>
          <w:sz w:val="28"/>
        </w:rPr>
        <w:t>
      28. Көрсеткіш: Жанғыш газдан болған СО2 шығарындылары:</w:t>
      </w:r>
    </w:p>
    <w:bookmarkEnd w:id="45"/>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70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8707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Е(СО2) – жанғыш газдан болған СО2 шығарындылары (немесе мұнай зауыты газының жеке жағдайында), СО2 тонна /1000 текше метр;</w:t>
      </w:r>
    </w:p>
    <w:p>
      <w:pPr>
        <w:spacing w:after="0"/>
        <w:ind w:left="0"/>
        <w:jc w:val="both"/>
      </w:pPr>
      <w:r>
        <w:rPr>
          <w:rFonts w:ascii="Times New Roman"/>
          <w:b w:val="false"/>
          <w:i w:val="false"/>
          <w:color w:val="000000"/>
          <w:sz w:val="28"/>
        </w:rPr>
        <w:t>
      EFJ кесте – осы Әдістемеге қосымшаның 2-кестесіне сәйкес энергетикалық шығу бірлігіне СО2 шығарындылары коэффициентінің кестелік мәні, СО2 тонна/ тераджоуль;</w:t>
      </w:r>
    </w:p>
    <w:p>
      <w:pPr>
        <w:spacing w:after="0"/>
        <w:ind w:left="0"/>
        <w:jc w:val="both"/>
      </w:pPr>
      <w:r>
        <w:rPr>
          <w:rFonts w:ascii="Times New Roman"/>
          <w:b w:val="false"/>
          <w:i w:val="false"/>
          <w:color w:val="000000"/>
          <w:sz w:val="28"/>
        </w:rPr>
        <w:t xml:space="preserve">
      NCVi,y – осы Әдістемеге </w:t>
      </w:r>
      <w:r>
        <w:rPr>
          <w:rFonts w:ascii="Times New Roman"/>
          <w:b w:val="false"/>
          <w:i w:val="false"/>
          <w:color w:val="000000"/>
          <w:sz w:val="28"/>
        </w:rPr>
        <w:t>қосымшаның</w:t>
      </w:r>
      <w:r>
        <w:rPr>
          <w:rFonts w:ascii="Times New Roman"/>
          <w:b w:val="false"/>
          <w:i w:val="false"/>
          <w:color w:val="000000"/>
          <w:sz w:val="28"/>
        </w:rPr>
        <w:t xml:space="preserve"> 2-кестесіне сәйкес жанғыш газдың төмен көлемдік жанудан жылу шығару мәні, тераджоуль/1000 стандартты текше метр.</w:t>
      </w:r>
    </w:p>
    <w:p>
      <w:pPr>
        <w:spacing w:after="0"/>
        <w:ind w:left="0"/>
        <w:jc w:val="both"/>
      </w:pPr>
      <w:r>
        <w:rPr>
          <w:rFonts w:ascii="Times New Roman"/>
          <w:b w:val="false"/>
          <w:i w:val="false"/>
          <w:color w:val="000000"/>
          <w:sz w:val="28"/>
        </w:rPr>
        <w:t xml:space="preserve">
      4) ұйғарынды ақпараттың орналасу орны: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 тармағына сәйкес жарияланбайды.</w:t>
      </w:r>
    </w:p>
    <w:bookmarkStart w:name="z49" w:id="46"/>
    <w:p>
      <w:pPr>
        <w:spacing w:after="0"/>
        <w:ind w:left="0"/>
        <w:jc w:val="both"/>
      </w:pPr>
      <w:r>
        <w:rPr>
          <w:rFonts w:ascii="Times New Roman"/>
          <w:b w:val="false"/>
          <w:i w:val="false"/>
          <w:color w:val="000000"/>
          <w:sz w:val="28"/>
        </w:rPr>
        <w:t>
      29. Газ тәріздес отындардың стационарлық жануынан азот оксиді мен метан шығарындыларын есептеу олардың материалдық еместігіне байланысты жүргізілмейді.</w:t>
      </w:r>
    </w:p>
    <w:bookmarkEnd w:id="46"/>
    <w:p>
      <w:pPr>
        <w:spacing w:after="0"/>
        <w:ind w:left="0"/>
        <w:jc w:val="both"/>
      </w:pPr>
      <w:r>
        <w:rPr>
          <w:rFonts w:ascii="Times New Roman"/>
          <w:b w:val="false"/>
          <w:i w:val="false"/>
          <w:color w:val="000000"/>
          <w:sz w:val="28"/>
        </w:rPr>
        <w:t xml:space="preserve">
      Мұнай және газ өндіру кезінде азот шала тотығы мен алауда жағылатын метан шығарындыларын есептеуді қондырғы операторы Кодекстің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Мұнай және газ өндіру жөніндегі қондырғылардан парниктік газдар шығарындыларын есептеу әдістемесіне сәйкес жүзеге асырады.</w:t>
      </w:r>
    </w:p>
    <w:bookmarkStart w:name="z50" w:id="47"/>
    <w:p>
      <w:pPr>
        <w:spacing w:after="0"/>
        <w:ind w:left="0"/>
        <w:jc w:val="both"/>
      </w:pPr>
      <w:r>
        <w:rPr>
          <w:rFonts w:ascii="Times New Roman"/>
          <w:b w:val="false"/>
          <w:i w:val="false"/>
          <w:color w:val="000000"/>
          <w:sz w:val="28"/>
        </w:rPr>
        <w:t>
      30. Осы Әдістемеге енгізілмеген өндірістік процестер болған жағдайда қондырғы операторы парниктік газдар шығарындыларын есептеудің халықаралық әдістемелерін пайдаланады.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Жанғыш газдарды жағудан болған парниктік газдар</w:t>
            </w:r>
            <w:r>
              <w:br/>
            </w:r>
            <w:r>
              <w:rPr>
                <w:rFonts w:ascii="Times New Roman"/>
                <w:b w:val="false"/>
                <w:i w:val="false"/>
                <w:color w:val="000000"/>
                <w:sz w:val="20"/>
              </w:rPr>
              <w:t>шығарындыларын есептеу әдістемесіне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Қосымшаға өзгеріс енгізілді – ҚР Экология және табиғи ресурстар министрінің 01.03.2024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Жанғыш газдар үшін әдеттегідей коэффициенттер</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процесс/газ көзі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тығыздығы (стандартты жағдайларда)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Газдағы көміртектің массалық/көлемдік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жағу үшін СО </w:t>
            </w:r>
            <w:r>
              <w:rPr>
                <w:rFonts w:ascii="Times New Roman"/>
                <w:b w:val="false"/>
                <w:i w:val="false"/>
                <w:color w:val="000000"/>
                <w:vertAlign w:val="subscript"/>
              </w:rPr>
              <w:t>2</w:t>
            </w:r>
            <w:r>
              <w:rPr>
                <w:rFonts w:ascii="Times New Roman"/>
                <w:b w:val="false"/>
                <w:i w:val="false"/>
                <w:color w:val="000000"/>
                <w:sz w:val="20"/>
              </w:rPr>
              <w:t xml:space="preserve"> эмиссиялық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көлемдік жану жылуы t–20 о С р–101325 Ra</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көміртегінің массасы/газдың массасы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көміртегінің массасы/1000 текше метр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2</w:t>
            </w:r>
            <w:r>
              <w:rPr>
                <w:rFonts w:ascii="Times New Roman"/>
                <w:b w:val="false"/>
                <w:i w:val="false"/>
                <w:color w:val="000000"/>
                <w:sz w:val="20"/>
              </w:rPr>
              <w:t xml:space="preserve"> массасы / газдың массасы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2</w:t>
            </w:r>
            <w:r>
              <w:rPr>
                <w:rFonts w:ascii="Times New Roman"/>
                <w:b w:val="false"/>
                <w:i w:val="false"/>
                <w:color w:val="000000"/>
                <w:sz w:val="20"/>
              </w:rPr>
              <w:t xml:space="preserve"> /1000 текше метр газдың массасы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2</w:t>
            </w:r>
            <w:r>
              <w:rPr>
                <w:rFonts w:ascii="Times New Roman"/>
                <w:b w:val="false"/>
                <w:i w:val="false"/>
                <w:color w:val="000000"/>
                <w:sz w:val="20"/>
              </w:rPr>
              <w:t xml:space="preserve"> /терраджоуль массасы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терраджоуль/1000 текше метр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0,017303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кокс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көмірінен жартылай кокс өндіру (арнайы кокс)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балқыту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цехының шойындарын балқыту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Силикомарганец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Ферросилиций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Ферромарганец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bl>
    <w:p>
      <w:pPr>
        <w:spacing w:after="0"/>
        <w:ind w:left="0"/>
        <w:jc w:val="both"/>
      </w:pPr>
      <w:r>
        <w:rPr>
          <w:rFonts w:ascii="Times New Roman"/>
          <w:b w:val="false"/>
          <w:i w:val="false"/>
          <w:color w:val="000000"/>
          <w:sz w:val="28"/>
        </w:rPr>
        <w:t>
      2-кесте</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Көлемдік көрсеткіштердің кестелік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алмасу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Газ/процесс көзі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тығыздығы (стандартты жағдайларда)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Газдағы көміртектің массалық/көлемдік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жағуға арналған CO</w:t>
            </w:r>
            <w:r>
              <w:rPr>
                <w:rFonts w:ascii="Times New Roman"/>
                <w:b w:val="false"/>
                <w:i w:val="false"/>
                <w:color w:val="000000"/>
                <w:vertAlign w:val="subscript"/>
              </w:rPr>
              <w:t>2</w:t>
            </w:r>
            <w:r>
              <w:rPr>
                <w:rFonts w:ascii="Times New Roman"/>
                <w:b w:val="false"/>
                <w:i w:val="false"/>
                <w:color w:val="000000"/>
                <w:sz w:val="20"/>
              </w:rPr>
              <w:t xml:space="preserve"> эмиссиялық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көлемдік жану жылуы t–20 </w:t>
            </w:r>
            <w:r>
              <w:rPr>
                <w:rFonts w:ascii="Times New Roman"/>
                <w:b w:val="false"/>
                <w:i w:val="false"/>
                <w:color w:val="000000"/>
                <w:vertAlign w:val="superscript"/>
              </w:rPr>
              <w:t>о</w:t>
            </w:r>
            <w:r>
              <w:rPr>
                <w:rFonts w:ascii="Times New Roman"/>
                <w:b w:val="false"/>
                <w:i w:val="false"/>
                <w:color w:val="000000"/>
                <w:sz w:val="20"/>
              </w:rPr>
              <w:t xml:space="preserve"> С р–101325 Ra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көміртегі және/тонна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көміртегі/1000 текше метр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СО</w:t>
            </w:r>
            <w:r>
              <w:rPr>
                <w:rFonts w:ascii="Times New Roman"/>
                <w:b w:val="false"/>
                <w:i w:val="false"/>
                <w:color w:val="000000"/>
                <w:vertAlign w:val="subscript"/>
              </w:rPr>
              <w:t>2</w:t>
            </w:r>
            <w:r>
              <w:rPr>
                <w:rFonts w:ascii="Times New Roman"/>
                <w:b w:val="false"/>
                <w:i w:val="false"/>
                <w:color w:val="000000"/>
                <w:sz w:val="20"/>
              </w:rPr>
              <w:t xml:space="preserve"> / тонна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CO</w:t>
            </w:r>
            <w:r>
              <w:rPr>
                <w:rFonts w:ascii="Times New Roman"/>
                <w:b w:val="false"/>
                <w:i w:val="false"/>
                <w:color w:val="000000"/>
                <w:vertAlign w:val="subscript"/>
              </w:rPr>
              <w:t>2</w:t>
            </w:r>
            <w:r>
              <w:rPr>
                <w:rFonts w:ascii="Times New Roman"/>
                <w:b w:val="false"/>
                <w:i w:val="false"/>
                <w:color w:val="000000"/>
                <w:sz w:val="20"/>
              </w:rPr>
              <w:t xml:space="preserve"> /1000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CO</w:t>
            </w:r>
            <w:r>
              <w:rPr>
                <w:rFonts w:ascii="Times New Roman"/>
                <w:b w:val="false"/>
                <w:i w:val="false"/>
                <w:color w:val="000000"/>
                <w:vertAlign w:val="subscript"/>
              </w:rPr>
              <w:t>2</w:t>
            </w:r>
            <w:r>
              <w:rPr>
                <w:rFonts w:ascii="Times New Roman"/>
                <w:b w:val="false"/>
                <w:i w:val="false"/>
                <w:color w:val="000000"/>
                <w:sz w:val="20"/>
              </w:rPr>
              <w:t xml:space="preserve"> /терра-джоуль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терраджоуль/1000 текше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кесте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Mtabl (массалық үлес)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Mtabl (көлемдік үлес)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EFtable (массалық)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EFtable (көлемдік)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EFJtable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NCV кестесі (көлемдік)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зауытының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мұнай айдау қондырғылары (отын газын өңдеусіз тікелей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зауытының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фракциялаудан және/немесе аминді тазартудан кейін құрғақ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зауытының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Мазутты қысымдағы термиялық крекинг (вискрекинг)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зауытының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Кешіктірілген кокстеу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зауытының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Каталитикалық крекинг (бензин, қалыпты режим)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зауытының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Каталитикалық риформинг (қалыпты режим)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зауытының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Гидротазалау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 ("қышқыл") газ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Күкіртсіздендіру қондырғыларынан алауда жағуға арналған пайдаланылған газдар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қондырғыларында және жоғары қысымды алауларда жану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қысымды жағу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қаңтардағы</w:t>
            </w:r>
            <w:r>
              <w:br/>
            </w:r>
            <w:r>
              <w:rPr>
                <w:rFonts w:ascii="Times New Roman"/>
                <w:b w:val="false"/>
                <w:i w:val="false"/>
                <w:color w:val="000000"/>
                <w:sz w:val="20"/>
              </w:rPr>
              <w:t>№ 9 Бұйрығына</w:t>
            </w:r>
            <w:r>
              <w:br/>
            </w:r>
            <w:r>
              <w:rPr>
                <w:rFonts w:ascii="Times New Roman"/>
                <w:b w:val="false"/>
                <w:i w:val="false"/>
                <w:color w:val="000000"/>
                <w:sz w:val="20"/>
              </w:rPr>
              <w:t>2 қосымша</w:t>
            </w:r>
          </w:p>
        </w:tc>
      </w:tr>
    </w:tbl>
    <w:bookmarkStart w:name="z54" w:id="48"/>
    <w:p>
      <w:pPr>
        <w:spacing w:after="0"/>
        <w:ind w:left="0"/>
        <w:jc w:val="left"/>
      </w:pPr>
      <w:r>
        <w:rPr>
          <w:rFonts w:ascii="Times New Roman"/>
          <w:b/>
          <w:i w:val="false"/>
          <w:color w:val="000000"/>
        </w:rPr>
        <w:t xml:space="preserve"> Жылу электр станцияларының, жылу электр орталықтарынан және қазандықтардан болған парниктік газдар шығарындыларын есептеу әдістемесі</w:t>
      </w:r>
    </w:p>
    <w:bookmarkEnd w:id="48"/>
    <w:bookmarkStart w:name="z55" w:id="49"/>
    <w:p>
      <w:pPr>
        <w:spacing w:after="0"/>
        <w:ind w:left="0"/>
        <w:jc w:val="left"/>
      </w:pPr>
      <w:r>
        <w:rPr>
          <w:rFonts w:ascii="Times New Roman"/>
          <w:b/>
          <w:i w:val="false"/>
          <w:color w:val="000000"/>
        </w:rPr>
        <w:t xml:space="preserve"> 1-тарау. Жалпы ережелер</w:t>
      </w:r>
    </w:p>
    <w:bookmarkEnd w:id="49"/>
    <w:bookmarkStart w:name="z57" w:id="50"/>
    <w:p>
      <w:pPr>
        <w:spacing w:after="0"/>
        <w:ind w:left="0"/>
        <w:jc w:val="both"/>
      </w:pPr>
      <w:r>
        <w:rPr>
          <w:rFonts w:ascii="Times New Roman"/>
          <w:b w:val="false"/>
          <w:i w:val="false"/>
          <w:color w:val="000000"/>
          <w:sz w:val="28"/>
        </w:rPr>
        <w:t xml:space="preserve">
      1. Осы Жылу электр станцияларының (бұдан әрі – ЖЭС), жылу электр орталықтарынан (бұдан әрі – ЖЭО) және қазандықтардан болған парниктік газдар шығарындыларын есептеу әдістемесі (бұдан әрі – Әдістеме) Қазақстан Республикасының Экология кодексінің (бұдан әрі – Кодекс) 294-бабының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әзірленді және ЖЭС, ЖЭО және қазандықтардан болған көміртегі парниктік газдар шығарындыларын есептеуге арналған</w:t>
      </w:r>
    </w:p>
    <w:bookmarkEnd w:id="50"/>
    <w:bookmarkStart w:name="z58" w:id="51"/>
    <w:p>
      <w:pPr>
        <w:spacing w:after="0"/>
        <w:ind w:left="0"/>
        <w:jc w:val="both"/>
      </w:pPr>
      <w:r>
        <w:rPr>
          <w:rFonts w:ascii="Times New Roman"/>
          <w:b w:val="false"/>
          <w:i w:val="false"/>
          <w:color w:val="000000"/>
          <w:sz w:val="28"/>
        </w:rPr>
        <w:t>
      2. Осы Әдістемеде экономикалық қызметтің негізгі түрі және/немесе қосалқы түрлері болып табылатын ЖЭС-тен, ЖЭО-дан және қазандықтардан, сондай-ақ өздерінің жеке қажеттілігі үшін жылу энергиясын өндіретін және басқа өнеркәсіптік қондырғыларының құрамына кірмейтін ЖЭС-тен, ЖЭО-дан және қазандықтардан болған парниктік газдар шығарындылары қаралады.</w:t>
      </w:r>
    </w:p>
    <w:bookmarkEnd w:id="51"/>
    <w:bookmarkStart w:name="z59" w:id="52"/>
    <w:p>
      <w:pPr>
        <w:spacing w:after="0"/>
        <w:ind w:left="0"/>
        <w:jc w:val="both"/>
      </w:pPr>
      <w:r>
        <w:rPr>
          <w:rFonts w:ascii="Times New Roman"/>
          <w:b w:val="false"/>
          <w:i w:val="false"/>
          <w:color w:val="000000"/>
          <w:sz w:val="28"/>
        </w:rPr>
        <w:t>
      3. Парниктік газдар жылдық шығарындылары бойынша деректер жалпы ЖЭС, ЖЭО және қазандықтар бойынша беріледі. Қазандықтарда (жеке немесе бірлескен) отынның бірнеше түрлерін немесе маркаларын жаққан кезде шығатын парниктік газдар шығарындыларын есептеу әрбір түрі және маркасы бойынша бөлек жүргізіледі, ал нәтижелері қосылады.</w:t>
      </w:r>
    </w:p>
    <w:bookmarkEnd w:id="52"/>
    <w:bookmarkStart w:name="z60" w:id="53"/>
    <w:p>
      <w:pPr>
        <w:spacing w:after="0"/>
        <w:ind w:left="0"/>
        <w:jc w:val="both"/>
      </w:pPr>
      <w:r>
        <w:rPr>
          <w:rFonts w:ascii="Times New Roman"/>
          <w:b w:val="false"/>
          <w:i w:val="false"/>
          <w:color w:val="000000"/>
          <w:sz w:val="28"/>
        </w:rPr>
        <w:t xml:space="preserve">
      4. Қондырғы операторы осы Әдістемеге және Қазақстан Республикасы Экология, геология және табиғи ресурстар министрінің "Парниктік газдар шығарындылары мен сіңірулері саласындағы мемлекеттік реттеу қағидаларын бекіту туралы" 2022 жылғы 28 наурыздағы № 91 </w:t>
      </w:r>
      <w:r>
        <w:rPr>
          <w:rFonts w:ascii="Times New Roman"/>
          <w:b w:val="false"/>
          <w:i w:val="false"/>
          <w:color w:val="000000"/>
          <w:sz w:val="28"/>
        </w:rPr>
        <w:t>бұйрығымен</w:t>
      </w:r>
      <w:r>
        <w:rPr>
          <w:rFonts w:ascii="Times New Roman"/>
          <w:b w:val="false"/>
          <w:i w:val="false"/>
          <w:color w:val="000000"/>
          <w:sz w:val="28"/>
        </w:rPr>
        <w:t xml:space="preserve"> бекітілген 1-қосымшада ұсынылған квоталанатын қондырғының парниктік газдар шығарындылары мониторингі жоспарының нысанына сәйкес отынның саны, сапасы және элементтік (құрамдас) құрамы туралы деректер бойынша мониторингті жүзеге асырады (бұдан әрі-мониторинг жоспары).</w:t>
      </w:r>
    </w:p>
    <w:bookmarkEnd w:id="53"/>
    <w:bookmarkStart w:name="z61" w:id="54"/>
    <w:p>
      <w:pPr>
        <w:spacing w:after="0"/>
        <w:ind w:left="0"/>
        <w:jc w:val="both"/>
      </w:pPr>
      <w:r>
        <w:rPr>
          <w:rFonts w:ascii="Times New Roman"/>
          <w:b w:val="false"/>
          <w:i w:val="false"/>
          <w:color w:val="000000"/>
          <w:sz w:val="28"/>
        </w:rPr>
        <w:t>
      5. Қондырғы операторы парниктік газдардың жылдық шығарындысын айқындау кезінде мынадай деректерді пайдаланады:</w:t>
      </w:r>
    </w:p>
    <w:bookmarkEnd w:id="54"/>
    <w:p>
      <w:pPr>
        <w:spacing w:after="0"/>
        <w:ind w:left="0"/>
        <w:jc w:val="both"/>
      </w:pPr>
      <w:r>
        <w:rPr>
          <w:rFonts w:ascii="Times New Roman"/>
          <w:b w:val="false"/>
          <w:i w:val="false"/>
          <w:color w:val="000000"/>
          <w:sz w:val="28"/>
        </w:rPr>
        <w:t>
      - есепті кезеңдегі қондырғының нақты деректері бойынша табиғи отынның түрлері, маркалары, кен орындары бойынша шығысы, отын тоннасы;</w:t>
      </w:r>
    </w:p>
    <w:p>
      <w:pPr>
        <w:spacing w:after="0"/>
        <w:ind w:left="0"/>
        <w:jc w:val="both"/>
      </w:pPr>
      <w:r>
        <w:rPr>
          <w:rFonts w:ascii="Times New Roman"/>
          <w:b w:val="false"/>
          <w:i w:val="false"/>
          <w:color w:val="000000"/>
          <w:sz w:val="28"/>
        </w:rPr>
        <w:t>
      - отын түрлерінің, маркаларының және кен орындарының әрқайсысы үшін талдау нәтижелері бойынша жағылатын сұйық және қатты отынның жұмыс массасына көміртектің болуы (отын тоннасының үлесі), отын тоннасының с/тоннасы;</w:t>
      </w:r>
    </w:p>
    <w:p>
      <w:pPr>
        <w:spacing w:after="0"/>
        <w:ind w:left="0"/>
        <w:jc w:val="both"/>
      </w:pPr>
      <w:r>
        <w:rPr>
          <w:rFonts w:ascii="Times New Roman"/>
          <w:b w:val="false"/>
          <w:i w:val="false"/>
          <w:color w:val="000000"/>
          <w:sz w:val="28"/>
        </w:rPr>
        <w:t>
      - қарастырылып отырған кезеңде орташа есеппен сұйық және қатты отынның жануы механикалық толық емес (немесе уностағы көміртектің болуы (күл, шлак)) жылудың жоғалуы, %;</w:t>
      </w:r>
    </w:p>
    <w:p>
      <w:pPr>
        <w:spacing w:after="0"/>
        <w:ind w:left="0"/>
        <w:jc w:val="both"/>
      </w:pPr>
      <w:r>
        <w:rPr>
          <w:rFonts w:ascii="Times New Roman"/>
          <w:b w:val="false"/>
          <w:i w:val="false"/>
          <w:color w:val="000000"/>
          <w:sz w:val="28"/>
        </w:rPr>
        <w:t>
      - қарастырылатын кезеңде орташа сұйық және қатты отынның химиялық толық жанбауымен жылудың жоғалуы, %;</w:t>
      </w:r>
    </w:p>
    <w:p>
      <w:pPr>
        <w:spacing w:after="0"/>
        <w:ind w:left="0"/>
        <w:jc w:val="both"/>
      </w:pPr>
      <w:r>
        <w:rPr>
          <w:rFonts w:ascii="Times New Roman"/>
          <w:b w:val="false"/>
          <w:i w:val="false"/>
          <w:color w:val="000000"/>
          <w:sz w:val="28"/>
        </w:rPr>
        <w:t>
      - қождағы көміртегі мөлшері, тонна с/тонна қож;</w:t>
      </w:r>
    </w:p>
    <w:p>
      <w:pPr>
        <w:spacing w:after="0"/>
        <w:ind w:left="0"/>
        <w:jc w:val="both"/>
      </w:pPr>
      <w:r>
        <w:rPr>
          <w:rFonts w:ascii="Times New Roman"/>
          <w:b w:val="false"/>
          <w:i w:val="false"/>
          <w:color w:val="000000"/>
          <w:sz w:val="28"/>
        </w:rPr>
        <w:t>
      - z кезеңінде пайда болған қождың мөлшері, тонна;</w:t>
      </w:r>
    </w:p>
    <w:p>
      <w:pPr>
        <w:spacing w:after="0"/>
        <w:ind w:left="0"/>
        <w:jc w:val="both"/>
      </w:pPr>
      <w:r>
        <w:rPr>
          <w:rFonts w:ascii="Times New Roman"/>
          <w:b w:val="false"/>
          <w:i w:val="false"/>
          <w:color w:val="000000"/>
          <w:sz w:val="28"/>
        </w:rPr>
        <w:t>
      - ластаушы заттардың меншікті салмағы, кг/нм3</w:t>
      </w:r>
    </w:p>
    <w:p>
      <w:pPr>
        <w:spacing w:after="0"/>
        <w:ind w:left="0"/>
        <w:jc w:val="both"/>
      </w:pPr>
      <w:r>
        <w:rPr>
          <w:rFonts w:ascii="Times New Roman"/>
          <w:b w:val="false"/>
          <w:i w:val="false"/>
          <w:color w:val="000000"/>
          <w:sz w:val="28"/>
        </w:rPr>
        <w:t>
      - отынның әр түрі, маркалары және кен орындары үшін (қатты немесе сұйық), ТДж/тонна отынның төменгі жану жылуы.</w:t>
      </w:r>
    </w:p>
    <w:p>
      <w:pPr>
        <w:spacing w:after="0"/>
        <w:ind w:left="0"/>
        <w:jc w:val="both"/>
      </w:pPr>
      <w:r>
        <w:rPr>
          <w:rFonts w:ascii="Times New Roman"/>
          <w:b w:val="false"/>
          <w:i w:val="false"/>
          <w:color w:val="000000"/>
          <w:sz w:val="28"/>
        </w:rPr>
        <w:t>
      Талдаудың жиілігі мен кезеңділігін қондырғы операторы дербес белгілейді және мониторинг жоспарында тіркеледі.</w:t>
      </w:r>
    </w:p>
    <w:p>
      <w:pPr>
        <w:spacing w:after="0"/>
        <w:ind w:left="0"/>
        <w:jc w:val="both"/>
      </w:pPr>
      <w:r>
        <w:rPr>
          <w:rFonts w:ascii="Times New Roman"/>
          <w:b w:val="false"/>
          <w:i w:val="false"/>
          <w:color w:val="000000"/>
          <w:sz w:val="28"/>
        </w:rPr>
        <w:t xml:space="preserve">
      Қондырғы операторы отын беруші ұсынған отындағы көміртегі мөлшері туралы деректерді пайдаланады не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меншікті аттестатталған өндірістік зертханада не Қазақстан Республикасының сәйкестікті бағалау саласындағы аккредиттеу туралы заңнамасында белгіленген тәртіппен аккредиттелген тәуелсіз зертханада отынның жұмыс салмағына көміртегі құрамына талдауды жүзеге асырады.</w:t>
      </w:r>
    </w:p>
    <w:bookmarkStart w:name="z62" w:id="55"/>
    <w:p>
      <w:pPr>
        <w:spacing w:after="0"/>
        <w:ind w:left="0"/>
        <w:jc w:val="left"/>
      </w:pPr>
      <w:r>
        <w:rPr>
          <w:rFonts w:ascii="Times New Roman"/>
          <w:b/>
          <w:i w:val="false"/>
          <w:color w:val="000000"/>
        </w:rPr>
        <w:t xml:space="preserve"> 2-тарау. ЖЭС, ЖЭО және қазандықтардан болған қос тотығының шығарындыларын есептеу</w:t>
      </w:r>
    </w:p>
    <w:bookmarkEnd w:id="55"/>
    <w:bookmarkStart w:name="z63" w:id="56"/>
    <w:p>
      <w:pPr>
        <w:spacing w:after="0"/>
        <w:ind w:left="0"/>
        <w:jc w:val="both"/>
      </w:pPr>
      <w:r>
        <w:rPr>
          <w:rFonts w:ascii="Times New Roman"/>
          <w:b w:val="false"/>
          <w:i w:val="false"/>
          <w:color w:val="000000"/>
          <w:sz w:val="28"/>
        </w:rPr>
        <w:t>
      6. Көрсеткіш: Қатты және сұйық отынды жағу кезіндегі СО2 жалпы шығарындылары.</w:t>
      </w:r>
    </w:p>
    <w:bookmarkEnd w:id="56"/>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қантарына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99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0993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17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17600" cy="419100"/>
                    </a:xfrm>
                    <a:prstGeom prst="rect">
                      <a:avLst/>
                    </a:prstGeom>
                  </pic:spPr>
                </pic:pic>
              </a:graphicData>
            </a:graphic>
          </wp:inline>
        </w:drawing>
      </w:r>
    </w:p>
    <w:p>
      <w:pPr>
        <w:spacing w:after="0"/>
        <w:ind w:left="0"/>
        <w:jc w:val="left"/>
      </w:pPr>
      <w:r>
        <w:rPr>
          <w:rFonts w:ascii="Times New Roman"/>
          <w:b w:val="false"/>
          <w:i w:val="false"/>
          <w:color w:val="000000"/>
          <w:sz w:val="28"/>
        </w:rPr>
        <w:t>– қатты және сұйық отынды жағу кезіндегі парниктік газдардың соммалық шығарындары, СО2-экв.;</w:t>
      </w:r>
      <w:r>
        <w:br/>
      </w:r>
      <w:r>
        <w:rPr>
          <w:rFonts w:ascii="Times New Roman"/>
          <w:b w:val="false"/>
          <w:i w:val="false"/>
          <w:color w:val="000000"/>
          <w:sz w:val="28"/>
        </w:rPr>
        <w:t>
</w:t>
      </w:r>
      <w:r>
        <w:br/>
      </w:r>
    </w:p>
    <w:p>
      <w:pPr>
        <w:spacing w:after="0"/>
        <w:ind w:left="0"/>
        <w:jc w:val="both"/>
      </w:pPr>
      <w:r>
        <w:drawing>
          <wp:inline distT="0" distB="0" distL="0" distR="0">
            <wp:extent cx="876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76300" cy="482600"/>
                    </a:xfrm>
                    <a:prstGeom prst="rect">
                      <a:avLst/>
                    </a:prstGeom>
                  </pic:spPr>
                </pic:pic>
              </a:graphicData>
            </a:graphic>
          </wp:inline>
        </w:drawing>
      </w:r>
    </w:p>
    <w:p>
      <w:pPr>
        <w:spacing w:after="0"/>
        <w:ind w:left="0"/>
        <w:jc w:val="left"/>
      </w:pPr>
      <w:r>
        <w:rPr>
          <w:rFonts w:ascii="Times New Roman"/>
          <w:b w:val="false"/>
          <w:i w:val="false"/>
          <w:color w:val="000000"/>
          <w:sz w:val="28"/>
        </w:rPr>
        <w:t>- қатты және сұйық отынды жағу кезіндегі көміртегі қос тотығыныың (бұдан әрі – СО2) жалпы шығарындылары;</w:t>
      </w:r>
      <w:r>
        <w:br/>
      </w:r>
      <w:r>
        <w:rPr>
          <w:rFonts w:ascii="Times New Roman"/>
          <w:b w:val="false"/>
          <w:i w:val="false"/>
          <w:color w:val="000000"/>
          <w:sz w:val="28"/>
        </w:rPr>
        <w:t>
</w:t>
      </w:r>
      <w:r>
        <w:br/>
      </w:r>
    </w:p>
    <w:p>
      <w:pPr>
        <w:spacing w:after="0"/>
        <w:ind w:left="0"/>
        <w:jc w:val="both"/>
      </w:pPr>
      <w:r>
        <w:drawing>
          <wp:inline distT="0" distB="0" distL="0" distR="0">
            <wp:extent cx="889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89000" cy="419100"/>
                    </a:xfrm>
                    <a:prstGeom prst="rect">
                      <a:avLst/>
                    </a:prstGeom>
                  </pic:spPr>
                </pic:pic>
              </a:graphicData>
            </a:graphic>
          </wp:inline>
        </w:drawing>
      </w:r>
    </w:p>
    <w:p>
      <w:pPr>
        <w:spacing w:after="0"/>
        <w:ind w:left="0"/>
        <w:jc w:val="left"/>
      </w:pPr>
      <w:r>
        <w:rPr>
          <w:rFonts w:ascii="Times New Roman"/>
          <w:b w:val="false"/>
          <w:i w:val="false"/>
          <w:color w:val="000000"/>
          <w:sz w:val="28"/>
        </w:rPr>
        <w:t>– қатты және сұйық отынды жағу кезіндегі метан шығарындылары (бұдан әрі – СН4), тонна СО2-эквиваленті;</w:t>
      </w:r>
      <w:r>
        <w:br/>
      </w:r>
      <w:r>
        <w:rPr>
          <w:rFonts w:ascii="Times New Roman"/>
          <w:b w:val="false"/>
          <w:i w:val="false"/>
          <w:color w:val="000000"/>
          <w:sz w:val="28"/>
        </w:rPr>
        <w:t>
</w:t>
      </w:r>
      <w:r>
        <w:br/>
      </w:r>
    </w:p>
    <w:p>
      <w:pPr>
        <w:spacing w:after="0"/>
        <w:ind w:left="0"/>
        <w:jc w:val="both"/>
      </w:pPr>
      <w:r>
        <w:drawing>
          <wp:inline distT="0" distB="0" distL="0" distR="0">
            <wp:extent cx="863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63600" cy="419100"/>
                    </a:xfrm>
                    <a:prstGeom prst="rect">
                      <a:avLst/>
                    </a:prstGeom>
                  </pic:spPr>
                </pic:pic>
              </a:graphicData>
            </a:graphic>
          </wp:inline>
        </w:drawing>
      </w:r>
    </w:p>
    <w:p>
      <w:pPr>
        <w:spacing w:after="0"/>
        <w:ind w:left="0"/>
        <w:jc w:val="left"/>
      </w:pPr>
      <w:r>
        <w:rPr>
          <w:rFonts w:ascii="Times New Roman"/>
          <w:b w:val="false"/>
          <w:i w:val="false"/>
          <w:color w:val="000000"/>
          <w:sz w:val="28"/>
        </w:rPr>
        <w:t>- қатты және сұйық отынды жағу кезінде азот шала тотығының шығарындылары (бұдан әрі – N2O), тонна СО2 - эквиваленті.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Қондырғы операторы парниктік газдардың жиынтық шығарындыларын өлшем бірлігімен есептейді - тонна СО2 – эквиваленті, CH4 және N2O шығарындыларын анықтауға байланысты. Бұл өлшем бірлігі СО2 шығарындыларын CH4 және N2O шығарындыларымен жинақтайды.</w:t>
      </w:r>
    </w:p>
    <w:p>
      <w:pPr>
        <w:spacing w:after="0"/>
        <w:ind w:left="0"/>
        <w:jc w:val="both"/>
      </w:pPr>
      <w:r>
        <w:rPr>
          <w:rFonts w:ascii="Times New Roman"/>
          <w:b w:val="false"/>
          <w:i w:val="false"/>
          <w:color w:val="000000"/>
          <w:sz w:val="28"/>
        </w:rPr>
        <w:t xml:space="preserve">
      4) шығыс ақпаратты орналастыру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64" w:id="57"/>
    <w:p>
      <w:pPr>
        <w:spacing w:after="0"/>
        <w:ind w:left="0"/>
        <w:jc w:val="left"/>
      </w:pPr>
      <w:r>
        <w:rPr>
          <w:rFonts w:ascii="Times New Roman"/>
          <w:b/>
          <w:i w:val="false"/>
          <w:color w:val="000000"/>
        </w:rPr>
        <w:t xml:space="preserve"> Параграф 1. Квоталау субъектілері үшін ЖЭС, ЖЭО қазандықтарынан және қазандықтардан СО2 шығарындыларын есептеу</w:t>
      </w:r>
    </w:p>
    <w:bookmarkEnd w:id="57"/>
    <w:bookmarkStart w:name="z65" w:id="58"/>
    <w:p>
      <w:pPr>
        <w:spacing w:after="0"/>
        <w:ind w:left="0"/>
        <w:jc w:val="both"/>
      </w:pPr>
      <w:r>
        <w:rPr>
          <w:rFonts w:ascii="Times New Roman"/>
          <w:b w:val="false"/>
          <w:i w:val="false"/>
          <w:color w:val="000000"/>
          <w:sz w:val="28"/>
        </w:rPr>
        <w:t>
      7. Көрсеткіш: қатты және сұйық отынды жағу кезінде СО2 шығарындылары.</w:t>
      </w:r>
    </w:p>
    <w:bookmarkEnd w:id="58"/>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деректері.және</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00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00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38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38200" cy="406400"/>
                    </a:xfrm>
                    <a:prstGeom prst="rect">
                      <a:avLst/>
                    </a:prstGeom>
                  </pic:spPr>
                </pic:pic>
              </a:graphicData>
            </a:graphic>
          </wp:inline>
        </w:drawing>
      </w:r>
    </w:p>
    <w:p>
      <w:pPr>
        <w:spacing w:after="0"/>
        <w:ind w:left="0"/>
        <w:jc w:val="left"/>
      </w:pPr>
      <w:r>
        <w:rPr>
          <w:rFonts w:ascii="Times New Roman"/>
          <w:b w:val="false"/>
          <w:i w:val="false"/>
          <w:color w:val="000000"/>
          <w:sz w:val="28"/>
        </w:rPr>
        <w:t>- қатты және сұйық отынды жағу кезіндегі СО2 шығарындылары, тонна СО2;</w:t>
      </w:r>
      <w:r>
        <w:br/>
      </w:r>
      <w:r>
        <w:rPr>
          <w:rFonts w:ascii="Times New Roman"/>
          <w:b w:val="false"/>
          <w:i w:val="false"/>
          <w:color w:val="000000"/>
          <w:sz w:val="28"/>
        </w:rPr>
        <w:t>
</w:t>
      </w:r>
      <w:r>
        <w:br/>
      </w:r>
    </w:p>
    <w:p>
      <w:pPr>
        <w:spacing w:after="0"/>
        <w:ind w:left="0"/>
        <w:jc w:val="both"/>
      </w:pPr>
      <w:r>
        <w:drawing>
          <wp:inline distT="0" distB="0" distL="0" distR="0">
            <wp:extent cx="104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41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 кезеңде жағылған қатты немесе сұйық отынның мөлшері, тДж, энергия бірлігіне айналады. Көрсеткіш осы Әдістеменің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br/>
      </w:r>
    </w:p>
    <w:p>
      <w:pPr>
        <w:spacing w:after="0"/>
        <w:ind w:left="0"/>
        <w:jc w:val="both"/>
      </w:pPr>
      <w:r>
        <w:drawing>
          <wp:inline distT="0" distB="0" distL="0" distR="0">
            <wp:extent cx="1155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557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қатты және сұйық отынды жағу кезіндегі СО2 шығарындыларының коэффициенті, тонна СО2 / ТДж. Көрсеткіш осы Әдістеменің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формула қатты және сұйық отынды жағудан СО2 шығарындыларын есептеу үшін қолданылады, өйткені ол жұмыс массасындағы отынның көміртегі құрамына негізделген. Егер сұйық отын шығыны көлем бірліктерінде ұсынылса, онда ол тығыздықты пайдаланып масса бірліктеріне ауыстырылады. Тығыздық жөніндегі деректерді отын беруші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меншікті аттестатталған өндірістік зертхананың немесе тәуелсіз зертхананың нәтижелері бойынша ұсынады.</w:t>
      </w:r>
    </w:p>
    <w:p>
      <w:pPr>
        <w:spacing w:after="0"/>
        <w:ind w:left="0"/>
        <w:jc w:val="both"/>
      </w:pPr>
      <w:r>
        <w:rPr>
          <w:rFonts w:ascii="Times New Roman"/>
          <w:b w:val="false"/>
          <w:i w:val="false"/>
          <w:color w:val="000000"/>
          <w:sz w:val="28"/>
        </w:rPr>
        <w:t>
      Егер өлшем бірлігі тонна болса, дөңгелектеу үтірден кейін үш санға дейін жүргізіледі.</w:t>
      </w:r>
    </w:p>
    <w:p>
      <w:pPr>
        <w:spacing w:after="0"/>
        <w:ind w:left="0"/>
        <w:jc w:val="both"/>
      </w:pPr>
      <w:r>
        <w:rPr>
          <w:rFonts w:ascii="Times New Roman"/>
          <w:b w:val="false"/>
          <w:i w:val="false"/>
          <w:color w:val="000000"/>
          <w:sz w:val="28"/>
        </w:rPr>
        <w:t xml:space="preserve">
      4) шығыс ақпаратты орналастыру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66" w:id="59"/>
    <w:p>
      <w:pPr>
        <w:spacing w:after="0"/>
        <w:ind w:left="0"/>
        <w:jc w:val="both"/>
      </w:pPr>
      <w:r>
        <w:rPr>
          <w:rFonts w:ascii="Times New Roman"/>
          <w:b w:val="false"/>
          <w:i w:val="false"/>
          <w:color w:val="000000"/>
          <w:sz w:val="28"/>
        </w:rPr>
        <w:t>
      8. Көрсеткіш: есепті кезеңде жағылған қатты және сұйық отынның мөлшері.</w:t>
      </w:r>
    </w:p>
    <w:bookmarkEnd w:id="59"/>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02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5024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130300" cy="469900"/>
                    </a:xfrm>
                    <a:prstGeom prst="rect">
                      <a:avLst/>
                    </a:prstGeom>
                  </pic:spPr>
                </pic:pic>
              </a:graphicData>
            </a:graphic>
          </wp:inline>
        </w:drawing>
      </w:r>
    </w:p>
    <w:p>
      <w:pPr>
        <w:spacing w:after="0"/>
        <w:ind w:left="0"/>
        <w:jc w:val="left"/>
      </w:pPr>
      <w:r>
        <w:rPr>
          <w:rFonts w:ascii="Times New Roman"/>
          <w:b w:val="false"/>
          <w:i w:val="false"/>
          <w:color w:val="000000"/>
          <w:sz w:val="28"/>
        </w:rPr>
        <w:t>- есепті кезеңде жағылған қатты немесе сұйық отынның мөлшері, тДж, энергия бірлігіне айналады;</w:t>
      </w:r>
      <w:r>
        <w:br/>
      </w:r>
      <w:r>
        <w:rPr>
          <w:rFonts w:ascii="Times New Roman"/>
          <w:b w:val="false"/>
          <w:i w:val="false"/>
          <w:color w:val="000000"/>
          <w:sz w:val="28"/>
        </w:rPr>
        <w:t>
</w:t>
      </w:r>
      <w:r>
        <w:br/>
      </w:r>
    </w:p>
    <w:p>
      <w:pPr>
        <w:spacing w:after="0"/>
        <w:ind w:left="0"/>
        <w:jc w:val="both"/>
      </w:pPr>
      <w:r>
        <w:drawing>
          <wp:inline distT="0" distB="0" distL="0" distR="0">
            <wp:extent cx="1168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168400" cy="444500"/>
                    </a:xfrm>
                    <a:prstGeom prst="rect">
                      <a:avLst/>
                    </a:prstGeom>
                  </pic:spPr>
                </pic:pic>
              </a:graphicData>
            </a:graphic>
          </wp:inline>
        </w:drawing>
      </w:r>
    </w:p>
    <w:p>
      <w:pPr>
        <w:spacing w:after="0"/>
        <w:ind w:left="0"/>
        <w:jc w:val="left"/>
      </w:pPr>
      <w:r>
        <w:rPr>
          <w:rFonts w:ascii="Times New Roman"/>
          <w:b w:val="false"/>
          <w:i w:val="false"/>
          <w:color w:val="000000"/>
          <w:sz w:val="28"/>
        </w:rPr>
        <w:t>- есепті кезеңде табиғи түрде жағылған қатты немесе сұйық отынның мөлшері, тонна отын;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Qt- қатты және сұйық отынның төменгі жану жылуы, ТДж / тонна отын.</w:t>
      </w:r>
    </w:p>
    <w:p>
      <w:pPr>
        <w:spacing w:after="0"/>
        <w:ind w:left="0"/>
        <w:jc w:val="both"/>
      </w:pPr>
      <w:r>
        <w:rPr>
          <w:rFonts w:ascii="Times New Roman"/>
          <w:b w:val="false"/>
          <w:i w:val="false"/>
          <w:color w:val="000000"/>
          <w:sz w:val="28"/>
        </w:rPr>
        <w:t xml:space="preserve">
      Көрсеткішті отынның әрбір ұсынылған партиясы мен түрі үшін отын беруші ұсынады (отын паспорты) не жеке аттестатталған өндірістік зертханада не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зертханада қатты және сұйық отынның жануының төмен жылуын талдау жүзеге асырылады. Зертханада талдаулар жүргізілген жағдайда зерттеулердің жиілігі мен кезеңділігін қондырғы операторы дербес белгілейді және парниктік газдар шығарындыларының мониторингі жоспарының 13-тармағының 1-тармақшасында белгіленеді.</w:t>
      </w:r>
    </w:p>
    <w:p>
      <w:pPr>
        <w:spacing w:after="0"/>
        <w:ind w:left="0"/>
        <w:jc w:val="both"/>
      </w:pPr>
      <w:r>
        <w:rPr>
          <w:rFonts w:ascii="Times New Roman"/>
          <w:b w:val="false"/>
          <w:i w:val="false"/>
          <w:color w:val="000000"/>
          <w:sz w:val="28"/>
        </w:rPr>
        <w:t>
      Квоталау субъектісі қарастырылып отырған кезеңдегі қатты немесе сұйық отынның жұмыс массасына жанудың төменгі жылуының орташа көрсеткішін пайдаланады.</w:t>
      </w:r>
    </w:p>
    <w:p>
      <w:pPr>
        <w:spacing w:after="0"/>
        <w:ind w:left="0"/>
        <w:jc w:val="both"/>
      </w:pPr>
      <w:r>
        <w:rPr>
          <w:rFonts w:ascii="Times New Roman"/>
          <w:b w:val="false"/>
          <w:i w:val="false"/>
          <w:color w:val="000000"/>
          <w:sz w:val="28"/>
        </w:rPr>
        <w:t>
      Жұмыс қатты және сұйық отынының төменгі жану жылуының мәнін отын жеткізуші Ккал/кг өлшем бірлігінде береді және ТДж/тоннаға ауыстырылады, дөңгелектеу үтірден кейін бесінші санға дейін жүргізіледі.</w:t>
      </w:r>
    </w:p>
    <w:p>
      <w:pPr>
        <w:spacing w:after="0"/>
        <w:ind w:left="0"/>
        <w:jc w:val="both"/>
      </w:pPr>
      <w:r>
        <w:rPr>
          <w:rFonts w:ascii="Times New Roman"/>
          <w:b w:val="false"/>
          <w:i w:val="false"/>
          <w:color w:val="000000"/>
          <w:sz w:val="28"/>
        </w:rPr>
        <w:t xml:space="preserve">
      Квоталау субъектісі осы Әдістемеге </w:t>
      </w:r>
      <w:r>
        <w:rPr>
          <w:rFonts w:ascii="Times New Roman"/>
          <w:b w:val="false"/>
          <w:i w:val="false"/>
          <w:color w:val="000000"/>
          <w:sz w:val="28"/>
        </w:rPr>
        <w:t>қосымшаның</w:t>
      </w:r>
      <w:r>
        <w:rPr>
          <w:rFonts w:ascii="Times New Roman"/>
          <w:b w:val="false"/>
          <w:i w:val="false"/>
          <w:color w:val="000000"/>
          <w:sz w:val="28"/>
        </w:rPr>
        <w:t xml:space="preserve"> 1-кестесіне сәйкес ЖЭС, ЖЭО және қазандық отынының жалпы шығынынан 1% - дан аспайтын отынның осы түрін жұмсау кезінде жұмыс істейтін қатты және сұйық отынның төмен жану жылуының мәнін пайдаланады.</w:t>
      </w:r>
    </w:p>
    <w:p>
      <w:pPr>
        <w:spacing w:after="0"/>
        <w:ind w:left="0"/>
        <w:jc w:val="both"/>
      </w:pPr>
      <w:r>
        <w:rPr>
          <w:rFonts w:ascii="Times New Roman"/>
          <w:b w:val="false"/>
          <w:i w:val="false"/>
          <w:color w:val="000000"/>
          <w:sz w:val="28"/>
        </w:rPr>
        <w:t>
      OFотын- отынның тотығу коэффициенті, үлесі.</w:t>
      </w:r>
    </w:p>
    <w:p>
      <w:pPr>
        <w:spacing w:after="0"/>
        <w:ind w:left="0"/>
        <w:jc w:val="both"/>
      </w:pPr>
      <w:r>
        <w:rPr>
          <w:rFonts w:ascii="Times New Roman"/>
          <w:b w:val="false"/>
          <w:i w:val="false"/>
          <w:color w:val="000000"/>
          <w:sz w:val="28"/>
        </w:rPr>
        <w:t xml:space="preserve">
      Қолда бар деректерді негізге ала отырып, квоталау субъектісі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немесе </w:t>
      </w:r>
      <w:r>
        <w:rPr>
          <w:rFonts w:ascii="Times New Roman"/>
          <w:b w:val="false"/>
          <w:i w:val="false"/>
          <w:color w:val="000000"/>
          <w:sz w:val="28"/>
        </w:rPr>
        <w:t>11-тармағында</w:t>
      </w:r>
      <w:r>
        <w:rPr>
          <w:rFonts w:ascii="Times New Roman"/>
          <w:b w:val="false"/>
          <w:i w:val="false"/>
          <w:color w:val="000000"/>
          <w:sz w:val="28"/>
        </w:rPr>
        <w:t xml:space="preserve"> ұсынылған есептеудің төменде келтірілген нұсқаларының бірін пайдалана отырып, отынның тотығу коэффициентін.</w:t>
      </w:r>
    </w:p>
    <w:p>
      <w:pPr>
        <w:spacing w:after="0"/>
        <w:ind w:left="0"/>
        <w:jc w:val="both"/>
      </w:pPr>
      <w:r>
        <w:rPr>
          <w:rFonts w:ascii="Times New Roman"/>
          <w:b w:val="false"/>
          <w:i w:val="false"/>
          <w:color w:val="000000"/>
          <w:sz w:val="28"/>
        </w:rPr>
        <w:t xml:space="preserve">
      4) шығыс ақпаратты орналастыру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67" w:id="60"/>
    <w:p>
      <w:pPr>
        <w:spacing w:after="0"/>
        <w:ind w:left="0"/>
        <w:jc w:val="both"/>
      </w:pPr>
      <w:r>
        <w:rPr>
          <w:rFonts w:ascii="Times New Roman"/>
          <w:b w:val="false"/>
          <w:i w:val="false"/>
          <w:color w:val="000000"/>
          <w:sz w:val="28"/>
        </w:rPr>
        <w:t>
      9. Көрсеткіш: қатты және сұйық отынды жағу кезінде СО2 шығарындыларының коэффициенті.</w:t>
      </w:r>
    </w:p>
    <w:bookmarkEnd w:id="60"/>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357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2357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168400" cy="419100"/>
                    </a:xfrm>
                    <a:prstGeom prst="rect">
                      <a:avLst/>
                    </a:prstGeom>
                  </pic:spPr>
                </pic:pic>
              </a:graphicData>
            </a:graphic>
          </wp:inline>
        </w:drawing>
      </w:r>
    </w:p>
    <w:p>
      <w:pPr>
        <w:spacing w:after="0"/>
        <w:ind w:left="0"/>
        <w:jc w:val="left"/>
      </w:pPr>
      <w:r>
        <w:rPr>
          <w:rFonts w:ascii="Times New Roman"/>
          <w:b w:val="false"/>
          <w:i w:val="false"/>
          <w:color w:val="000000"/>
          <w:sz w:val="28"/>
        </w:rPr>
        <w:t>- қатты және сұйық отынды жағу кезіндегі СО2 шығарындыларының коэффициенті, тонна СО2 / ТДж;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СО2 шығарындыларының коэффициентін анықтау кезінде дөңгелектеу үтірден кейін үш белгіге дейін жүргізіледі.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49400" cy="393700"/>
                    </a:xfrm>
                    <a:prstGeom prst="rect">
                      <a:avLst/>
                    </a:prstGeom>
                  </pic:spPr>
                </pic:pic>
              </a:graphicData>
            </a:graphic>
          </wp:inline>
        </w:drawing>
      </w:r>
    </w:p>
    <w:p>
      <w:pPr>
        <w:spacing w:after="0"/>
        <w:ind w:left="0"/>
        <w:jc w:val="left"/>
      </w:pPr>
      <w:r>
        <w:rPr>
          <w:rFonts w:ascii="Times New Roman"/>
          <w:b w:val="false"/>
          <w:i w:val="false"/>
          <w:color w:val="000000"/>
          <w:sz w:val="28"/>
        </w:rPr>
        <w:t>- жұмыс массасына арналған отындағы көміртегі мөлшері (=тонна с/тонна отын үшін), тонна с/тонна отын;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Квоталау субъектісі отын беруші ұсынған қатты және сұйық отындардағы көміртектің құрамы туралы деректерді жұмыс массасына пайдаланады не өзінің өндірістік зертханасында не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тәуелсіз зертханада көміртегі құрамына талдауды жүзеге асырады не Кодекстің 186-бабының 8-тармағына сәйкес есептеу жолымен айқындалған, квоталанатын қондырғының парниктік газдар шығарындыларын мониторингтеу жоспарына сәйкес отынның физикалық-химиялық жай-күйінің қолда бар өлшенетін көрсеткіштері арқылы жүзеге асырылады.</w:t>
      </w:r>
    </w:p>
    <w:p>
      <w:pPr>
        <w:spacing w:after="0"/>
        <w:ind w:left="0"/>
        <w:jc w:val="both"/>
      </w:pPr>
      <w:r>
        <w:rPr>
          <w:rFonts w:ascii="Times New Roman"/>
          <w:b w:val="false"/>
          <w:i w:val="false"/>
          <w:color w:val="000000"/>
          <w:sz w:val="28"/>
        </w:rPr>
        <w:t xml:space="preserve">
      Сұйық отынның стандартты коммерциялық түрлеріндегі жұмыс массасына арналған сұйық отындағы көміртектің құрамын анықтау үшін квоталау субъектісі отын жеткізуші ұсынған көміртегі құрамы туралы деректерді пайдаланады. Өнім беруші ұсынатын деректер болмаған кезде квоталау субъектісі осы Әдістемеге </w:t>
      </w:r>
      <w:r>
        <w:rPr>
          <w:rFonts w:ascii="Times New Roman"/>
          <w:b w:val="false"/>
          <w:i w:val="false"/>
          <w:color w:val="000000"/>
          <w:sz w:val="28"/>
        </w:rPr>
        <w:t>қосымшаның</w:t>
      </w:r>
      <w:r>
        <w:rPr>
          <w:rFonts w:ascii="Times New Roman"/>
          <w:b w:val="false"/>
          <w:i w:val="false"/>
          <w:color w:val="000000"/>
          <w:sz w:val="28"/>
        </w:rPr>
        <w:t xml:space="preserve"> 1-кестесіне сәйкес сұйық отын үшін СО2 шығарындыларының коэффициентін пайдаланады.</w:t>
      </w:r>
    </w:p>
    <w:p>
      <w:pPr>
        <w:spacing w:after="0"/>
        <w:ind w:left="0"/>
        <w:jc w:val="both"/>
      </w:pPr>
      <w:r>
        <w:rPr>
          <w:rFonts w:ascii="Times New Roman"/>
          <w:b w:val="false"/>
          <w:i w:val="false"/>
          <w:color w:val="000000"/>
          <w:sz w:val="28"/>
        </w:rPr>
        <w:t>
      Зертханада талдау жүргізу кезінде зерттеулердің жиілігі мен кезеңділігін квоталау субъектісі дербес белгілейді және мониторинг жоспарында тіркеледі.</w:t>
      </w:r>
    </w:p>
    <w:p>
      <w:pPr>
        <w:spacing w:after="0"/>
        <w:ind w:left="0"/>
        <w:jc w:val="both"/>
      </w:pPr>
      <w:r>
        <w:rPr>
          <w:rFonts w:ascii="Times New Roman"/>
          <w:b w:val="false"/>
          <w:i w:val="false"/>
          <w:color w:val="000000"/>
          <w:sz w:val="28"/>
        </w:rPr>
        <w:t>
      Квоталау субъектісі қаралып отырған кезең үшін орташа көрсеткішті пайдаланады.</w:t>
      </w:r>
    </w:p>
    <w:p>
      <w:pPr>
        <w:spacing w:after="0"/>
        <w:ind w:left="0"/>
        <w:jc w:val="both"/>
      </w:pPr>
      <w:r>
        <w:rPr>
          <w:rFonts w:ascii="Times New Roman"/>
          <w:b w:val="false"/>
          <w:i w:val="false"/>
          <w:color w:val="000000"/>
          <w:sz w:val="28"/>
        </w:rPr>
        <w:t>
      СО2 шығарындыларының коэффициентін анықтау кезінде дөңгелектеу үтірден кейін үш белгіге дейін жүргізіледі.</w:t>
      </w:r>
    </w:p>
    <w:p>
      <w:pPr>
        <w:spacing w:after="0"/>
        <w:ind w:left="0"/>
        <w:jc w:val="both"/>
      </w:pPr>
      <w:r>
        <w:rPr>
          <w:rFonts w:ascii="Times New Roman"/>
          <w:b w:val="false"/>
          <w:i w:val="false"/>
          <w:color w:val="000000"/>
          <w:sz w:val="28"/>
        </w:rPr>
        <w:t>
      Qt - жұмыс істейтін қатты және сұйық отынның төмен жану жылуы, ТДж / тонна отын;</w:t>
      </w:r>
    </w:p>
    <w:p>
      <w:pPr>
        <w:spacing w:after="0"/>
        <w:ind w:left="0"/>
        <w:jc w:val="both"/>
      </w:pPr>
      <w:r>
        <w:rPr>
          <w:rFonts w:ascii="Times New Roman"/>
          <w:b w:val="false"/>
          <w:i w:val="false"/>
          <w:color w:val="000000"/>
          <w:sz w:val="28"/>
        </w:rPr>
        <w:t xml:space="preserve">
      Көрсеткішті отынның әрбір ұсынылған партиясы мен түрі үшін отын беруші ұсынады (отын паспорты) не жеке аттестатталған өндірістік зертханада не Кодекстің </w:t>
      </w:r>
      <w:r>
        <w:rPr>
          <w:rFonts w:ascii="Times New Roman"/>
          <w:b w:val="false"/>
          <w:i w:val="false"/>
          <w:color w:val="000000"/>
          <w:sz w:val="28"/>
        </w:rPr>
        <w:t>186-бабының</w:t>
      </w:r>
      <w:r>
        <w:rPr>
          <w:rFonts w:ascii="Times New Roman"/>
          <w:b w:val="false"/>
          <w:i w:val="false"/>
          <w:color w:val="000000"/>
          <w:sz w:val="28"/>
        </w:rPr>
        <w:t xml:space="preserve"> 8-тармағына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зертханада қатты және сұйық отынның жануының төмен жылуын талдау жүзеге асырылады. Зертханада талдаулар жүргізілген жағдайда зерттеулердің жиілігі мен кезеңділігін квоталау субъектісі дербес белгілейді және парниктік газдар шығарындыларының мониторингі жоспарында тіркеледі.</w:t>
      </w:r>
    </w:p>
    <w:p>
      <w:pPr>
        <w:spacing w:after="0"/>
        <w:ind w:left="0"/>
        <w:jc w:val="both"/>
      </w:pPr>
      <w:r>
        <w:rPr>
          <w:rFonts w:ascii="Times New Roman"/>
          <w:b w:val="false"/>
          <w:i w:val="false"/>
          <w:color w:val="000000"/>
          <w:sz w:val="28"/>
        </w:rPr>
        <w:t>
      Өнім беруші ұсынатын деректер болмаған кезде квоталау субъектісі осы Әдістемеге қосымшаның 1-кестесіне сәйкес сұйық отынның төмен жану жылуының коэффициентін пайдаланады.</w:t>
      </w:r>
    </w:p>
    <w:p>
      <w:pPr>
        <w:spacing w:after="0"/>
        <w:ind w:left="0"/>
        <w:jc w:val="both"/>
      </w:pPr>
      <w:r>
        <w:rPr>
          <w:rFonts w:ascii="Times New Roman"/>
          <w:b w:val="false"/>
          <w:i w:val="false"/>
          <w:color w:val="000000"/>
          <w:sz w:val="28"/>
        </w:rPr>
        <w:t>
      Квоталау субъектісі қарастырылып отырған кезеңдегі қатты немесе сұйық отынның жұмыс массасына жанудың төменгі жылуының орташа көрсеткішін пайдаланады.</w:t>
      </w:r>
    </w:p>
    <w:p>
      <w:pPr>
        <w:spacing w:after="0"/>
        <w:ind w:left="0"/>
        <w:jc w:val="both"/>
      </w:pPr>
      <w:r>
        <w:rPr>
          <w:rFonts w:ascii="Times New Roman"/>
          <w:b w:val="false"/>
          <w:i w:val="false"/>
          <w:color w:val="000000"/>
          <w:sz w:val="28"/>
        </w:rPr>
        <w:t>
      Жұмыс қатты және сұйық отынының төменгі жану жылуының мәнін отын жеткізуші Ккал/кг өлшем бірлігінде береді және ТДж/тоннаға ауыстырылады, дөңгелектеу үтірден кейін бесінші санға дейін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93700" cy="520700"/>
                    </a:xfrm>
                    <a:prstGeom prst="rect">
                      <a:avLst/>
                    </a:prstGeom>
                  </pic:spPr>
                </pic:pic>
              </a:graphicData>
            </a:graphic>
          </wp:inline>
        </w:drawing>
      </w:r>
    </w:p>
    <w:p>
      <w:pPr>
        <w:spacing w:after="0"/>
        <w:ind w:left="0"/>
        <w:jc w:val="left"/>
      </w:pPr>
      <w:r>
        <w:rPr>
          <w:rFonts w:ascii="Times New Roman"/>
          <w:b w:val="false"/>
          <w:i w:val="false"/>
          <w:color w:val="000000"/>
          <w:sz w:val="28"/>
        </w:rPr>
        <w:t>- көміртекті көмірқышқыл газына айналдыру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Квоталау субъектісі осы Әдістемеге қосымшаның 1-кестесіне сәйкес СО2 шығарындылары коэффициентінің мәнін осы отын түрін ЖЭС, ЖЭО және қазандық отынының жалпы шығынының 1% - нан аспайтын мөлшерде жұмсаған кезде пайдаланады.</w:t>
      </w:r>
    </w:p>
    <w:p>
      <w:pPr>
        <w:spacing w:after="0"/>
        <w:ind w:left="0"/>
        <w:jc w:val="both"/>
      </w:pPr>
      <w:r>
        <w:rPr>
          <w:rFonts w:ascii="Times New Roman"/>
          <w:b w:val="false"/>
          <w:i w:val="false"/>
          <w:color w:val="000000"/>
          <w:sz w:val="28"/>
        </w:rPr>
        <w:t xml:space="preserve">
      4) шығу ақпаратын орналастыру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 Көрсеткіш: отынның тотығу коэффициенті (а нұсқасы).</w:t>
      </w:r>
    </w:p>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97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197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OFотын- отынның тотығу коэффициенті, үлесі;</w:t>
      </w:r>
    </w:p>
    <w:p>
      <w:pPr>
        <w:spacing w:after="0"/>
        <w:ind w:left="0"/>
        <w:jc w:val="both"/>
      </w:pPr>
      <w:r>
        <w:rPr>
          <w:rFonts w:ascii="Times New Roman"/>
          <w:b w:val="false"/>
          <w:i w:val="false"/>
          <w:color w:val="000000"/>
          <w:sz w:val="28"/>
        </w:rPr>
        <w:t>
      q4- қатты отын жануының механикалық толық болмауы салдарынан жылу шығындары, %.</w:t>
      </w:r>
    </w:p>
    <w:p>
      <w:pPr>
        <w:spacing w:after="0"/>
        <w:ind w:left="0"/>
        <w:jc w:val="both"/>
      </w:pPr>
      <w:r>
        <w:rPr>
          <w:rFonts w:ascii="Times New Roman"/>
          <w:b w:val="false"/>
          <w:i w:val="false"/>
          <w:color w:val="000000"/>
          <w:sz w:val="28"/>
        </w:rPr>
        <w:t>
      Көрсеткіш жеке аттестатталған өндірістік зертханада не Кодекстің 186-бабының 8-тармағына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зертханада есептеледі.</w:t>
      </w:r>
    </w:p>
    <w:p>
      <w:pPr>
        <w:spacing w:after="0"/>
        <w:ind w:left="0"/>
        <w:jc w:val="both"/>
      </w:pPr>
      <w:r>
        <w:rPr>
          <w:rFonts w:ascii="Times New Roman"/>
          <w:b w:val="false"/>
          <w:i w:val="false"/>
          <w:color w:val="000000"/>
          <w:sz w:val="28"/>
        </w:rPr>
        <w:t xml:space="preserve">
      Көрсеткіш өз өндірістік зертханасында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тәуелсіз зертханада өлшенген шлактардағы және алып кетудегі отынның жанбауымен жабдықтың жылу үнемділігі туралы Электр станциясының есебін жасау жөніндегі әдістемелік нұсқауларға сәйкес айқындалады.</w:t>
      </w:r>
    </w:p>
    <w:p>
      <w:pPr>
        <w:spacing w:after="0"/>
        <w:ind w:left="0"/>
        <w:jc w:val="both"/>
      </w:pPr>
      <w:r>
        <w:rPr>
          <w:rFonts w:ascii="Times New Roman"/>
          <w:b w:val="false"/>
          <w:i w:val="false"/>
          <w:color w:val="000000"/>
          <w:sz w:val="28"/>
        </w:rPr>
        <w:t>
      Сұйық отын шығыны жалпы отын шығынының 1% - на тең немесе одан аз болған кезде көрсеткіш нөлге тең деп қабылданады.</w:t>
      </w:r>
    </w:p>
    <w:p>
      <w:pPr>
        <w:spacing w:after="0"/>
        <w:ind w:left="0"/>
        <w:jc w:val="both"/>
      </w:pPr>
      <w:r>
        <w:rPr>
          <w:rFonts w:ascii="Times New Roman"/>
          <w:b w:val="false"/>
          <w:i w:val="false"/>
          <w:color w:val="000000"/>
          <w:sz w:val="28"/>
        </w:rPr>
        <w:t>
      q3- отынның химиялық толық жанбауы салдарынан жылу шығыны,%.</w:t>
      </w:r>
    </w:p>
    <w:p>
      <w:pPr>
        <w:spacing w:after="0"/>
        <w:ind w:left="0"/>
        <w:jc w:val="both"/>
      </w:pPr>
      <w:r>
        <w:rPr>
          <w:rFonts w:ascii="Times New Roman"/>
          <w:b w:val="false"/>
          <w:i w:val="false"/>
          <w:color w:val="000000"/>
          <w:sz w:val="28"/>
        </w:rPr>
        <w:t>
      Көрсеткіш жабдықтың жылу үнемділігі туралы Электр станциясының есебін жасау жөніндегі әдістемелік нұсқауларға сәйкес немесе қазандықтардың нормативтік энергетикалық сипаттамалары бойынша анықталады. Деректер болмаған кезде көрсеткіш нөлге тең деп қабылданады.</w:t>
      </w:r>
    </w:p>
    <w:p>
      <w:pPr>
        <w:spacing w:after="0"/>
        <w:ind w:left="0"/>
        <w:jc w:val="both"/>
      </w:pPr>
      <w:r>
        <w:rPr>
          <w:rFonts w:ascii="Times New Roman"/>
          <w:b w:val="false"/>
          <w:i w:val="false"/>
          <w:color w:val="000000"/>
          <w:sz w:val="28"/>
        </w:rPr>
        <w:t>
      Квоталау субъектісі қарастырылып отырған кезеңде қатты немесе сұйық отынның жануының механикалық толық болмауы салдарынан жылу ысырабының орташа көрсеткішін пайдаланады.</w:t>
      </w:r>
    </w:p>
    <w:p>
      <w:pPr>
        <w:spacing w:after="0"/>
        <w:ind w:left="0"/>
        <w:jc w:val="both"/>
      </w:pPr>
      <w:r>
        <w:rPr>
          <w:rFonts w:ascii="Times New Roman"/>
          <w:b w:val="false"/>
          <w:i w:val="false"/>
          <w:color w:val="000000"/>
          <w:sz w:val="28"/>
        </w:rPr>
        <w:t>
      Анықтау кезінде отынның тотығу коэффициенті, дөңгелектеу үтірден кейінгі төртінші цифрға дейін жүргізіледі.</w:t>
      </w:r>
    </w:p>
    <w:p>
      <w:pPr>
        <w:spacing w:after="0"/>
        <w:ind w:left="0"/>
        <w:jc w:val="both"/>
      </w:pPr>
      <w:r>
        <w:rPr>
          <w:rFonts w:ascii="Times New Roman"/>
          <w:b w:val="false"/>
          <w:i w:val="false"/>
          <w:color w:val="000000"/>
          <w:sz w:val="28"/>
        </w:rPr>
        <w:t xml:space="preserve">
      4) Шығыс ақпаратты орналастыру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Көрсеткіш: отынның тотығу коэффициенті (а нұсқасы).</w:t>
      </w:r>
    </w:p>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xml:space="preserve">
      2) ақпарат көздері: осы </w:t>
      </w:r>
      <w:r>
        <w:rPr>
          <w:rFonts w:ascii="Times New Roman"/>
          <w:b w:val="false"/>
          <w:i w:val="false"/>
          <w:color w:val="000000"/>
          <w:sz w:val="28"/>
        </w:rPr>
        <w:t>Әдістемеге</w:t>
      </w:r>
      <w:r>
        <w:rPr>
          <w:rFonts w:ascii="Times New Roman"/>
          <w:b w:val="false"/>
          <w:i w:val="false"/>
          <w:color w:val="000000"/>
          <w:sz w:val="28"/>
        </w:rPr>
        <w:t xml:space="preserve">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97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197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OFотын- отынның тотығу коэффициенті, үлесі;</w:t>
      </w:r>
    </w:p>
    <w:p>
      <w:pPr>
        <w:spacing w:after="0"/>
        <w:ind w:left="0"/>
        <w:jc w:val="both"/>
      </w:pPr>
      <w:r>
        <w:rPr>
          <w:rFonts w:ascii="Times New Roman"/>
          <w:b w:val="false"/>
          <w:i w:val="false"/>
          <w:color w:val="000000"/>
          <w:sz w:val="28"/>
        </w:rPr>
        <w:t>
      q4-қатты отын жануының механикалық толық болмауы салдарынан жылу шығындары, %.</w:t>
      </w:r>
    </w:p>
    <w:p>
      <w:pPr>
        <w:spacing w:after="0"/>
        <w:ind w:left="0"/>
        <w:jc w:val="both"/>
      </w:pPr>
      <w:r>
        <w:rPr>
          <w:rFonts w:ascii="Times New Roman"/>
          <w:b w:val="false"/>
          <w:i w:val="false"/>
          <w:color w:val="000000"/>
          <w:sz w:val="28"/>
        </w:rPr>
        <w:t xml:space="preserve">
      Көрсеткіш жеке аттестатталған өндірістік зертханада не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зертханада есептеледі.</w:t>
      </w:r>
    </w:p>
    <w:p>
      <w:pPr>
        <w:spacing w:after="0"/>
        <w:ind w:left="0"/>
        <w:jc w:val="both"/>
      </w:pPr>
      <w:r>
        <w:rPr>
          <w:rFonts w:ascii="Times New Roman"/>
          <w:b w:val="false"/>
          <w:i w:val="false"/>
          <w:color w:val="000000"/>
          <w:sz w:val="28"/>
        </w:rPr>
        <w:t xml:space="preserve">
      Көрсеткіш өз өндірістік зертханасында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тәуелсіз зертханада өлшенген шлактардағы және алып кетудегі отынның жанбауымен жабдықтың жылу үнемділігі туралы Электр станциясының есебін жасау жөніндегі әдістемелік нұсқауларға сәйкес айқындалады.</w:t>
      </w:r>
    </w:p>
    <w:p>
      <w:pPr>
        <w:spacing w:after="0"/>
        <w:ind w:left="0"/>
        <w:jc w:val="both"/>
      </w:pPr>
      <w:r>
        <w:rPr>
          <w:rFonts w:ascii="Times New Roman"/>
          <w:b w:val="false"/>
          <w:i w:val="false"/>
          <w:color w:val="000000"/>
          <w:sz w:val="28"/>
        </w:rPr>
        <w:t>
      Сұйық отын шығыны жалпы отын шығынының 1%-на тең немесе одан аз болған кезде көрсеткіш нөлге тең деп қабылданады.</w:t>
      </w:r>
    </w:p>
    <w:p>
      <w:pPr>
        <w:spacing w:after="0"/>
        <w:ind w:left="0"/>
        <w:jc w:val="both"/>
      </w:pPr>
      <w:r>
        <w:rPr>
          <w:rFonts w:ascii="Times New Roman"/>
          <w:b w:val="false"/>
          <w:i w:val="false"/>
          <w:color w:val="000000"/>
          <w:sz w:val="28"/>
        </w:rPr>
        <w:t>
      Қатты және сұйық отынның жануының механикалық толық болмауына байланысты жылуды жоғалту коэффициентін анықтау мүмкіндігі болмаса, көрсеткіш нөлге тең деп қабылданады.</w:t>
      </w:r>
    </w:p>
    <w:p>
      <w:pPr>
        <w:spacing w:after="0"/>
        <w:ind w:left="0"/>
        <w:jc w:val="both"/>
      </w:pPr>
      <w:r>
        <w:rPr>
          <w:rFonts w:ascii="Times New Roman"/>
          <w:b w:val="false"/>
          <w:i w:val="false"/>
          <w:color w:val="000000"/>
          <w:sz w:val="28"/>
        </w:rPr>
        <w:t>
      q3- отынның химиялық толық жанбауы салдарынан жылу шығыны, %.</w:t>
      </w:r>
    </w:p>
    <w:p>
      <w:pPr>
        <w:spacing w:after="0"/>
        <w:ind w:left="0"/>
        <w:jc w:val="both"/>
      </w:pPr>
      <w:r>
        <w:rPr>
          <w:rFonts w:ascii="Times New Roman"/>
          <w:b w:val="false"/>
          <w:i w:val="false"/>
          <w:color w:val="000000"/>
          <w:sz w:val="28"/>
        </w:rPr>
        <w:t>
      Көрсеткіш жабдықтың жылу үнемділігі туралы Электр станциясының есебін жасау жөніндегі әдістемелік нұсқауларға сәйкес немесе қазандықтардың нормативтік энергетикалық сипаттамалары бойынша анықталады. Деректер болмаған кезде көрсеткіш нөлге тең деп қабылданады.</w:t>
      </w:r>
    </w:p>
    <w:p>
      <w:pPr>
        <w:spacing w:after="0"/>
        <w:ind w:left="0"/>
        <w:jc w:val="both"/>
      </w:pPr>
      <w:r>
        <w:rPr>
          <w:rFonts w:ascii="Times New Roman"/>
          <w:b w:val="false"/>
          <w:i w:val="false"/>
          <w:color w:val="000000"/>
          <w:sz w:val="28"/>
        </w:rPr>
        <w:t>
      Квоталау субъектісі қарастырылып отырған кезеңде қатты немесе сұйық отынның жануының механикалық толық болмауы салдарынан жылу ысырабының орташа көрсеткішін пайдаланады.</w:t>
      </w:r>
    </w:p>
    <w:p>
      <w:pPr>
        <w:spacing w:after="0"/>
        <w:ind w:left="0"/>
        <w:jc w:val="both"/>
      </w:pPr>
      <w:r>
        <w:rPr>
          <w:rFonts w:ascii="Times New Roman"/>
          <w:b w:val="false"/>
          <w:i w:val="false"/>
          <w:color w:val="000000"/>
          <w:sz w:val="28"/>
        </w:rPr>
        <w:t>
      Анықтау кезінде отынның тотығу коэффициенті, дөңгелектеу үтірден кейінгі төртінші цифрға дейін жүргізіледі.</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61"/>
    <w:p>
      <w:pPr>
        <w:spacing w:after="0"/>
        <w:ind w:left="0"/>
        <w:jc w:val="both"/>
      </w:pPr>
      <w:r>
        <w:rPr>
          <w:rFonts w:ascii="Times New Roman"/>
          <w:b w:val="false"/>
          <w:i w:val="false"/>
          <w:color w:val="000000"/>
          <w:sz w:val="28"/>
        </w:rPr>
        <w:t>
      11. Көрсеткіш: уностағы көміртегі мөлшері (күл, қож)</w:t>
      </w:r>
    </w:p>
    <w:bookmarkEnd w:id="61"/>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21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1214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Cш.көмір - z кезеңінде алынған көміртектің мөлшері (күл, қож), тонна.</w:t>
      </w:r>
    </w:p>
    <w:p>
      <w:pPr>
        <w:spacing w:after="0"/>
        <w:ind w:left="0"/>
        <w:jc w:val="both"/>
      </w:pPr>
      <w:r>
        <w:rPr>
          <w:rFonts w:ascii="Times New Roman"/>
          <w:b w:val="false"/>
          <w:i w:val="false"/>
          <w:color w:val="000000"/>
          <w:sz w:val="28"/>
        </w:rPr>
        <w:t>
      Сш- қождағы көміртегі мөлшері, тонна с / тонна қож.</w:t>
      </w:r>
    </w:p>
    <w:p>
      <w:pPr>
        <w:spacing w:after="0"/>
        <w:ind w:left="0"/>
        <w:jc w:val="both"/>
      </w:pPr>
      <w:r>
        <w:rPr>
          <w:rFonts w:ascii="Times New Roman"/>
          <w:b w:val="false"/>
          <w:i w:val="false"/>
          <w:color w:val="000000"/>
          <w:sz w:val="28"/>
        </w:rPr>
        <w:t>
      Көрсеткішті квоталау субъектісі аспаптық өлшеулер негізінде, есептеудің бөгде әдістері негізінде, өзінің аттестатталған өндірістік зертханасында не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тәуелсіз зертханада айқындайды.</w:t>
      </w:r>
    </w:p>
    <w:p>
      <w:pPr>
        <w:spacing w:after="0"/>
        <w:ind w:left="0"/>
        <w:jc w:val="both"/>
      </w:pPr>
      <w:r>
        <w:rPr>
          <w:rFonts w:ascii="Times New Roman"/>
          <w:b w:val="false"/>
          <w:i w:val="false"/>
          <w:color w:val="000000"/>
          <w:sz w:val="28"/>
        </w:rPr>
        <w:t xml:space="preserve">
      bш.углер– z кезеңінде пайда болған қождың мөлшері, тонна. Көрсеткішті аспаптық өлшеулер негізінде, есептеудің бөгде әдістері негізінде, жеке аттестатталған өндірістік зертханада не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тәуелсіз зертханада қондырғы операторы айқындайды.</w:t>
      </w:r>
    </w:p>
    <w:p>
      <w:pPr>
        <w:spacing w:after="0"/>
        <w:ind w:left="0"/>
        <w:jc w:val="both"/>
      </w:pPr>
      <w:r>
        <w:rPr>
          <w:rFonts w:ascii="Times New Roman"/>
          <w:b w:val="false"/>
          <w:i w:val="false"/>
          <w:color w:val="000000"/>
          <w:sz w:val="28"/>
        </w:rPr>
        <w:t xml:space="preserve">
      4) Шығыс ақпаратты орналастыру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70" w:id="62"/>
    <w:p>
      <w:pPr>
        <w:spacing w:after="0"/>
        <w:ind w:left="0"/>
        <w:jc w:val="both"/>
      </w:pPr>
      <w:r>
        <w:rPr>
          <w:rFonts w:ascii="Times New Roman"/>
          <w:b w:val="false"/>
          <w:i w:val="false"/>
          <w:color w:val="000000"/>
          <w:sz w:val="28"/>
        </w:rPr>
        <w:t>
      13. Көрсеткіш: уностағы көміртегі мөлшері (күл, қож)</w:t>
      </w:r>
    </w:p>
    <w:bookmarkEnd w:id="62"/>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81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981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57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57300" cy="482600"/>
                    </a:xfrm>
                    <a:prstGeom prst="rect">
                      <a:avLst/>
                    </a:prstGeom>
                  </pic:spPr>
                </pic:pic>
              </a:graphicData>
            </a:graphic>
          </wp:inline>
        </w:drawing>
      </w:r>
    </w:p>
    <w:p>
      <w:pPr>
        <w:spacing w:after="0"/>
        <w:ind w:left="0"/>
        <w:jc w:val="left"/>
      </w:pPr>
      <w:r>
        <w:rPr>
          <w:rFonts w:ascii="Times New Roman"/>
          <w:b w:val="false"/>
          <w:i w:val="false"/>
          <w:color w:val="000000"/>
          <w:sz w:val="28"/>
        </w:rPr>
        <w:t>- z кезеңінде алынған отындағы көміртегі мөлшері, тонна;</w:t>
      </w:r>
      <w:r>
        <w:br/>
      </w:r>
      <w:r>
        <w:rPr>
          <w:rFonts w:ascii="Times New Roman"/>
          <w:b w:val="false"/>
          <w:i w:val="false"/>
          <w:color w:val="000000"/>
          <w:sz w:val="28"/>
        </w:rPr>
        <w:t>
</w:t>
      </w:r>
      <w:r>
        <w:br/>
      </w:r>
    </w:p>
    <w:p>
      <w:pPr>
        <w:spacing w:after="0"/>
        <w:ind w:left="0"/>
        <w:jc w:val="both"/>
      </w:pPr>
      <w:r>
        <w:drawing>
          <wp:inline distT="0" distB="0" distL="0" distR="0">
            <wp:extent cx="1244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244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жұмыс массасына отындағы көміртегі мөлшері, тонна с/тонна отын. Көрсеткіш өзінің аттестатталған өндірістік зертханасында не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зертханада айқындалады.</w:t>
      </w:r>
      <w:r>
        <w:br/>
      </w:r>
      <w:r>
        <w:rPr>
          <w:rFonts w:ascii="Times New Roman"/>
          <w:b w:val="false"/>
          <w:i w:val="false"/>
          <w:color w:val="000000"/>
          <w:sz w:val="28"/>
        </w:rPr>
        <w:t>
</w:t>
      </w:r>
      <w:r>
        <w:br/>
      </w:r>
    </w:p>
    <w:p>
      <w:pPr>
        <w:spacing w:after="0"/>
        <w:ind w:left="0"/>
        <w:jc w:val="both"/>
      </w:pPr>
      <w:r>
        <w:drawing>
          <wp:inline distT="0" distB="0" distL="0" distR="0">
            <wp:extent cx="901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9017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z кезеңіндегі табиғи түрдегі отын шығыны, тонна. Көрсеткіш өзінің аттестатталған өндірістік зертханасында не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зертханада айқындалады.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71" w:id="63"/>
    <w:p>
      <w:pPr>
        <w:spacing w:after="0"/>
        <w:ind w:left="0"/>
        <w:jc w:val="both"/>
      </w:pPr>
      <w:r>
        <w:rPr>
          <w:rFonts w:ascii="Times New Roman"/>
          <w:b w:val="false"/>
          <w:i w:val="false"/>
          <w:color w:val="000000"/>
          <w:sz w:val="28"/>
        </w:rPr>
        <w:t>
      14. Қазандықтарда ЖЭС, ЖЭО және қазандық Өндіріс қалдықтарын және қондырғының отын балансындағы үлесі бір пайыздан кем өзге отын түрлерін жағу кезінде квоталау субъектісі отынның (қалдықтардың) осы түрлерін жағудан СО2 шығарындыларының нақты көлемін есептеу үшін қабылданған Халықаралық әдістемелерді пайдаланады. Пайдаланылған отынның өзге түрлері туралы мәліметтер мониторинг жоспарының 13-тармағында көрсетіледі.</w:t>
      </w:r>
    </w:p>
    <w:bookmarkEnd w:id="63"/>
    <w:bookmarkStart w:name="z72" w:id="64"/>
    <w:p>
      <w:pPr>
        <w:spacing w:after="0"/>
        <w:ind w:left="0"/>
        <w:jc w:val="both"/>
      </w:pPr>
      <w:r>
        <w:rPr>
          <w:rFonts w:ascii="Times New Roman"/>
          <w:b w:val="false"/>
          <w:i w:val="false"/>
          <w:color w:val="000000"/>
          <w:sz w:val="28"/>
        </w:rPr>
        <w:t>
      15. Көрсеткіш: газ тәрізді отынды жағудан СО2 шығарындылары.</w:t>
      </w:r>
    </w:p>
    <w:bookmarkEnd w:id="64"/>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05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705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50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850900" cy="431800"/>
                    </a:xfrm>
                    <a:prstGeom prst="rect">
                      <a:avLst/>
                    </a:prstGeom>
                  </pic:spPr>
                </pic:pic>
              </a:graphicData>
            </a:graphic>
          </wp:inline>
        </w:drawing>
      </w:r>
    </w:p>
    <w:p>
      <w:pPr>
        <w:spacing w:after="0"/>
        <w:ind w:left="0"/>
        <w:jc w:val="left"/>
      </w:pPr>
      <w:r>
        <w:rPr>
          <w:rFonts w:ascii="Times New Roman"/>
          <w:b w:val="false"/>
          <w:i w:val="false"/>
          <w:color w:val="000000"/>
          <w:sz w:val="28"/>
        </w:rPr>
        <w:t>- газ тәрізді отынды жағу кезіндегі СО2 шығарындылары, тонна СО2;</w:t>
      </w:r>
      <w:r>
        <w:br/>
      </w:r>
      <w:r>
        <w:rPr>
          <w:rFonts w:ascii="Times New Roman"/>
          <w:b w:val="false"/>
          <w:i w:val="false"/>
          <w:color w:val="000000"/>
          <w:sz w:val="28"/>
        </w:rPr>
        <w:t>
</w:t>
      </w:r>
      <w:r>
        <w:br/>
      </w:r>
    </w:p>
    <w:p>
      <w:pPr>
        <w:spacing w:after="0"/>
        <w:ind w:left="0"/>
        <w:jc w:val="both"/>
      </w:pPr>
      <w:r>
        <w:drawing>
          <wp:inline distT="0" distB="0" distL="0" distR="0">
            <wp:extent cx="1028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028700" cy="444500"/>
                    </a:xfrm>
                    <a:prstGeom prst="rect">
                      <a:avLst/>
                    </a:prstGeom>
                  </pic:spPr>
                </pic:pic>
              </a:graphicData>
            </a:graphic>
          </wp:inline>
        </w:drawing>
      </w:r>
    </w:p>
    <w:p>
      <w:pPr>
        <w:spacing w:after="0"/>
        <w:ind w:left="0"/>
        <w:jc w:val="left"/>
      </w:pPr>
      <w:r>
        <w:rPr>
          <w:rFonts w:ascii="Times New Roman"/>
          <w:b w:val="false"/>
          <w:i w:val="false"/>
          <w:color w:val="000000"/>
          <w:sz w:val="28"/>
        </w:rPr>
        <w:t>- есепті кезеңде жағылған газ тәрізді отынның мөлшері, тДж, энергия бірлігіне айналады;</w:t>
      </w:r>
      <w:r>
        <w:br/>
      </w:r>
      <w:r>
        <w:rPr>
          <w:rFonts w:ascii="Times New Roman"/>
          <w:b w:val="false"/>
          <w:i w:val="false"/>
          <w:color w:val="000000"/>
          <w:sz w:val="28"/>
        </w:rPr>
        <w:t>
</w:t>
      </w:r>
      <w:r>
        <w:br/>
      </w:r>
    </w:p>
    <w:p>
      <w:pPr>
        <w:spacing w:after="0"/>
        <w:ind w:left="0"/>
        <w:jc w:val="both"/>
      </w:pPr>
      <w:r>
        <w:drawing>
          <wp:inline distT="0" distB="0" distL="0" distR="0">
            <wp:extent cx="1130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130300" cy="406400"/>
                    </a:xfrm>
                    <a:prstGeom prst="rect">
                      <a:avLst/>
                    </a:prstGeom>
                  </pic:spPr>
                </pic:pic>
              </a:graphicData>
            </a:graphic>
          </wp:inline>
        </w:drawing>
      </w:r>
    </w:p>
    <w:p>
      <w:pPr>
        <w:spacing w:after="0"/>
        <w:ind w:left="0"/>
        <w:jc w:val="left"/>
      </w:pPr>
      <w:r>
        <w:rPr>
          <w:rFonts w:ascii="Times New Roman"/>
          <w:b w:val="false"/>
          <w:i w:val="false"/>
          <w:color w:val="000000"/>
          <w:sz w:val="28"/>
        </w:rPr>
        <w:t>- газ тәрізді отынды жағу кезіндегі СО2 шығарындыларының коэффициенті, тонна СО2/ТДж.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Квоталау субъектісі газ тәрізді отынды жағудан СО2 шығарындыларының коэффициентін есептеуді Кодекстің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жанғыш газдарды жағудан парниктік газдар шығарындыларын есептеу жөніндегі әдістемеге сәйкес дербес жүргізеді. </w:t>
      </w:r>
    </w:p>
    <w:p>
      <w:pPr>
        <w:spacing w:after="0"/>
        <w:ind w:left="0"/>
        <w:jc w:val="both"/>
      </w:pPr>
      <w:r>
        <w:rPr>
          <w:rFonts w:ascii="Times New Roman"/>
          <w:b w:val="false"/>
          <w:i w:val="false"/>
          <w:color w:val="000000"/>
          <w:sz w:val="28"/>
        </w:rPr>
        <w:t>
      Газдың құрамдауыш құрамын Талдамалық бақылаудың кезеңділігін квоталау субъектісі дербес не жеткізушілерден стандартты сападағы газ тәрізді отынды сатып алуға арналған шарттарға сәйкес белгілейді және мониторинг жоспарының 13-тармағының 1) тармақшасында көрсетіледі.</w:t>
      </w:r>
    </w:p>
    <w:p>
      <w:pPr>
        <w:spacing w:after="0"/>
        <w:ind w:left="0"/>
        <w:jc w:val="both"/>
      </w:pPr>
      <w:r>
        <w:rPr>
          <w:rFonts w:ascii="Times New Roman"/>
          <w:b w:val="false"/>
          <w:i w:val="false"/>
          <w:color w:val="000000"/>
          <w:sz w:val="28"/>
        </w:rPr>
        <w:t>
      4) Шығыс ақпаратты орналастыру орны: Қазақстан Республикасы Кәсіпкерлік кодексінің 28-бабының 9 тармағына сәйкес жарияланбайды.</w:t>
      </w:r>
    </w:p>
    <w:bookmarkStart w:name="z73" w:id="65"/>
    <w:p>
      <w:pPr>
        <w:spacing w:after="0"/>
        <w:ind w:left="0"/>
        <w:jc w:val="both"/>
      </w:pPr>
      <w:r>
        <w:rPr>
          <w:rFonts w:ascii="Times New Roman"/>
          <w:b w:val="false"/>
          <w:i w:val="false"/>
          <w:color w:val="000000"/>
          <w:sz w:val="28"/>
        </w:rPr>
        <w:t>
      16. Осы Әдістемеге енгізілмеген өндірістік процестер болған кезде квоталау субъектісі парниктік газдар шығарындыларын есептеу бойынша халықаралық әдістемелерді пайдаланады.</w:t>
      </w:r>
    </w:p>
    <w:bookmarkEnd w:id="65"/>
    <w:bookmarkStart w:name="z74" w:id="66"/>
    <w:p>
      <w:pPr>
        <w:spacing w:after="0"/>
        <w:ind w:left="0"/>
        <w:jc w:val="left"/>
      </w:pPr>
      <w:r>
        <w:rPr>
          <w:rFonts w:ascii="Times New Roman"/>
          <w:b/>
          <w:i w:val="false"/>
          <w:color w:val="000000"/>
        </w:rPr>
        <w:t xml:space="preserve"> Параграф 2. Әкімшілендіру субъектілері үшін ЖЭС, ЖЭО қазандықтарынан және қазандықтардан парниктік газдар шығарындыларының есептеулері</w:t>
      </w:r>
    </w:p>
    <w:bookmarkEnd w:id="66"/>
    <w:bookmarkStart w:name="z75" w:id="67"/>
    <w:p>
      <w:pPr>
        <w:spacing w:after="0"/>
        <w:ind w:left="0"/>
        <w:jc w:val="both"/>
      </w:pPr>
      <w:r>
        <w:rPr>
          <w:rFonts w:ascii="Times New Roman"/>
          <w:b w:val="false"/>
          <w:i w:val="false"/>
          <w:color w:val="000000"/>
          <w:sz w:val="28"/>
        </w:rPr>
        <w:t xml:space="preserve">
      17. Әкімшілендіру субъектісі парниктік шығарындыларды осы Әдістеменің </w:t>
      </w:r>
      <w:r>
        <w:rPr>
          <w:rFonts w:ascii="Times New Roman"/>
          <w:b w:val="false"/>
          <w:i w:val="false"/>
          <w:color w:val="000000"/>
          <w:sz w:val="28"/>
        </w:rPr>
        <w:t>6-тармағында</w:t>
      </w:r>
      <w:r>
        <w:rPr>
          <w:rFonts w:ascii="Times New Roman"/>
          <w:b w:val="false"/>
          <w:i w:val="false"/>
          <w:color w:val="000000"/>
          <w:sz w:val="28"/>
        </w:rPr>
        <w:t xml:space="preserve"> ұсынылған формулаға сәйкес есептейді.</w:t>
      </w:r>
    </w:p>
    <w:bookmarkEnd w:id="67"/>
    <w:bookmarkStart w:name="z76" w:id="68"/>
    <w:p>
      <w:pPr>
        <w:spacing w:after="0"/>
        <w:ind w:left="0"/>
        <w:jc w:val="both"/>
      </w:pPr>
      <w:r>
        <w:rPr>
          <w:rFonts w:ascii="Times New Roman"/>
          <w:b w:val="false"/>
          <w:i w:val="false"/>
          <w:color w:val="000000"/>
          <w:sz w:val="28"/>
        </w:rPr>
        <w:t>
      18. Әкімшілік субъектісі СО2 шығарындыларын келесідей есептейді:</w:t>
      </w:r>
    </w:p>
    <w:bookmarkEnd w:id="68"/>
    <w:p>
      <w:pPr>
        <w:spacing w:after="0"/>
        <w:ind w:left="0"/>
        <w:jc w:val="both"/>
      </w:pPr>
      <w:r>
        <w:rPr>
          <w:rFonts w:ascii="Times New Roman"/>
          <w:b w:val="false"/>
          <w:i w:val="false"/>
          <w:color w:val="000000"/>
          <w:sz w:val="28"/>
        </w:rPr>
        <w:t>
      Көрсеткіш: Қатты, сұйық және газ тәрізді отынды жағу кезінде СО2 шығарындылары.</w:t>
      </w:r>
    </w:p>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31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531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14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914400" cy="419100"/>
                    </a:xfrm>
                    <a:prstGeom prst="rect">
                      <a:avLst/>
                    </a:prstGeom>
                  </pic:spPr>
                </pic:pic>
              </a:graphicData>
            </a:graphic>
          </wp:inline>
        </w:drawing>
      </w:r>
    </w:p>
    <w:p>
      <w:pPr>
        <w:spacing w:after="0"/>
        <w:ind w:left="0"/>
        <w:jc w:val="left"/>
      </w:pPr>
      <w:r>
        <w:rPr>
          <w:rFonts w:ascii="Times New Roman"/>
          <w:b w:val="false"/>
          <w:i w:val="false"/>
          <w:color w:val="000000"/>
          <w:sz w:val="28"/>
        </w:rPr>
        <w:t>- қатты және сұйық отынды жағу кезіндегі СО2 шығарындылары, тонна СО2;</w:t>
      </w:r>
      <w:r>
        <w:br/>
      </w:r>
      <w:r>
        <w:rPr>
          <w:rFonts w:ascii="Times New Roman"/>
          <w:b w:val="false"/>
          <w:i w:val="false"/>
          <w:color w:val="000000"/>
          <w:sz w:val="28"/>
        </w:rPr>
        <w:t>
</w:t>
      </w:r>
      <w:r>
        <w:br/>
      </w:r>
    </w:p>
    <w:p>
      <w:pPr>
        <w:spacing w:after="0"/>
        <w:ind w:left="0"/>
        <w:jc w:val="both"/>
      </w:pPr>
      <w:r>
        <w:drawing>
          <wp:inline distT="0" distB="0" distL="0" distR="0">
            <wp:extent cx="1041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041400" cy="406400"/>
                    </a:xfrm>
                    <a:prstGeom prst="rect">
                      <a:avLst/>
                    </a:prstGeom>
                  </pic:spPr>
                </pic:pic>
              </a:graphicData>
            </a:graphic>
          </wp:inline>
        </w:drawing>
      </w:r>
    </w:p>
    <w:p>
      <w:pPr>
        <w:spacing w:after="0"/>
        <w:ind w:left="0"/>
        <w:jc w:val="left"/>
      </w:pPr>
      <w:r>
        <w:rPr>
          <w:rFonts w:ascii="Times New Roman"/>
          <w:b w:val="false"/>
          <w:i w:val="false"/>
          <w:color w:val="000000"/>
          <w:sz w:val="28"/>
        </w:rPr>
        <w:t>- есепті кезеңде жағылған қатты, сұйық және газ тәрізді отынның мөлшері, тонна;</w:t>
      </w:r>
      <w:r>
        <w:br/>
      </w:r>
      <w:r>
        <w:rPr>
          <w:rFonts w:ascii="Times New Roman"/>
          <w:b w:val="false"/>
          <w:i w:val="false"/>
          <w:color w:val="000000"/>
          <w:sz w:val="28"/>
        </w:rPr>
        <w:t>
</w:t>
      </w:r>
      <w:r>
        <w:br/>
      </w:r>
    </w:p>
    <w:p>
      <w:pPr>
        <w:spacing w:after="0"/>
        <w:ind w:left="0"/>
        <w:jc w:val="both"/>
      </w:pPr>
      <w:r>
        <w:drawing>
          <wp:inline distT="0" distB="0" distL="0" distR="0">
            <wp:extent cx="1130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130300" cy="482600"/>
                    </a:xfrm>
                    <a:prstGeom prst="rect">
                      <a:avLst/>
                    </a:prstGeom>
                  </pic:spPr>
                </pic:pic>
              </a:graphicData>
            </a:graphic>
          </wp:inline>
        </w:drawing>
      </w:r>
    </w:p>
    <w:p>
      <w:pPr>
        <w:spacing w:after="0"/>
        <w:ind w:left="0"/>
        <w:jc w:val="left"/>
      </w:pPr>
      <w:r>
        <w:rPr>
          <w:rFonts w:ascii="Times New Roman"/>
          <w:b w:val="false"/>
          <w:i w:val="false"/>
          <w:color w:val="000000"/>
          <w:sz w:val="28"/>
        </w:rPr>
        <w:t>- қатты, сұйық және газ тәрізді отынды жағу кезіндегі СО2 шығарындыларының коэффициенті, осы Әдістемеге қосымшаның 1-кестесіне сәйкес, тонна СО2 / ТДж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Qt- осы Әдістемеге </w:t>
      </w:r>
      <w:r>
        <w:rPr>
          <w:rFonts w:ascii="Times New Roman"/>
          <w:b w:val="false"/>
          <w:i w:val="false"/>
          <w:color w:val="000000"/>
          <w:sz w:val="28"/>
        </w:rPr>
        <w:t>қосымшаның</w:t>
      </w:r>
      <w:r>
        <w:rPr>
          <w:rFonts w:ascii="Times New Roman"/>
          <w:b w:val="false"/>
          <w:i w:val="false"/>
          <w:color w:val="000000"/>
          <w:sz w:val="28"/>
        </w:rPr>
        <w:t xml:space="preserve"> 1-кестесіне сәйкес қатты, сұйық және газ тәрізді жұмыс отынының төменгі жану жылуы, ТДж / тонна отын.</w:t>
      </w:r>
    </w:p>
    <w:p>
      <w:pPr>
        <w:spacing w:after="0"/>
        <w:ind w:left="0"/>
        <w:jc w:val="both"/>
      </w:pPr>
      <w:r>
        <w:rPr>
          <w:rFonts w:ascii="Times New Roman"/>
          <w:b w:val="false"/>
          <w:i w:val="false"/>
          <w:color w:val="000000"/>
          <w:sz w:val="28"/>
        </w:rPr>
        <w:t xml:space="preserve">
      Әкімшілендіру субъектісінің меншікті деректері болған кезде көрсеткішті әрбір берілген отын партиясы мен отын түрі үшін отын жеткізуші береді (отын паспорты) не қатты және сұйық отынның жануының төмен жылуын талдау өзінің аттестатталған өндірістік зертханасында не Қазақстан Республикасының сәйкестікті бағалау саласындағы аккредиттеу туралы заңнамасында белгіленген тәртіппен аккредиттелген тәуелсіз зертханада жүзеге асырылады. Кодекстің 186-бабының </w:t>
      </w:r>
      <w:r>
        <w:rPr>
          <w:rFonts w:ascii="Times New Roman"/>
          <w:b w:val="false"/>
          <w:i w:val="false"/>
          <w:color w:val="000000"/>
          <w:sz w:val="28"/>
        </w:rPr>
        <w:t>8-тармағымен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
      OFотын- отынның тотығу коэффициенті, үлесі.</w:t>
      </w:r>
    </w:p>
    <w:p>
      <w:pPr>
        <w:spacing w:after="0"/>
        <w:ind w:left="0"/>
        <w:jc w:val="both"/>
      </w:pPr>
      <w:r>
        <w:rPr>
          <w:rFonts w:ascii="Times New Roman"/>
          <w:b w:val="false"/>
          <w:i w:val="false"/>
          <w:color w:val="000000"/>
          <w:sz w:val="28"/>
        </w:rPr>
        <w:t xml:space="preserve">
      Әкімшілендіру субъектісі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ұсынылған формула бойынша не қолда бар деректерге сүйене отырып,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формула бойынша есептейді.</w:t>
      </w:r>
    </w:p>
    <w:p>
      <w:pPr>
        <w:spacing w:after="0"/>
        <w:ind w:left="0"/>
        <w:jc w:val="both"/>
      </w:pPr>
      <w:r>
        <w:rPr>
          <w:rFonts w:ascii="Times New Roman"/>
          <w:b w:val="false"/>
          <w:i w:val="false"/>
          <w:color w:val="000000"/>
          <w:sz w:val="28"/>
        </w:rPr>
        <w:t>
      Деректер болмаған жағдайда көрсеткіш 1-ге тең болып қабылданады.</w:t>
      </w:r>
    </w:p>
    <w:p>
      <w:pPr>
        <w:spacing w:after="0"/>
        <w:ind w:left="0"/>
        <w:jc w:val="both"/>
      </w:pPr>
      <w:r>
        <w:rPr>
          <w:rFonts w:ascii="Times New Roman"/>
          <w:b w:val="false"/>
          <w:i w:val="false"/>
          <w:color w:val="000000"/>
          <w:sz w:val="28"/>
        </w:rPr>
        <w:t>
      Егер өлшем бірлігі тонна болса, дөңгелектеу үтірден кейін үш санға дейін жүргізіледі.</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77" w:id="69"/>
    <w:p>
      <w:pPr>
        <w:spacing w:after="0"/>
        <w:ind w:left="0"/>
        <w:jc w:val="both"/>
      </w:pPr>
      <w:r>
        <w:rPr>
          <w:rFonts w:ascii="Times New Roman"/>
          <w:b w:val="false"/>
          <w:i w:val="false"/>
          <w:color w:val="000000"/>
          <w:sz w:val="28"/>
        </w:rPr>
        <w:t xml:space="preserve">
      19. Әкімшілендіру субъектісі СН4 және N2O шығарындыларын осы Әдістеменің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21-тармақтарында</w:t>
      </w:r>
      <w:r>
        <w:rPr>
          <w:rFonts w:ascii="Times New Roman"/>
          <w:b w:val="false"/>
          <w:i w:val="false"/>
          <w:color w:val="000000"/>
          <w:sz w:val="28"/>
        </w:rPr>
        <w:t xml:space="preserve"> ұсынылған формулаға сәйкес есептейді.</w:t>
      </w:r>
    </w:p>
    <w:bookmarkEnd w:id="69"/>
    <w:bookmarkStart w:name="z78" w:id="70"/>
    <w:p>
      <w:pPr>
        <w:spacing w:after="0"/>
        <w:ind w:left="0"/>
        <w:jc w:val="both"/>
      </w:pPr>
      <w:r>
        <w:rPr>
          <w:rFonts w:ascii="Times New Roman"/>
          <w:b w:val="false"/>
          <w:i w:val="false"/>
          <w:color w:val="000000"/>
          <w:sz w:val="28"/>
        </w:rPr>
        <w:t>
      20. Осы Әдістемеге енгізілмеген өндірістік процестер болған кезде әкімшілендіру субъектісі парниктік газдар шығарындыларын есептеу бойынша халықаралық әдістемелерді пайдаланады.</w:t>
      </w:r>
    </w:p>
    <w:bookmarkEnd w:id="70"/>
    <w:bookmarkStart w:name="z79" w:id="71"/>
    <w:p>
      <w:pPr>
        <w:spacing w:after="0"/>
        <w:ind w:left="0"/>
        <w:jc w:val="left"/>
      </w:pPr>
      <w:r>
        <w:rPr>
          <w:rFonts w:ascii="Times New Roman"/>
          <w:b/>
          <w:i w:val="false"/>
          <w:color w:val="000000"/>
        </w:rPr>
        <w:t xml:space="preserve"> Параграф 3. ЖЭС, ЖЭО қазандықтарынан және қазандықтардан СН4 және N2O шығарындыларын есептеу</w:t>
      </w:r>
    </w:p>
    <w:bookmarkEnd w:id="71"/>
    <w:p>
      <w:pPr>
        <w:spacing w:after="0"/>
        <w:ind w:left="0"/>
        <w:jc w:val="left"/>
      </w:pPr>
    </w:p>
    <w:p>
      <w:pPr>
        <w:spacing w:after="0"/>
        <w:ind w:left="0"/>
        <w:jc w:val="both"/>
      </w:pPr>
      <w:r>
        <w:rPr>
          <w:rFonts w:ascii="Times New Roman"/>
          <w:b w:val="false"/>
          <w:i w:val="false"/>
          <w:color w:val="000000"/>
          <w:sz w:val="28"/>
        </w:rPr>
        <w:t>
      21. Көрсеткіш: Шығарындылар</w:t>
      </w:r>
    </w:p>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xml:space="preserve">
      2) ақпарат көздері: осы </w:t>
      </w:r>
      <w:r>
        <w:rPr>
          <w:rFonts w:ascii="Times New Roman"/>
          <w:b w:val="false"/>
          <w:i w:val="false"/>
          <w:color w:val="000000"/>
          <w:sz w:val="28"/>
        </w:rPr>
        <w:t>Әдістемеге</w:t>
      </w:r>
      <w:r>
        <w:rPr>
          <w:rFonts w:ascii="Times New Roman"/>
          <w:b w:val="false"/>
          <w:i w:val="false"/>
          <w:color w:val="000000"/>
          <w:sz w:val="28"/>
        </w:rPr>
        <w:t xml:space="preserve">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057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75057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63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863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қатты және сұйық отынды жағу кезіндегі CH4 шығарындылары (қатты, сұйық және газ тәрізді әкімшілендіру субъектілері үшін), тонна СО2-эквиваленті;</w:t>
      </w:r>
      <w:r>
        <w:br/>
      </w:r>
      <w:r>
        <w:rPr>
          <w:rFonts w:ascii="Times New Roman"/>
          <w:b w:val="false"/>
          <w:i w:val="false"/>
          <w:color w:val="000000"/>
          <w:sz w:val="28"/>
        </w:rPr>
        <w:t>
</w:t>
      </w:r>
      <w:r>
        <w:br/>
      </w:r>
    </w:p>
    <w:p>
      <w:pPr>
        <w:spacing w:after="0"/>
        <w:ind w:left="0"/>
        <w:jc w:val="both"/>
      </w:pPr>
      <w:r>
        <w:drawing>
          <wp:inline distT="0" distB="0" distL="0" distR="0">
            <wp:extent cx="1003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0033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 жағылған қатты немесе сұйық отынның мөлшері (қатты, сұйық және газ тәріздес отынды әкімшілендіру субъектілері үшін), тонна;</w:t>
      </w:r>
      <w:r>
        <w:br/>
      </w:r>
      <w:r>
        <w:rPr>
          <w:rFonts w:ascii="Times New Roman"/>
          <w:b w:val="false"/>
          <w:i w:val="false"/>
          <w:color w:val="000000"/>
          <w:sz w:val="28"/>
        </w:rPr>
        <w:t>
</w:t>
      </w:r>
      <w:r>
        <w:br/>
      </w:r>
    </w:p>
    <w:p>
      <w:pPr>
        <w:spacing w:after="0"/>
        <w:ind w:left="0"/>
        <w:jc w:val="both"/>
      </w:pPr>
      <w:r>
        <w:drawing>
          <wp:inline distT="0" distB="0" distL="0" distR="0">
            <wp:extent cx="99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9906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Әдістемеге қосымшаның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3-кестелеріне</w:t>
      </w:r>
      <w:r>
        <w:rPr>
          <w:rFonts w:ascii="Times New Roman"/>
          <w:b w:val="false"/>
          <w:i w:val="false"/>
          <w:color w:val="000000"/>
          <w:sz w:val="28"/>
        </w:rPr>
        <w:t xml:space="preserve"> сәйкес қатты және сұйық (қатты, сұйық және газ тәрізді әкімшілендіру субъектілері үшін) отынды жағу кезіндегі CH4 шығарындыларының коэффициенті, тонна CH4/ТДж.;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Qt - қатты және сұйық отынның төменгі жану жылуы (қатты, сұйық және газ тәрізді басқару субъектілері үшін), ТДж/тонна отын. Көрсеткішті отын жеткізушісі әрбір ұсынылған отын партиясы мен түрі бойынша береді (отын паспорты) немесе қатты және сұйық отынның төменгі калориялық құндылығын талдау өзінің сертификатталған өндірістік зертханасында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зертхананың зертханалық зерттеулерінің нәтижелері бойынша айқындалады. Зертханада талдаулар жүргізу кезінде зерттеулердің кезеңділігі мен кезеңділігін квота субъектісі дербес белгілейді және Мониторинг жоспарында белгіленеді. Деректер болмаған жағдайда көрсеткіш осы Әдістемеге </w:t>
      </w:r>
      <w:r>
        <w:rPr>
          <w:rFonts w:ascii="Times New Roman"/>
          <w:b w:val="false"/>
          <w:i w:val="false"/>
          <w:color w:val="000000"/>
          <w:sz w:val="28"/>
        </w:rPr>
        <w:t>1-кестеге</w:t>
      </w:r>
      <w:r>
        <w:rPr>
          <w:rFonts w:ascii="Times New Roman"/>
          <w:b w:val="false"/>
          <w:i w:val="false"/>
          <w:color w:val="000000"/>
          <w:sz w:val="28"/>
        </w:rPr>
        <w:t xml:space="preserve"> сәйкес қабылданады;</w:t>
      </w:r>
    </w:p>
    <w:p>
      <w:pPr>
        <w:spacing w:after="0"/>
        <w:ind w:left="0"/>
        <w:jc w:val="both"/>
      </w:pPr>
      <w:r>
        <w:rPr>
          <w:rFonts w:ascii="Times New Roman"/>
          <w:b w:val="false"/>
          <w:i w:val="false"/>
          <w:color w:val="000000"/>
          <w:sz w:val="28"/>
        </w:rPr>
        <w:t>
      OF</w:t>
      </w:r>
      <w:r>
        <w:rPr>
          <w:rFonts w:ascii="Times New Roman"/>
          <w:b w:val="false"/>
          <w:i w:val="false"/>
          <w:color w:val="000000"/>
          <w:vertAlign w:val="subscript"/>
        </w:rPr>
        <w:t>отын</w:t>
      </w:r>
      <w:r>
        <w:rPr>
          <w:rFonts w:ascii="Times New Roman"/>
          <w:b w:val="false"/>
          <w:i w:val="false"/>
          <w:color w:val="000000"/>
          <w:sz w:val="28"/>
        </w:rPr>
        <w:t xml:space="preserve">- осы Әдістеменің </w:t>
      </w:r>
      <w:r>
        <w:rPr>
          <w:rFonts w:ascii="Times New Roman"/>
          <w:b w:val="false"/>
          <w:i w:val="false"/>
          <w:color w:val="000000"/>
          <w:sz w:val="28"/>
        </w:rPr>
        <w:t>10-тармағына</w:t>
      </w:r>
      <w:r>
        <w:rPr>
          <w:rFonts w:ascii="Times New Roman"/>
          <w:b w:val="false"/>
          <w:i w:val="false"/>
          <w:color w:val="000000"/>
          <w:sz w:val="28"/>
        </w:rPr>
        <w:t xml:space="preserve"> немесе </w:t>
      </w:r>
      <w:r>
        <w:rPr>
          <w:rFonts w:ascii="Times New Roman"/>
          <w:b w:val="false"/>
          <w:i w:val="false"/>
          <w:color w:val="000000"/>
          <w:sz w:val="28"/>
        </w:rPr>
        <w:t>11-тармағына</w:t>
      </w:r>
      <w:r>
        <w:rPr>
          <w:rFonts w:ascii="Times New Roman"/>
          <w:b w:val="false"/>
          <w:i w:val="false"/>
          <w:color w:val="000000"/>
          <w:sz w:val="28"/>
        </w:rPr>
        <w:t xml:space="preserve"> сәйкес есептелген отынның тотығу коэффициенті, үлесі. Деректер болмаған жағдайда көрсеткіш 1-ге тең қабылданады.</w:t>
      </w:r>
    </w:p>
    <w:p>
      <w:pPr>
        <w:spacing w:after="0"/>
        <w:ind w:left="0"/>
        <w:jc w:val="both"/>
      </w:pPr>
      <w:r>
        <w:rPr>
          <w:rFonts w:ascii="Times New Roman"/>
          <w:b w:val="false"/>
          <w:i w:val="false"/>
          <w:color w:val="000000"/>
          <w:sz w:val="28"/>
        </w:rPr>
        <w:t xml:space="preserve">
      Квоталау субъектілері отын түріне және пайдаланылатын жабдықтың түріне байланысты Әдістеменің </w:t>
      </w:r>
      <w:r>
        <w:rPr>
          <w:rFonts w:ascii="Times New Roman"/>
          <w:b w:val="false"/>
          <w:i w:val="false"/>
          <w:color w:val="000000"/>
          <w:sz w:val="28"/>
        </w:rPr>
        <w:t>3-кестесіне</w:t>
      </w:r>
      <w:r>
        <w:rPr>
          <w:rFonts w:ascii="Times New Roman"/>
          <w:b w:val="false"/>
          <w:i w:val="false"/>
          <w:color w:val="000000"/>
          <w:sz w:val="28"/>
        </w:rPr>
        <w:t xml:space="preserve"> сәйкес N</w:t>
      </w:r>
      <w:r>
        <w:rPr>
          <w:rFonts w:ascii="Times New Roman"/>
          <w:b w:val="false"/>
          <w:i w:val="false"/>
          <w:color w:val="000000"/>
          <w:vertAlign w:val="subscript"/>
        </w:rPr>
        <w:t>2</w:t>
      </w:r>
      <w:r>
        <w:rPr>
          <w:rFonts w:ascii="Times New Roman"/>
          <w:b w:val="false"/>
          <w:i w:val="false"/>
          <w:color w:val="000000"/>
          <w:sz w:val="28"/>
        </w:rPr>
        <w:t>O шығарындыларының коэффициентін пайдаланады.</w:t>
      </w:r>
    </w:p>
    <w:p>
      <w:pPr>
        <w:spacing w:after="0"/>
        <w:ind w:left="0"/>
        <w:jc w:val="both"/>
      </w:pPr>
      <w:r>
        <w:rPr>
          <w:rFonts w:ascii="Times New Roman"/>
          <w:b w:val="false"/>
          <w:i w:val="false"/>
          <w:color w:val="000000"/>
          <w:sz w:val="28"/>
        </w:rPr>
        <w:t>
      Әкімшілік субъектілері N</w:t>
      </w:r>
      <w:r>
        <w:rPr>
          <w:rFonts w:ascii="Times New Roman"/>
          <w:b w:val="false"/>
          <w:i w:val="false"/>
          <w:color w:val="000000"/>
          <w:vertAlign w:val="subscript"/>
        </w:rPr>
        <w:t>2</w:t>
      </w:r>
      <w:r>
        <w:rPr>
          <w:rFonts w:ascii="Times New Roman"/>
          <w:b w:val="false"/>
          <w:i w:val="false"/>
          <w:color w:val="000000"/>
          <w:sz w:val="28"/>
        </w:rPr>
        <w:t xml:space="preserve">O шығарындыларының коэффициентін отын түріне және қолданылатын жабдықтың түріне байланысты Әдістеменің </w:t>
      </w:r>
      <w:r>
        <w:rPr>
          <w:rFonts w:ascii="Times New Roman"/>
          <w:b w:val="false"/>
          <w:i w:val="false"/>
          <w:color w:val="000000"/>
          <w:sz w:val="28"/>
        </w:rPr>
        <w:t>2-кестесіне</w:t>
      </w:r>
      <w:r>
        <w:rPr>
          <w:rFonts w:ascii="Times New Roman"/>
          <w:b w:val="false"/>
          <w:i w:val="false"/>
          <w:color w:val="000000"/>
          <w:sz w:val="28"/>
        </w:rPr>
        <w:t xml:space="preserve"> сәйкес пайдаланады.</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3-кестелерінде</w:t>
      </w:r>
      <w:r>
        <w:rPr>
          <w:rFonts w:ascii="Times New Roman"/>
          <w:b w:val="false"/>
          <w:i w:val="false"/>
          <w:color w:val="000000"/>
          <w:sz w:val="28"/>
        </w:rPr>
        <w:t xml:space="preserve"> N</w:t>
      </w:r>
      <w:r>
        <w:rPr>
          <w:rFonts w:ascii="Times New Roman"/>
          <w:b w:val="false"/>
          <w:i w:val="false"/>
          <w:color w:val="000000"/>
          <w:vertAlign w:val="subscript"/>
        </w:rPr>
        <w:t>2</w:t>
      </w:r>
      <w:r>
        <w:rPr>
          <w:rFonts w:ascii="Times New Roman"/>
          <w:b w:val="false"/>
          <w:i w:val="false"/>
          <w:color w:val="000000"/>
          <w:sz w:val="28"/>
        </w:rPr>
        <w:t>O шығарындыларының қолайлы коэффициенттері болмаған кезде агрегаттық жай-күйдің ұқсастығы және жабдық пен жағу технологиясының ұқсас түрін пайдалану қағидаты бойынша таңдалған N</w:t>
      </w:r>
      <w:r>
        <w:rPr>
          <w:rFonts w:ascii="Times New Roman"/>
          <w:b w:val="false"/>
          <w:i w:val="false"/>
          <w:color w:val="000000"/>
          <w:vertAlign w:val="subscript"/>
        </w:rPr>
        <w:t>2</w:t>
      </w:r>
      <w:r>
        <w:rPr>
          <w:rFonts w:ascii="Times New Roman"/>
          <w:b w:val="false"/>
          <w:i w:val="false"/>
          <w:color w:val="000000"/>
          <w:sz w:val="28"/>
        </w:rPr>
        <w:t>O шығарындылары коэффициенттерінің мәндері пайдаланылады.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60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4605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метан үшін ғаламдық жылыну потенциалының коэффициенті, тонна СО2 эквиваленті/тонна CH4. Көрсеткіш Кодекстің 282-бабының </w:t>
      </w:r>
      <w:r>
        <w:rPr>
          <w:rFonts w:ascii="Times New Roman"/>
          <w:b w:val="false"/>
          <w:i w:val="false"/>
          <w:color w:val="000000"/>
          <w:sz w:val="28"/>
        </w:rPr>
        <w:t>3 тармағына</w:t>
      </w:r>
      <w:r>
        <w:rPr>
          <w:rFonts w:ascii="Times New Roman"/>
          <w:b w:val="false"/>
          <w:i w:val="false"/>
          <w:color w:val="000000"/>
          <w:sz w:val="28"/>
        </w:rPr>
        <w:t xml:space="preserve"> сәйкес айқындалады және көміртегі саудасы жүйесінің операторының ресми интернет-ресурсында жарияланады.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Көрсеткіш: N</w:t>
      </w:r>
      <w:r>
        <w:rPr>
          <w:rFonts w:ascii="Times New Roman"/>
          <w:b w:val="false"/>
          <w:i w:val="false"/>
          <w:color w:val="000000"/>
          <w:vertAlign w:val="subscript"/>
        </w:rPr>
        <w:t>2</w:t>
      </w:r>
      <w:r>
        <w:rPr>
          <w:rFonts w:ascii="Times New Roman"/>
          <w:b w:val="false"/>
          <w:i w:val="false"/>
          <w:color w:val="000000"/>
          <w:sz w:val="28"/>
        </w:rPr>
        <w:t>O шығарындылары:</w:t>
      </w:r>
    </w:p>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xml:space="preserve">
      2) ақпарат көздері: осы </w:t>
      </w:r>
      <w:r>
        <w:rPr>
          <w:rFonts w:ascii="Times New Roman"/>
          <w:b w:val="false"/>
          <w:i w:val="false"/>
          <w:color w:val="000000"/>
          <w:sz w:val="28"/>
        </w:rPr>
        <w:t>Әдістемеге</w:t>
      </w:r>
      <w:r>
        <w:rPr>
          <w:rFonts w:ascii="Times New Roman"/>
          <w:b w:val="false"/>
          <w:i w:val="false"/>
          <w:color w:val="000000"/>
          <w:sz w:val="28"/>
        </w:rPr>
        <w:t xml:space="preserve">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596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69596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84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қатты және сұйық отынды жағу кезіндегі N</w:t>
      </w:r>
      <w:r>
        <w:rPr>
          <w:rFonts w:ascii="Times New Roman"/>
          <w:b w:val="false"/>
          <w:i w:val="false"/>
          <w:color w:val="000000"/>
          <w:vertAlign w:val="subscript"/>
        </w:rPr>
        <w:t>2</w:t>
      </w:r>
      <w:r>
        <w:rPr>
          <w:rFonts w:ascii="Times New Roman"/>
          <w:b w:val="false"/>
          <w:i w:val="false"/>
          <w:color w:val="000000"/>
          <w:sz w:val="28"/>
        </w:rPr>
        <w:t>O шығарындылары (қатты, сұйық және газ тәрізді әкімшілендіру субъектілері үшін), тонна СО</w:t>
      </w:r>
      <w:r>
        <w:rPr>
          <w:rFonts w:ascii="Times New Roman"/>
          <w:b w:val="false"/>
          <w:i w:val="false"/>
          <w:color w:val="000000"/>
          <w:vertAlign w:val="subscript"/>
        </w:rPr>
        <w:t>2</w:t>
      </w:r>
      <w:r>
        <w:rPr>
          <w:rFonts w:ascii="Times New Roman"/>
          <w:b w:val="false"/>
          <w:i w:val="false"/>
          <w:color w:val="000000"/>
          <w:sz w:val="28"/>
        </w:rPr>
        <w:t>-эквиваленті;</w:t>
      </w:r>
      <w:r>
        <w:br/>
      </w:r>
      <w:r>
        <w:rPr>
          <w:rFonts w:ascii="Times New Roman"/>
          <w:b w:val="false"/>
          <w:i w:val="false"/>
          <w:color w:val="000000"/>
          <w:sz w:val="28"/>
        </w:rPr>
        <w:t>
</w:t>
      </w:r>
      <w:r>
        <w:br/>
      </w:r>
    </w:p>
    <w:p>
      <w:pPr>
        <w:spacing w:after="0"/>
        <w:ind w:left="0"/>
        <w:jc w:val="both"/>
      </w:pPr>
      <w:r>
        <w:drawing>
          <wp:inline distT="0" distB="0" distL="0" distR="0">
            <wp:extent cx="990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9906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 жағылған қатты немесе сұйық отынның мөлшері (қатты, сұйық және газ тәріздес отынды әкімшілендіру субъектілері үшін),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Qt- қатты, сұйық және газ тәрізді жұмыс отынының төменгі жану жылуы, ТДж/тонна отын. Көрсеткішті отын жеткізушісі әрбір ұсынылған отын партиясы мен түрі бойынша береді (отын паспорты) немесе қатты және сұйық отынның төменгі калориялық құндылығын талдау өзінің сертификатталған өндірістік зертханасында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зертхананың зертханалық зерттеулерінің нәтижелері бойынша айқындалады. Зертханада талдаулар жүргізу кезінде зерттеулердің кезеңділігі мен кезеңділігін квота субъектісі дербес белгілейді және Мониторинг жоспарында белгіленеді. Деректер болмаған жағдайда көрсеткіш осы Әдістемеге </w:t>
      </w:r>
      <w:r>
        <w:rPr>
          <w:rFonts w:ascii="Times New Roman"/>
          <w:b w:val="false"/>
          <w:i w:val="false"/>
          <w:color w:val="000000"/>
          <w:sz w:val="28"/>
        </w:rPr>
        <w:t>1-кестеге</w:t>
      </w:r>
      <w:r>
        <w:rPr>
          <w:rFonts w:ascii="Times New Roman"/>
          <w:b w:val="false"/>
          <w:i w:val="false"/>
          <w:color w:val="000000"/>
          <w:sz w:val="28"/>
        </w:rPr>
        <w:t xml:space="preserve"> сәйкес қабылданады;</w:t>
      </w:r>
    </w:p>
    <w:p>
      <w:pPr>
        <w:spacing w:after="0"/>
        <w:ind w:left="0"/>
        <w:jc w:val="both"/>
      </w:pPr>
      <w:r>
        <w:rPr>
          <w:rFonts w:ascii="Times New Roman"/>
          <w:b w:val="false"/>
          <w:i w:val="false"/>
          <w:color w:val="000000"/>
          <w:sz w:val="28"/>
        </w:rPr>
        <w:t>
      OF</w:t>
      </w:r>
      <w:r>
        <w:rPr>
          <w:rFonts w:ascii="Times New Roman"/>
          <w:b w:val="false"/>
          <w:i w:val="false"/>
          <w:color w:val="000000"/>
          <w:vertAlign w:val="subscript"/>
        </w:rPr>
        <w:t>отын</w:t>
      </w:r>
      <w:r>
        <w:rPr>
          <w:rFonts w:ascii="Times New Roman"/>
          <w:b w:val="false"/>
          <w:i w:val="false"/>
          <w:color w:val="000000"/>
          <w:sz w:val="28"/>
        </w:rPr>
        <w:t xml:space="preserve">- осы Әдістеменің </w:t>
      </w:r>
      <w:r>
        <w:rPr>
          <w:rFonts w:ascii="Times New Roman"/>
          <w:b w:val="false"/>
          <w:i w:val="false"/>
          <w:color w:val="000000"/>
          <w:sz w:val="28"/>
        </w:rPr>
        <w:t>10-тармағына</w:t>
      </w:r>
      <w:r>
        <w:rPr>
          <w:rFonts w:ascii="Times New Roman"/>
          <w:b w:val="false"/>
          <w:i w:val="false"/>
          <w:color w:val="000000"/>
          <w:sz w:val="28"/>
        </w:rPr>
        <w:t xml:space="preserve"> немесе </w:t>
      </w:r>
      <w:r>
        <w:rPr>
          <w:rFonts w:ascii="Times New Roman"/>
          <w:b w:val="false"/>
          <w:i w:val="false"/>
          <w:color w:val="000000"/>
          <w:sz w:val="28"/>
        </w:rPr>
        <w:t>11-тармағына</w:t>
      </w:r>
      <w:r>
        <w:rPr>
          <w:rFonts w:ascii="Times New Roman"/>
          <w:b w:val="false"/>
          <w:i w:val="false"/>
          <w:color w:val="000000"/>
          <w:sz w:val="28"/>
        </w:rPr>
        <w:t xml:space="preserve"> сәйкес есептелген отынның тотығу коэффициенті, үлесі. Деректер болмаған жағдайда көрсеткіш 1-ге тең қабылданады.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17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117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қатты және сұйық (қатты, сұйық және газ тәрізді әкімшілендіру субъектілері үшін) отынды жағу кезіндегі N</w:t>
      </w:r>
      <w:r>
        <w:rPr>
          <w:rFonts w:ascii="Times New Roman"/>
          <w:b w:val="false"/>
          <w:i w:val="false"/>
          <w:color w:val="000000"/>
          <w:vertAlign w:val="subscript"/>
        </w:rPr>
        <w:t>2</w:t>
      </w:r>
      <w:r>
        <w:rPr>
          <w:rFonts w:ascii="Times New Roman"/>
          <w:b w:val="false"/>
          <w:i w:val="false"/>
          <w:color w:val="000000"/>
          <w:sz w:val="28"/>
        </w:rPr>
        <w:t xml:space="preserve">O шығарындылар коэффициенті, осы Әдістемеге қосымшаның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3-кестесіне</w:t>
      </w:r>
      <w:r>
        <w:rPr>
          <w:rFonts w:ascii="Times New Roman"/>
          <w:b w:val="false"/>
          <w:i w:val="false"/>
          <w:color w:val="000000"/>
          <w:sz w:val="28"/>
        </w:rPr>
        <w:t xml:space="preserve"> сәйкес, тонна N</w:t>
      </w:r>
      <w:r>
        <w:rPr>
          <w:rFonts w:ascii="Times New Roman"/>
          <w:b w:val="false"/>
          <w:i w:val="false"/>
          <w:color w:val="000000"/>
          <w:vertAlign w:val="subscript"/>
        </w:rPr>
        <w:t>2</w:t>
      </w:r>
      <w:r>
        <w:rPr>
          <w:rFonts w:ascii="Times New Roman"/>
          <w:b w:val="false"/>
          <w:i w:val="false"/>
          <w:color w:val="000000"/>
          <w:sz w:val="28"/>
        </w:rPr>
        <w:t>O/ТДж;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Квоталардың субъектілері отын түріне және пайдаланылатын жабдық түріне байланысты Әдістеменің </w:t>
      </w:r>
      <w:r>
        <w:rPr>
          <w:rFonts w:ascii="Times New Roman"/>
          <w:b w:val="false"/>
          <w:i w:val="false"/>
          <w:color w:val="000000"/>
          <w:sz w:val="28"/>
        </w:rPr>
        <w:t>3-кестесіне</w:t>
      </w:r>
      <w:r>
        <w:rPr>
          <w:rFonts w:ascii="Times New Roman"/>
          <w:b w:val="false"/>
          <w:i w:val="false"/>
          <w:color w:val="000000"/>
          <w:sz w:val="28"/>
        </w:rPr>
        <w:t xml:space="preserve"> сәйкес N</w:t>
      </w:r>
      <w:r>
        <w:rPr>
          <w:rFonts w:ascii="Times New Roman"/>
          <w:b w:val="false"/>
          <w:i w:val="false"/>
          <w:color w:val="000000"/>
          <w:vertAlign w:val="subscript"/>
        </w:rPr>
        <w:t>2</w:t>
      </w:r>
      <w:r>
        <w:rPr>
          <w:rFonts w:ascii="Times New Roman"/>
          <w:b w:val="false"/>
          <w:i w:val="false"/>
          <w:color w:val="000000"/>
          <w:sz w:val="28"/>
        </w:rPr>
        <w:t>O шығарындылар коэффициентін пайдаланады.</w:t>
      </w:r>
    </w:p>
    <w:p>
      <w:pPr>
        <w:spacing w:after="0"/>
        <w:ind w:left="0"/>
        <w:jc w:val="both"/>
      </w:pPr>
      <w:r>
        <w:rPr>
          <w:rFonts w:ascii="Times New Roman"/>
          <w:b w:val="false"/>
          <w:i w:val="false"/>
          <w:color w:val="000000"/>
          <w:sz w:val="28"/>
        </w:rPr>
        <w:t xml:space="preserve">
      Әкімшілік субъектілер отын түріне және қолданылатын жабдық түріне байланысты Әдістеменің </w:t>
      </w:r>
      <w:r>
        <w:rPr>
          <w:rFonts w:ascii="Times New Roman"/>
          <w:b w:val="false"/>
          <w:i w:val="false"/>
          <w:color w:val="000000"/>
          <w:sz w:val="28"/>
        </w:rPr>
        <w:t>2-кестесіне</w:t>
      </w:r>
      <w:r>
        <w:rPr>
          <w:rFonts w:ascii="Times New Roman"/>
          <w:b w:val="false"/>
          <w:i w:val="false"/>
          <w:color w:val="000000"/>
          <w:sz w:val="28"/>
        </w:rPr>
        <w:t xml:space="preserve"> сәйкес N</w:t>
      </w:r>
      <w:r>
        <w:rPr>
          <w:rFonts w:ascii="Times New Roman"/>
          <w:b w:val="false"/>
          <w:i w:val="false"/>
          <w:color w:val="000000"/>
          <w:vertAlign w:val="subscript"/>
        </w:rPr>
        <w:t>2</w:t>
      </w:r>
      <w:r>
        <w:rPr>
          <w:rFonts w:ascii="Times New Roman"/>
          <w:b w:val="false"/>
          <w:i w:val="false"/>
          <w:color w:val="000000"/>
          <w:sz w:val="28"/>
        </w:rPr>
        <w:t>O шығарындылар коэффициентін пайдаланады.</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3-кестелерінде</w:t>
      </w:r>
      <w:r>
        <w:rPr>
          <w:rFonts w:ascii="Times New Roman"/>
          <w:b w:val="false"/>
          <w:i w:val="false"/>
          <w:color w:val="000000"/>
          <w:sz w:val="28"/>
        </w:rPr>
        <w:t xml:space="preserve"> сәйкес N</w:t>
      </w:r>
      <w:r>
        <w:rPr>
          <w:rFonts w:ascii="Times New Roman"/>
          <w:b w:val="false"/>
          <w:i w:val="false"/>
          <w:color w:val="000000"/>
          <w:vertAlign w:val="subscript"/>
        </w:rPr>
        <w:t>2</w:t>
      </w:r>
      <w:r>
        <w:rPr>
          <w:rFonts w:ascii="Times New Roman"/>
          <w:b w:val="false"/>
          <w:i w:val="false"/>
          <w:color w:val="000000"/>
          <w:sz w:val="28"/>
        </w:rPr>
        <w:t>O шығарындылар коэффициентін болмаған жағдайда, агрегаттық күйдің ұқсастығы және ұқсас жабдық түрін және жану технологиясын пайдалану негізінде таңдалған N</w:t>
      </w:r>
      <w:r>
        <w:rPr>
          <w:rFonts w:ascii="Times New Roman"/>
          <w:b w:val="false"/>
          <w:i w:val="false"/>
          <w:color w:val="000000"/>
          <w:vertAlign w:val="subscript"/>
        </w:rPr>
        <w:t>2</w:t>
      </w:r>
      <w:r>
        <w:rPr>
          <w:rFonts w:ascii="Times New Roman"/>
          <w:b w:val="false"/>
          <w:i w:val="false"/>
          <w:color w:val="000000"/>
          <w:sz w:val="28"/>
        </w:rPr>
        <w:t>O шығарындылар коэффициентін мәндері пайдаланылады.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1811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азот оксиді үшін ғаламдық жылыну потенциалының коэффициенті, тонна СО</w:t>
      </w:r>
      <w:r>
        <w:rPr>
          <w:rFonts w:ascii="Times New Roman"/>
          <w:b w:val="false"/>
          <w:i w:val="false"/>
          <w:color w:val="000000"/>
          <w:vertAlign w:val="subscript"/>
        </w:rPr>
        <w:t>2</w:t>
      </w:r>
      <w:r>
        <w:rPr>
          <w:rFonts w:ascii="Times New Roman"/>
          <w:b w:val="false"/>
          <w:i w:val="false"/>
          <w:color w:val="000000"/>
          <w:sz w:val="28"/>
        </w:rPr>
        <w:t>-эквивалент/тонна N</w:t>
      </w:r>
      <w:r>
        <w:rPr>
          <w:rFonts w:ascii="Times New Roman"/>
          <w:b w:val="false"/>
          <w:i w:val="false"/>
          <w:color w:val="000000"/>
          <w:vertAlign w:val="subscript"/>
        </w:rPr>
        <w:t>2</w:t>
      </w:r>
      <w:r>
        <w:rPr>
          <w:rFonts w:ascii="Times New Roman"/>
          <w:b w:val="false"/>
          <w:i w:val="false"/>
          <w:color w:val="000000"/>
          <w:sz w:val="28"/>
        </w:rPr>
        <w:t xml:space="preserve">O көрсеткіш Кодекстің 282-бабының </w:t>
      </w:r>
      <w:r>
        <w:rPr>
          <w:rFonts w:ascii="Times New Roman"/>
          <w:b w:val="false"/>
          <w:i w:val="false"/>
          <w:color w:val="000000"/>
          <w:sz w:val="28"/>
        </w:rPr>
        <w:t>3 тармағына</w:t>
      </w:r>
      <w:r>
        <w:rPr>
          <w:rFonts w:ascii="Times New Roman"/>
          <w:b w:val="false"/>
          <w:i w:val="false"/>
          <w:color w:val="000000"/>
          <w:sz w:val="28"/>
        </w:rPr>
        <w:t xml:space="preserve"> сәйкес анықталады және көміртегі саудасы жүйесінің операторының ресми интернет-ресурсында жарияланады.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ЖЭО, ЖЭС және қазандықтар</w:t>
            </w:r>
            <w:r>
              <w:br/>
            </w:r>
            <w:r>
              <w:rPr>
                <w:rFonts w:ascii="Times New Roman"/>
                <w:b w:val="false"/>
                <w:i w:val="false"/>
                <w:color w:val="000000"/>
                <w:sz w:val="20"/>
              </w:rPr>
              <w:t>туралы парниктік газдар</w:t>
            </w:r>
            <w:r>
              <w:br/>
            </w:r>
            <w:r>
              <w:rPr>
                <w:rFonts w:ascii="Times New Roman"/>
                <w:b w:val="false"/>
                <w:i w:val="false"/>
                <w:color w:val="000000"/>
                <w:sz w:val="20"/>
              </w:rPr>
              <w:t>шығарындыларын есептеу</w:t>
            </w:r>
            <w:r>
              <w:br/>
            </w:r>
            <w:r>
              <w:rPr>
                <w:rFonts w:ascii="Times New Roman"/>
                <w:b w:val="false"/>
                <w:i w:val="false"/>
                <w:color w:val="000000"/>
                <w:sz w:val="20"/>
              </w:rPr>
              <w:t>әдістемесіне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Қосымшаға өзгеріс енгізілді – ҚР Экология және табиғи ресурстар министрінің 01.03.2024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калориялық мәні (төменгі жану жылуы) әдепкі бойынша (ТДж/тонна)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Әдепкі бойынша CO</w:t>
            </w:r>
            <w:r>
              <w:rPr>
                <w:rFonts w:ascii="Times New Roman"/>
                <w:b w:val="false"/>
                <w:i w:val="false"/>
                <w:color w:val="000000"/>
                <w:vertAlign w:val="subscript"/>
              </w:rPr>
              <w:t>2</w:t>
            </w:r>
            <w:r>
              <w:rPr>
                <w:rFonts w:ascii="Times New Roman"/>
                <w:b w:val="false"/>
                <w:i w:val="false"/>
                <w:color w:val="000000"/>
                <w:sz w:val="20"/>
              </w:rPr>
              <w:t xml:space="preserve"> шығарындыларының тиімді коэффициенті, (тонна/ТДж)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Керосин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Керосиннің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Тақтатас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 / дизель отыны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жағатын мазут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шикізаты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мұнай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парафиндер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 және СОТК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мұнай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Кокстелетін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көмірдің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битуминозды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тақтатас және битуминозды құмдар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Брикеттелген қоңыр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Патенттелген 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және лигнитті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коксы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болат балқыту пештерінің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 (биологиялық емес фракциялар)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биоотын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Ағаш/ағаш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Щелок (қара щелок)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қатты биомассалардың өзге де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биоотын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Биодизотын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биоотынның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қалдықтардан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биогаздар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Қазылмайтын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 (биомасса фракциясы)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p>
      <w:pPr>
        <w:spacing w:after="0"/>
        <w:ind w:left="0"/>
        <w:jc w:val="left"/>
      </w:pPr>
      <w:r>
        <w:rPr>
          <w:rFonts w:ascii="Times New Roman"/>
          <w:b/>
          <w:i w:val="false"/>
          <w:color w:val="000000"/>
        </w:rPr>
        <w:t xml:space="preserve"> Утилитарлық көздерден шығарындылар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Конфигурациясы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 коэффициенттері</w:t>
            </w:r>
            <w:r>
              <w:rPr>
                <w:rFonts w:ascii="Times New Roman"/>
                <w:b w:val="false"/>
                <w:i w:val="false"/>
                <w:color w:val="000000"/>
                <w:vertAlign w:val="superscript"/>
              </w:rPr>
              <w:t>1</w:t>
            </w:r>
            <w:r>
              <w:rPr>
                <w:rFonts w:ascii="Times New Roman"/>
                <w:b w:val="false"/>
                <w:i w:val="false"/>
                <w:color w:val="000000"/>
                <w:sz w:val="20"/>
              </w:rPr>
              <w:t xml:space="preserve"> (тонна/ТДж жеткізілетін энергия)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r>
              <w:rPr>
                <w:rFonts w:ascii="Times New Roman"/>
                <w:b w:val="false"/>
                <w:i w:val="false"/>
                <w:color w:val="000000"/>
                <w:vertAlign w:val="sub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2</w:t>
            </w:r>
            <w:r>
              <w:rPr>
                <w:rFonts w:ascii="Times New Roman"/>
                <w:b w:val="false"/>
                <w:i w:val="false"/>
                <w:color w:val="000000"/>
                <w:sz w:val="20"/>
              </w:rPr>
              <w:t>O</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 түрлері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Жағатын мазуттағы/тақтатас майындағы қазандар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Тангенциалды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 дизель отынындағы қазандар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Тангенциалды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дизельді қозғалтқыштар &gt;600л.с. ((447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түрлері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Шашыратылған битумды жағатын қазандар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түбі, қабырғаға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түбі, тангенциалды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түбі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механикалық тиеу және тарату қазандары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жүктеумен және онсыз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Битуммен құйылған қабаты бар пеш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0,061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Қайнаған 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циклондық пеш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 кезінде сұйытылған қабаты бар лигнитті пеш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турбиналары &gt; 3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екі отынды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 қондырғысы. цикл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қабаты бар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Қайнаған 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Ағаш/ағаш қалдықтарындағы қазандар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Ағаштағы кәдеге жарату қазандары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NA - деректер жоқ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- 1996 ж. КӨҮСТ-тің басшылық нұсқауларында ұсынылмаған шығарындылардың жаңа коэффициентін көрсетеді.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- 1996 ж. КӨҮСТ-тің басшылық нұсқаулары шыққаннан кейін қайта қаралған шығарындылар коэффициентін көрсетеді.</w:t>
            </w:r>
          </w:p>
        </w:tc>
      </w:tr>
    </w:tbl>
    <w:p>
      <w:pPr>
        <w:spacing w:after="0"/>
        <w:ind w:left="0"/>
        <w:jc w:val="left"/>
      </w:pPr>
    </w:p>
    <w:p>
      <w:pPr>
        <w:spacing w:after="0"/>
        <w:ind w:left="0"/>
        <w:jc w:val="both"/>
      </w:pPr>
      <w:r>
        <w:rPr>
          <w:rFonts w:ascii="Times New Roman"/>
          <w:b w:val="false"/>
          <w:i w:val="false"/>
          <w:color w:val="000000"/>
          <w:sz w:val="28"/>
        </w:rPr>
        <w:t xml:space="preserve">
      3-кесте. </w:t>
      </w:r>
    </w:p>
    <w:p>
      <w:pPr>
        <w:spacing w:after="0"/>
        <w:ind w:left="0"/>
        <w:jc w:val="left"/>
      </w:pPr>
      <w:r>
        <w:rPr>
          <w:rFonts w:ascii="Times New Roman"/>
          <w:b/>
          <w:i w:val="false"/>
          <w:color w:val="000000"/>
        </w:rPr>
        <w:t xml:space="preserve"> Өнеркәсіптік көздерден шығарылатын шығарындылар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Конфигурация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 коэффициенттері</w:t>
            </w:r>
            <w:r>
              <w:rPr>
                <w:rFonts w:ascii="Times New Roman"/>
                <w:b w:val="false"/>
                <w:i w:val="false"/>
                <w:color w:val="000000"/>
                <w:vertAlign w:val="superscript"/>
              </w:rPr>
              <w:t>1</w:t>
            </w:r>
            <w:r>
              <w:rPr>
                <w:rFonts w:ascii="Times New Roman"/>
                <w:b w:val="false"/>
                <w:i w:val="false"/>
                <w:color w:val="000000"/>
                <w:sz w:val="20"/>
              </w:rPr>
              <w:t xml:space="preserve"> (тонна/ТДж жеткізілетін энергия)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r>
              <w:rPr>
                <w:rFonts w:ascii="Times New Roman"/>
                <w:b w:val="false"/>
                <w:i w:val="false"/>
                <w:color w:val="000000"/>
                <w:vertAlign w:val="sub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2</w:t>
            </w:r>
            <w:r>
              <w:rPr>
                <w:rFonts w:ascii="Times New Roman"/>
                <w:b w:val="false"/>
                <w:i w:val="false"/>
                <w:color w:val="000000"/>
                <w:sz w:val="20"/>
              </w:rPr>
              <w:t>O</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Жағатын мазуттағы қазандар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 дизель отынындағы қазандар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стационарлық дизельді қозғалтқыштар &gt;600л.с. ((447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газындағы қазандар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битум/жоғарыдан механикалық жүктемесі бар жартылай битум қазандықтары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битум/төменнен механикалық жүктемесі бар жартылай битум қазандықтары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Бүркілген отындағы басқа битумдық/жартылай битумдық атомдалған отын қазандықтары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түбі, қабырғаға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түбі, тангенциалды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түбі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битуминозды/жартылай сұйық қабаты бар пештер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0,0007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битум/жартылай битумды сұйық қабатты пештер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0,061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Қайнаған 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турбиналары 2 &gt; 3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поршеньді қозғалтқыштар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2-соққы, таусылған қоспасы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4-соққы, таусылған қоспасы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4-соққы, байытылған қоспасы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Ағаш/ағаш қалдықтарындағы қазандар3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0,007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1 Коэффициент тек жоғары жүктемелерде жұмыс істейтін қондырғылар бойынша алынды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 поршеньді қозғалтқыштардың көпшілігі газ өнеркәсібінде, құбырлар мен қоймалардың компрессорлық қондырғыларында және газ өңдеу зауыттарында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 - деректер жоқ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- 1996ж. КӨҮСТ-тің нұсқаулықта көрсетілмеген шығарындылардың жаңа коэффициентін көрсетеді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- 1996ж. басшылық нұсқаулар шыққаннан кейін қайта қаралған шығарындылар коэффициентін көрсетеді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қаңтардағы</w:t>
            </w:r>
            <w:r>
              <w:br/>
            </w:r>
            <w:r>
              <w:rPr>
                <w:rFonts w:ascii="Times New Roman"/>
                <w:b w:val="false"/>
                <w:i w:val="false"/>
                <w:color w:val="000000"/>
                <w:sz w:val="20"/>
              </w:rPr>
              <w:t>№ 9 Бұйрығына</w:t>
            </w:r>
            <w:r>
              <w:br/>
            </w:r>
            <w:r>
              <w:rPr>
                <w:rFonts w:ascii="Times New Roman"/>
                <w:b w:val="false"/>
                <w:i w:val="false"/>
                <w:color w:val="000000"/>
                <w:sz w:val="20"/>
              </w:rPr>
              <w:t>3 қосымша</w:t>
            </w:r>
          </w:p>
        </w:tc>
      </w:tr>
    </w:tbl>
    <w:bookmarkStart w:name="z86" w:id="72"/>
    <w:p>
      <w:pPr>
        <w:spacing w:after="0"/>
        <w:ind w:left="0"/>
        <w:jc w:val="left"/>
      </w:pPr>
      <w:r>
        <w:rPr>
          <w:rFonts w:ascii="Times New Roman"/>
          <w:b/>
          <w:i w:val="false"/>
          <w:color w:val="000000"/>
        </w:rPr>
        <w:t xml:space="preserve"> Мұнай және газ өндіру жөніндегі парниктік газдар шығарындыларын есептеу әдістемесі</w:t>
      </w:r>
    </w:p>
    <w:bookmarkEnd w:id="72"/>
    <w:bookmarkStart w:name="z87" w:id="73"/>
    <w:p>
      <w:pPr>
        <w:spacing w:after="0"/>
        <w:ind w:left="0"/>
        <w:jc w:val="left"/>
      </w:pPr>
      <w:r>
        <w:rPr>
          <w:rFonts w:ascii="Times New Roman"/>
          <w:b/>
          <w:i w:val="false"/>
          <w:color w:val="000000"/>
        </w:rPr>
        <w:t xml:space="preserve"> 1-тарау. Жалпы ережелер</w:t>
      </w:r>
    </w:p>
    <w:bookmarkEnd w:id="73"/>
    <w:bookmarkStart w:name="z88" w:id="74"/>
    <w:p>
      <w:pPr>
        <w:spacing w:after="0"/>
        <w:ind w:left="0"/>
        <w:jc w:val="both"/>
      </w:pPr>
      <w:r>
        <w:rPr>
          <w:rFonts w:ascii="Times New Roman"/>
          <w:b w:val="false"/>
          <w:i w:val="false"/>
          <w:color w:val="000000"/>
          <w:sz w:val="28"/>
        </w:rPr>
        <w:t xml:space="preserve">
      1. Мұнай және газ өндіру жөніндегі парниктік газдар шығарындыларын есептеу жөніндегі осы Әдістеме (бұдан әрі – Әдістеме) Қазақстан Республикасы Экологиялық кодексінің (бұдан әрі - Кодекс)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мұнай және газ өндіру жөніндегі парниктік газдар шығарындыларын есептеуге арналған.</w:t>
      </w:r>
    </w:p>
    <w:bookmarkEnd w:id="74"/>
    <w:bookmarkStart w:name="z89" w:id="75"/>
    <w:p>
      <w:pPr>
        <w:spacing w:after="0"/>
        <w:ind w:left="0"/>
        <w:jc w:val="both"/>
      </w:pPr>
      <w:r>
        <w:rPr>
          <w:rFonts w:ascii="Times New Roman"/>
          <w:b w:val="false"/>
          <w:i w:val="false"/>
          <w:color w:val="000000"/>
          <w:sz w:val="28"/>
        </w:rPr>
        <w:t>
      2. Әдістемеде мынадай терминдер мен анықтамалар пайдаланылады:</w:t>
      </w:r>
    </w:p>
    <w:bookmarkEnd w:id="75"/>
    <w:p>
      <w:pPr>
        <w:spacing w:after="0"/>
        <w:ind w:left="0"/>
        <w:jc w:val="both"/>
      </w:pPr>
      <w:r>
        <w:rPr>
          <w:rFonts w:ascii="Times New Roman"/>
          <w:b w:val="false"/>
          <w:i w:val="false"/>
          <w:color w:val="000000"/>
          <w:sz w:val="28"/>
        </w:rPr>
        <w:t>
      1) алынған ілеспе мұнай газының мөлшері – таңдалған уақыт кезеңіндегі байланған немесе еркін ілеспе мұнай газының ерітінді түрінде кен орнынан/ұңғымадан алынған ілеспе мұнай газының жалпы мөлшері;</w:t>
      </w:r>
    </w:p>
    <w:p>
      <w:pPr>
        <w:spacing w:after="0"/>
        <w:ind w:left="0"/>
        <w:jc w:val="both"/>
      </w:pPr>
      <w:r>
        <w:rPr>
          <w:rFonts w:ascii="Times New Roman"/>
          <w:b w:val="false"/>
          <w:i w:val="false"/>
          <w:color w:val="000000"/>
          <w:sz w:val="28"/>
        </w:rPr>
        <w:t>
      2) әкімшілендіру субъектісі – әкімшілендірілетін қондырғының операторы;</w:t>
      </w:r>
    </w:p>
    <w:p>
      <w:pPr>
        <w:spacing w:after="0"/>
        <w:ind w:left="0"/>
        <w:jc w:val="both"/>
      </w:pPr>
      <w:r>
        <w:rPr>
          <w:rFonts w:ascii="Times New Roman"/>
          <w:b w:val="false"/>
          <w:i w:val="false"/>
          <w:color w:val="000000"/>
          <w:sz w:val="28"/>
        </w:rPr>
        <w:t>
      3) газдық фактор – мұнай ұңғымасы өніміндегі көмірсутегі газдары қоспаларының құрамы;</w:t>
      </w:r>
    </w:p>
    <w:p>
      <w:pPr>
        <w:spacing w:after="0"/>
        <w:ind w:left="0"/>
        <w:jc w:val="both"/>
      </w:pPr>
      <w:r>
        <w:rPr>
          <w:rFonts w:ascii="Times New Roman"/>
          <w:b w:val="false"/>
          <w:i w:val="false"/>
          <w:color w:val="000000"/>
          <w:sz w:val="28"/>
        </w:rPr>
        <w:t>
      4) газлифтті газ – мұнай ұңғымасының газлифті және жоғары қысыммен жүргізу үшін пайдаланатын газ;</w:t>
      </w:r>
    </w:p>
    <w:p>
      <w:pPr>
        <w:spacing w:after="0"/>
        <w:ind w:left="0"/>
        <w:jc w:val="both"/>
      </w:pPr>
      <w:r>
        <w:rPr>
          <w:rFonts w:ascii="Times New Roman"/>
          <w:b w:val="false"/>
          <w:i w:val="false"/>
          <w:color w:val="000000"/>
          <w:sz w:val="28"/>
        </w:rPr>
        <w:t>
      5) ілеспе мұнай газы – шикі мұнайға байланған немесе ерітілген, немесе мұнайлы-газды қабатына байланбаған (еркін) күйіндегі әр түрлі газ тәрізді көмірсутектердің қоспасы;</w:t>
      </w:r>
    </w:p>
    <w:p>
      <w:pPr>
        <w:spacing w:after="0"/>
        <w:ind w:left="0"/>
        <w:jc w:val="both"/>
      </w:pPr>
      <w:r>
        <w:rPr>
          <w:rFonts w:ascii="Times New Roman"/>
          <w:b w:val="false"/>
          <w:i w:val="false"/>
          <w:color w:val="000000"/>
          <w:sz w:val="28"/>
        </w:rPr>
        <w:t>
      6) квоталау субъектісі – квоталанатын қондырғының операторы;</w:t>
      </w:r>
    </w:p>
    <w:p>
      <w:pPr>
        <w:spacing w:after="0"/>
        <w:ind w:left="0"/>
        <w:jc w:val="both"/>
      </w:pPr>
      <w:r>
        <w:rPr>
          <w:rFonts w:ascii="Times New Roman"/>
          <w:b w:val="false"/>
          <w:i w:val="false"/>
          <w:color w:val="000000"/>
          <w:sz w:val="28"/>
        </w:rPr>
        <w:t>
      7) кен орны – барлау жүргізу нәтижесінде қорлары есептелген және (немесе) бағаланған пайдалы қазбаның (пайдалы қазбалардың) табиғи жиналуы бар жер қойнауының бөлігі;</w:t>
      </w:r>
    </w:p>
    <w:p>
      <w:pPr>
        <w:spacing w:after="0"/>
        <w:ind w:left="0"/>
        <w:jc w:val="both"/>
      </w:pPr>
      <w:r>
        <w:rPr>
          <w:rFonts w:ascii="Times New Roman"/>
          <w:b w:val="false"/>
          <w:i w:val="false"/>
          <w:color w:val="000000"/>
          <w:sz w:val="28"/>
        </w:rPr>
        <w:t>
      8) көміртегі бірліктерімен сауда жүйесінің операторы – қоршаған ортаны қорғау саласындағы уәкілетті органның парниктік газдар шығарындыларын реттеу жөніндегі ведомстволық бағынысты ұйымы, ол парниктік газдар шығарындылары мен сіңірулері саласындағы мемлекеттік реттеуді және халықаралық ынтымақтастықты техникалық және сараптамалық сүйемелдеуді қамтамасыз етеді.</w:t>
      </w:r>
    </w:p>
    <w:p>
      <w:pPr>
        <w:spacing w:after="0"/>
        <w:ind w:left="0"/>
        <w:jc w:val="both"/>
      </w:pPr>
      <w:r>
        <w:rPr>
          <w:rFonts w:ascii="Times New Roman"/>
          <w:b w:val="false"/>
          <w:i w:val="false"/>
          <w:color w:val="000000"/>
          <w:sz w:val="28"/>
        </w:rPr>
        <w:t>
      9) қондырғы операторы – меншігінде немесе өзгедей заңды пайдалануында қондырғысы бар жеке немесе заңды тұлға;</w:t>
      </w:r>
    </w:p>
    <w:p>
      <w:pPr>
        <w:spacing w:after="0"/>
        <w:ind w:left="0"/>
        <w:jc w:val="both"/>
      </w:pPr>
      <w:r>
        <w:rPr>
          <w:rFonts w:ascii="Times New Roman"/>
          <w:b w:val="false"/>
          <w:i w:val="false"/>
          <w:color w:val="000000"/>
          <w:sz w:val="28"/>
        </w:rPr>
        <w:t>
      10) құрғақ газ – этанның төмен құрамымен салыстырғанда оның құрамы СН4 күрт иеленумен сипатталатын көмірсутекті заттар тобының табиғи жанғыш газы;</w:t>
      </w:r>
    </w:p>
    <w:p>
      <w:pPr>
        <w:spacing w:after="0"/>
        <w:ind w:left="0"/>
        <w:jc w:val="both"/>
      </w:pPr>
      <w:r>
        <w:rPr>
          <w:rFonts w:ascii="Times New Roman"/>
          <w:b w:val="false"/>
          <w:i w:val="false"/>
          <w:color w:val="000000"/>
          <w:sz w:val="28"/>
        </w:rPr>
        <w:t>
      11) мұнайды газбен қанықтыру қысымы – бүкіл газды сұйықтыққа ерітетін қысым;</w:t>
      </w:r>
    </w:p>
    <w:p>
      <w:pPr>
        <w:spacing w:after="0"/>
        <w:ind w:left="0"/>
        <w:jc w:val="both"/>
      </w:pPr>
      <w:r>
        <w:rPr>
          <w:rFonts w:ascii="Times New Roman"/>
          <w:b w:val="false"/>
          <w:i w:val="false"/>
          <w:color w:val="000000"/>
          <w:sz w:val="28"/>
        </w:rPr>
        <w:t>
      12) мұнайды қысу қабаты – газды мұнайдан бөле бастайтын ең жоғары қысым;</w:t>
      </w:r>
    </w:p>
    <w:p>
      <w:pPr>
        <w:spacing w:after="0"/>
        <w:ind w:left="0"/>
        <w:jc w:val="both"/>
      </w:pPr>
      <w:r>
        <w:rPr>
          <w:rFonts w:ascii="Times New Roman"/>
          <w:b w:val="false"/>
          <w:i w:val="false"/>
          <w:color w:val="000000"/>
          <w:sz w:val="28"/>
        </w:rPr>
        <w:t>
      13) стандартты жағдайлар – 20 градус температураға және 101325 Паскаль қысымға (сынап бағанасы 760 миллиметр) сәйкес келетін қоршаған орта жағдайлары;</w:t>
      </w:r>
    </w:p>
    <w:p>
      <w:pPr>
        <w:spacing w:after="0"/>
        <w:ind w:left="0"/>
        <w:jc w:val="both"/>
      </w:pPr>
      <w:r>
        <w:rPr>
          <w:rFonts w:ascii="Times New Roman"/>
          <w:b w:val="false"/>
          <w:i w:val="false"/>
          <w:color w:val="000000"/>
          <w:sz w:val="28"/>
        </w:rPr>
        <w:t>
      14) топтық өлшеу қондырғысы – ұңғымадан өндірілген мұнай, газ және су дебитін жедел өлшеу үшін пайдаланылатын кен орны (кен орындарының топтары) шекараларындағы техникалық құрылғы.</w:t>
      </w:r>
    </w:p>
    <w:bookmarkStart w:name="z90" w:id="76"/>
    <w:p>
      <w:pPr>
        <w:spacing w:after="0"/>
        <w:ind w:left="0"/>
        <w:jc w:val="both"/>
      </w:pPr>
      <w:r>
        <w:rPr>
          <w:rFonts w:ascii="Times New Roman"/>
          <w:b w:val="false"/>
          <w:i w:val="false"/>
          <w:color w:val="000000"/>
          <w:sz w:val="28"/>
        </w:rPr>
        <w:t>
      3. Осы Әдістемеде пайдаланылатын өзге терминдер мен анықтамалар Қазақстан Республикасының экологиялық заңнамасына сәйкес қолданылады.</w:t>
      </w:r>
    </w:p>
    <w:bookmarkEnd w:id="76"/>
    <w:bookmarkStart w:name="z91" w:id="77"/>
    <w:p>
      <w:pPr>
        <w:spacing w:after="0"/>
        <w:ind w:left="0"/>
        <w:jc w:val="left"/>
      </w:pPr>
      <w:r>
        <w:rPr>
          <w:rFonts w:ascii="Times New Roman"/>
          <w:b/>
          <w:i w:val="false"/>
          <w:color w:val="000000"/>
        </w:rPr>
        <w:t xml:space="preserve"> 2-тарау. Мұнай және газ өндірету жөніндегі парниктік газдар шығарындыларын есептеу</w:t>
      </w:r>
    </w:p>
    <w:bookmarkEnd w:id="77"/>
    <w:p>
      <w:pPr>
        <w:spacing w:after="0"/>
        <w:ind w:left="0"/>
        <w:jc w:val="left"/>
      </w:pPr>
    </w:p>
    <w:p>
      <w:pPr>
        <w:spacing w:after="0"/>
        <w:ind w:left="0"/>
        <w:jc w:val="both"/>
      </w:pPr>
      <w:r>
        <w:rPr>
          <w:rFonts w:ascii="Times New Roman"/>
          <w:b w:val="false"/>
          <w:i w:val="false"/>
          <w:color w:val="000000"/>
          <w:sz w:val="28"/>
        </w:rPr>
        <w:t>
      4. Көрсеткіш: қондырғының жалпы парниктік газдар шығарындылары</w:t>
      </w:r>
    </w:p>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квоталар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279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3279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 өндірісі – өндіру процесінде СО</w:t>
      </w:r>
      <w:r>
        <w:rPr>
          <w:rFonts w:ascii="Times New Roman"/>
          <w:b w:val="false"/>
          <w:i w:val="false"/>
          <w:color w:val="000000"/>
          <w:vertAlign w:val="subscript"/>
        </w:rPr>
        <w:t>2</w:t>
      </w:r>
      <w:r>
        <w:rPr>
          <w:rFonts w:ascii="Times New Roman"/>
          <w:b w:val="false"/>
          <w:i w:val="false"/>
          <w:color w:val="000000"/>
          <w:sz w:val="28"/>
        </w:rPr>
        <w:t xml:space="preserve"> эквивалентінің жалпы жылдық шығарындылары, y жылы, СО</w:t>
      </w:r>
      <w:r>
        <w:rPr>
          <w:rFonts w:ascii="Times New Roman"/>
          <w:b w:val="false"/>
          <w:i w:val="false"/>
          <w:color w:val="000000"/>
          <w:vertAlign w:val="subscript"/>
        </w:rPr>
        <w:t>2</w:t>
      </w:r>
      <w:r>
        <w:rPr>
          <w:rFonts w:ascii="Times New Roman"/>
          <w:b w:val="false"/>
          <w:i w:val="false"/>
          <w:color w:val="000000"/>
          <w:sz w:val="28"/>
        </w:rPr>
        <w:t xml:space="preserve"> эквивалентінің тоннасы; </w:t>
      </w:r>
    </w:p>
    <w:p>
      <w:pPr>
        <w:spacing w:after="0"/>
        <w:ind w:left="0"/>
        <w:jc w:val="both"/>
      </w:pPr>
      <w:r>
        <w:rPr>
          <w:rFonts w:ascii="Times New Roman"/>
          <w:b w:val="false"/>
          <w:i w:val="false"/>
          <w:color w:val="000000"/>
          <w:sz w:val="28"/>
        </w:rPr>
        <w:t>
      ETOTAL – парниктік газдардың жалпы шығарындылары, СО</w:t>
      </w:r>
      <w:r>
        <w:rPr>
          <w:rFonts w:ascii="Times New Roman"/>
          <w:b w:val="false"/>
          <w:i w:val="false"/>
          <w:color w:val="000000"/>
          <w:vertAlign w:val="subscript"/>
        </w:rPr>
        <w:t>2</w:t>
      </w:r>
      <w:r>
        <w:rPr>
          <w:rFonts w:ascii="Times New Roman"/>
          <w:b w:val="false"/>
          <w:i w:val="false"/>
          <w:color w:val="000000"/>
          <w:sz w:val="28"/>
        </w:rPr>
        <w:t xml:space="preserve"> эквивалентінің тоннасы;</w:t>
      </w:r>
    </w:p>
    <w:p>
      <w:pPr>
        <w:spacing w:after="0"/>
        <w:ind w:left="0"/>
        <w:jc w:val="both"/>
      </w:pPr>
      <w:r>
        <w:rPr>
          <w:rFonts w:ascii="Times New Roman"/>
          <w:b w:val="false"/>
          <w:i w:val="false"/>
          <w:color w:val="000000"/>
          <w:sz w:val="28"/>
        </w:rPr>
        <w:t>
      Egas, COMB, y – y жылы газ тәрізді отынды жағудан болатын жалпы жылдық СО</w:t>
      </w:r>
      <w:r>
        <w:rPr>
          <w:rFonts w:ascii="Times New Roman"/>
          <w:b w:val="false"/>
          <w:i w:val="false"/>
          <w:color w:val="000000"/>
          <w:vertAlign w:val="subscript"/>
        </w:rPr>
        <w:t>2</w:t>
      </w:r>
      <w:r>
        <w:rPr>
          <w:rFonts w:ascii="Times New Roman"/>
          <w:b w:val="false"/>
          <w:i w:val="false"/>
          <w:color w:val="000000"/>
          <w:sz w:val="28"/>
        </w:rPr>
        <w:t xml:space="preserve"> шығарындылары, СО</w:t>
      </w:r>
      <w:r>
        <w:rPr>
          <w:rFonts w:ascii="Times New Roman"/>
          <w:b w:val="false"/>
          <w:i w:val="false"/>
          <w:color w:val="000000"/>
          <w:vertAlign w:val="subscript"/>
        </w:rPr>
        <w:t>2</w:t>
      </w:r>
      <w:r>
        <w:rPr>
          <w:rFonts w:ascii="Times New Roman"/>
          <w:b w:val="false"/>
          <w:i w:val="false"/>
          <w:color w:val="000000"/>
          <w:sz w:val="28"/>
        </w:rPr>
        <w:t xml:space="preserve"> эквивалентінің тоннасы;</w:t>
      </w:r>
    </w:p>
    <w:p>
      <w:pPr>
        <w:spacing w:after="0"/>
        <w:ind w:left="0"/>
        <w:jc w:val="both"/>
      </w:pPr>
      <w:r>
        <w:rPr>
          <w:rFonts w:ascii="Times New Roman"/>
          <w:b w:val="false"/>
          <w:i w:val="false"/>
          <w:color w:val="000000"/>
          <w:sz w:val="28"/>
        </w:rPr>
        <w:t>
      Eliq, COMB, y – сұйық отынды жағу кезіндегі жалпы жылдық CO</w:t>
      </w:r>
      <w:r>
        <w:rPr>
          <w:rFonts w:ascii="Times New Roman"/>
          <w:b w:val="false"/>
          <w:i w:val="false"/>
          <w:color w:val="000000"/>
          <w:vertAlign w:val="subscript"/>
        </w:rPr>
        <w:t>2</w:t>
      </w:r>
      <w:r>
        <w:rPr>
          <w:rFonts w:ascii="Times New Roman"/>
          <w:b w:val="false"/>
          <w:i w:val="false"/>
          <w:color w:val="000000"/>
          <w:sz w:val="28"/>
        </w:rPr>
        <w:t xml:space="preserve"> шығарындылары, тонна CO</w:t>
      </w:r>
      <w:r>
        <w:rPr>
          <w:rFonts w:ascii="Times New Roman"/>
          <w:b w:val="false"/>
          <w:i w:val="false"/>
          <w:color w:val="000000"/>
          <w:vertAlign w:val="subscript"/>
        </w:rPr>
        <w:t>2</w:t>
      </w:r>
      <w:r>
        <w:rPr>
          <w:rFonts w:ascii="Times New Roman"/>
          <w:b w:val="false"/>
          <w:i w:val="false"/>
          <w:color w:val="000000"/>
          <w:sz w:val="28"/>
        </w:rPr>
        <w:t xml:space="preserve"> эквиваленті;</w:t>
      </w:r>
    </w:p>
    <w:p>
      <w:pPr>
        <w:spacing w:after="0"/>
        <w:ind w:left="0"/>
        <w:jc w:val="both"/>
      </w:pPr>
      <w:r>
        <w:rPr>
          <w:rFonts w:ascii="Times New Roman"/>
          <w:b w:val="false"/>
          <w:i w:val="false"/>
          <w:color w:val="000000"/>
          <w:sz w:val="28"/>
        </w:rPr>
        <w:t>
      Eflare, y – ілеспе мұнай газын алауда жағудан және алаудағы газ тәрізді отынның басқа түрлерінен жалпы СО</w:t>
      </w:r>
      <w:r>
        <w:rPr>
          <w:rFonts w:ascii="Times New Roman"/>
          <w:b w:val="false"/>
          <w:i w:val="false"/>
          <w:color w:val="000000"/>
          <w:vertAlign w:val="subscript"/>
        </w:rPr>
        <w:t>2</w:t>
      </w:r>
      <w:r>
        <w:rPr>
          <w:rFonts w:ascii="Times New Roman"/>
          <w:b w:val="false"/>
          <w:i w:val="false"/>
          <w:color w:val="000000"/>
          <w:sz w:val="28"/>
        </w:rPr>
        <w:t xml:space="preserve"> шығарындылары, СО</w:t>
      </w:r>
      <w:r>
        <w:rPr>
          <w:rFonts w:ascii="Times New Roman"/>
          <w:b w:val="false"/>
          <w:i w:val="false"/>
          <w:color w:val="000000"/>
          <w:vertAlign w:val="subscript"/>
        </w:rPr>
        <w:t>2</w:t>
      </w:r>
      <w:r>
        <w:rPr>
          <w:rFonts w:ascii="Times New Roman"/>
          <w:b w:val="false"/>
          <w:i w:val="false"/>
          <w:color w:val="000000"/>
          <w:sz w:val="28"/>
        </w:rPr>
        <w:t xml:space="preserve"> эквивалентінің тоннасы;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320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y жылындағы i өндіріс орнындағы (кен орны) ағып кетулерден және кездейсоқ төгулерден болатын жалпы жылдық CH4 шығарындылары, СО</w:t>
      </w:r>
      <w:r>
        <w:rPr>
          <w:rFonts w:ascii="Times New Roman"/>
          <w:b w:val="false"/>
          <w:i w:val="false"/>
          <w:color w:val="000000"/>
          <w:vertAlign w:val="subscript"/>
        </w:rPr>
        <w:t>2</w:t>
      </w:r>
      <w:r>
        <w:rPr>
          <w:rFonts w:ascii="Times New Roman"/>
          <w:b w:val="false"/>
          <w:i w:val="false"/>
          <w:color w:val="000000"/>
          <w:sz w:val="28"/>
        </w:rPr>
        <w:t xml:space="preserve"> эквивалентінің тоннасы;</w:t>
      </w:r>
      <w:r>
        <w:br/>
      </w:r>
      <w:r>
        <w:rPr>
          <w:rFonts w:ascii="Times New Roman"/>
          <w:b w:val="false"/>
          <w:i w:val="false"/>
          <w:color w:val="000000"/>
          <w:sz w:val="28"/>
        </w:rPr>
        <w:t>
</w:t>
      </w:r>
      <w:r>
        <w:br/>
      </w:r>
    </w:p>
    <w:p>
      <w:pPr>
        <w:spacing w:after="0"/>
        <w:ind w:left="0"/>
        <w:jc w:val="both"/>
      </w:pPr>
      <w:r>
        <w:drawing>
          <wp:inline distT="0" distB="0" distL="0" distR="0">
            <wp:extent cx="927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9271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w:t>
      </w:r>
      <w:r>
        <w:rPr>
          <w:rFonts w:ascii="Times New Roman"/>
          <w:b w:val="false"/>
          <w:i w:val="false"/>
          <w:color w:val="000000"/>
          <w:vertAlign w:val="subscript"/>
        </w:rPr>
        <w:t>2</w:t>
      </w:r>
      <w:r>
        <w:rPr>
          <w:rFonts w:ascii="Times New Roman"/>
          <w:b w:val="false"/>
          <w:i w:val="false"/>
          <w:color w:val="000000"/>
          <w:sz w:val="28"/>
        </w:rPr>
        <w:t xml:space="preserve"> жалпы жылдық шығарындылары және пилоттық жанарғыларда жанармай газының жануы, СО</w:t>
      </w:r>
      <w:r>
        <w:rPr>
          <w:rFonts w:ascii="Times New Roman"/>
          <w:b w:val="false"/>
          <w:i w:val="false"/>
          <w:color w:val="000000"/>
          <w:vertAlign w:val="subscript"/>
        </w:rPr>
        <w:t>2</w:t>
      </w:r>
      <w:r>
        <w:rPr>
          <w:rFonts w:ascii="Times New Roman"/>
          <w:b w:val="false"/>
          <w:i w:val="false"/>
          <w:color w:val="000000"/>
          <w:sz w:val="28"/>
        </w:rPr>
        <w:t xml:space="preserve"> эквивалентінің тоннасы;</w:t>
      </w:r>
      <w:r>
        <w:br/>
      </w:r>
      <w:r>
        <w:rPr>
          <w:rFonts w:ascii="Times New Roman"/>
          <w:b w:val="false"/>
          <w:i w:val="false"/>
          <w:color w:val="000000"/>
          <w:sz w:val="28"/>
        </w:rPr>
        <w:t>
</w:t>
      </w:r>
      <w:r>
        <w:br/>
      </w:r>
    </w:p>
    <w:p>
      <w:pPr>
        <w:spacing w:after="0"/>
        <w:ind w:left="0"/>
        <w:jc w:val="both"/>
      </w:pPr>
      <w:r>
        <w:drawing>
          <wp:inline distT="0" distB="0" distL="0" distR="0">
            <wp:extent cx="863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8636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 мен газды тасымалдау кезіндегі жалпы жылдық CH</w:t>
      </w:r>
      <w:r>
        <w:rPr>
          <w:rFonts w:ascii="Times New Roman"/>
          <w:b w:val="false"/>
          <w:i w:val="false"/>
          <w:color w:val="000000"/>
          <w:vertAlign w:val="subscript"/>
        </w:rPr>
        <w:t>4</w:t>
      </w:r>
      <w:r>
        <w:rPr>
          <w:rFonts w:ascii="Times New Roman"/>
          <w:b w:val="false"/>
          <w:i w:val="false"/>
          <w:color w:val="000000"/>
          <w:sz w:val="28"/>
        </w:rPr>
        <w:t xml:space="preserve"> шығарындылары, СО</w:t>
      </w:r>
      <w:r>
        <w:rPr>
          <w:rFonts w:ascii="Times New Roman"/>
          <w:b w:val="false"/>
          <w:i w:val="false"/>
          <w:color w:val="000000"/>
          <w:vertAlign w:val="subscript"/>
        </w:rPr>
        <w:t>2</w:t>
      </w:r>
      <w:r>
        <w:rPr>
          <w:rFonts w:ascii="Times New Roman"/>
          <w:b w:val="false"/>
          <w:i w:val="false"/>
          <w:color w:val="000000"/>
          <w:sz w:val="28"/>
        </w:rPr>
        <w:t xml:space="preserve"> эквивалентінің тоннасы</w:t>
      </w:r>
      <w:r>
        <w:br/>
      </w:r>
      <w:r>
        <w:rPr>
          <w:rFonts w:ascii="Times New Roman"/>
          <w:b w:val="false"/>
          <w:i w:val="false"/>
          <w:color w:val="000000"/>
          <w:sz w:val="28"/>
        </w:rPr>
        <w:t>
</w:t>
      </w:r>
      <w:r>
        <w:br/>
      </w:r>
    </w:p>
    <w:p>
      <w:pPr>
        <w:spacing w:after="0"/>
        <w:ind w:left="0"/>
        <w:jc w:val="both"/>
      </w:pPr>
      <w:r>
        <w:drawing>
          <wp:inline distT="0" distB="0" distL="0" distR="0">
            <wp:extent cx="850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850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алау коллекторларының жарылуынан, техникалық тоқтаулардан, іске қосудан және басқа процестерден жалпы жылдық CH</w:t>
      </w:r>
      <w:r>
        <w:rPr>
          <w:rFonts w:ascii="Times New Roman"/>
          <w:b w:val="false"/>
          <w:i w:val="false"/>
          <w:color w:val="000000"/>
          <w:vertAlign w:val="subscript"/>
        </w:rPr>
        <w:t>4</w:t>
      </w:r>
      <w:r>
        <w:rPr>
          <w:rFonts w:ascii="Times New Roman"/>
          <w:b w:val="false"/>
          <w:i w:val="false"/>
          <w:color w:val="000000"/>
          <w:sz w:val="28"/>
        </w:rPr>
        <w:t xml:space="preserve"> шығарындылары, тонна CO</w:t>
      </w:r>
      <w:r>
        <w:rPr>
          <w:rFonts w:ascii="Times New Roman"/>
          <w:b w:val="false"/>
          <w:i w:val="false"/>
          <w:color w:val="000000"/>
          <w:vertAlign w:val="subscript"/>
        </w:rPr>
        <w:t>2</w:t>
      </w:r>
      <w:r>
        <w:rPr>
          <w:rFonts w:ascii="Times New Roman"/>
          <w:b w:val="false"/>
          <w:i w:val="false"/>
          <w:color w:val="000000"/>
          <w:sz w:val="28"/>
        </w:rPr>
        <w:t xml:space="preserve"> баламасы.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Өлшем бірлігі тонна болса, дөңгелектеу екі ондық таңбаға дейін орындалады.</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both"/>
      </w:pPr>
      <w:r>
        <w:rPr>
          <w:rFonts w:ascii="Times New Roman"/>
          <w:b w:val="false"/>
          <w:i w:val="false"/>
          <w:color w:val="000000"/>
          <w:sz w:val="28"/>
        </w:rPr>
        <w:t>
      Алайда, қондырғы операторы көрсеткіштердің есептеулерін мұнай мен газ өндіру процесінің ерекшелігіне қатысты көрсеткіштердің қолданылуын негізге ала отырып, осы Әдістеменің төменде келтірілген тармақтарына сәйкес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78"/>
    <w:p>
      <w:pPr>
        <w:spacing w:after="0"/>
        <w:ind w:left="0"/>
        <w:jc w:val="both"/>
      </w:pPr>
      <w:r>
        <w:rPr>
          <w:rFonts w:ascii="Times New Roman"/>
          <w:b w:val="false"/>
          <w:i w:val="false"/>
          <w:color w:val="000000"/>
          <w:sz w:val="28"/>
        </w:rPr>
        <w:t>
      5. Көрсеткіш: Газ тәріздес отынды жағудан болған парниктік газдардың жалпы жылдық шығарындылары:</w:t>
      </w:r>
    </w:p>
    <w:bookmarkEnd w:id="78"/>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both"/>
      </w:pPr>
      <w:r>
        <w:rPr>
          <w:rFonts w:ascii="Times New Roman"/>
          <w:b w:val="false"/>
          <w:i w:val="false"/>
          <w:color w:val="000000"/>
          <w:sz w:val="28"/>
        </w:rPr>
        <w:t>
      Egas, COMB,y = Egas,j, y + Egas,d,y, (2),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Egas, COMB,y – у жылында газ тәріздес отын түрлерін жағудан болған жылдық көміртегі қостотығы шығарындыларының жиынтығы (табиғи газ, ілеспе мұнай газы, газлифтті газ, құрғақ газ және басқалар), СО2 тонна-эквивалент;</w:t>
      </w:r>
    </w:p>
    <w:p>
      <w:pPr>
        <w:spacing w:after="0"/>
        <w:ind w:left="0"/>
        <w:jc w:val="both"/>
      </w:pPr>
      <w:r>
        <w:rPr>
          <w:rFonts w:ascii="Times New Roman"/>
          <w:b w:val="false"/>
          <w:i w:val="false"/>
          <w:color w:val="000000"/>
          <w:sz w:val="28"/>
        </w:rPr>
        <w:t>
      Egas,j,y – жылына ілеспе мұнай газын жағудан шығарындылар, СО2 тонна-эквивалент;</w:t>
      </w:r>
    </w:p>
    <w:p>
      <w:pPr>
        <w:spacing w:after="0"/>
        <w:ind w:left="0"/>
        <w:jc w:val="both"/>
      </w:pPr>
      <w:r>
        <w:rPr>
          <w:rFonts w:ascii="Times New Roman"/>
          <w:b w:val="false"/>
          <w:i w:val="false"/>
          <w:color w:val="000000"/>
          <w:sz w:val="28"/>
        </w:rPr>
        <w:t>
      Egas,d,y – жылына газ тәріздес отынның басқа түрлерінен шығарындылар, СО2 тонна-эквивалент.</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bookmarkStart w:name="z94" w:id="79"/>
    <w:p>
      <w:pPr>
        <w:spacing w:after="0"/>
        <w:ind w:left="0"/>
        <w:jc w:val="both"/>
      </w:pPr>
      <w:r>
        <w:rPr>
          <w:rFonts w:ascii="Times New Roman"/>
          <w:b w:val="false"/>
          <w:i w:val="false"/>
          <w:color w:val="000000"/>
          <w:sz w:val="28"/>
        </w:rPr>
        <w:t>
      6. Көрсеткіш: Газ тәріздес отынды жағудан болған парниктік газдардың шығарындылары:</w:t>
      </w:r>
    </w:p>
    <w:bookmarkEnd w:id="79"/>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26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64262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Egas,j,y – жылына ілеспе мұнай газын жағудан шығарындылар, тонна СО2-эквивалент;</w:t>
      </w:r>
    </w:p>
    <w:p>
      <w:pPr>
        <w:spacing w:after="0"/>
        <w:ind w:left="0"/>
        <w:jc w:val="both"/>
      </w:pPr>
      <w:r>
        <w:rPr>
          <w:rFonts w:ascii="Times New Roman"/>
          <w:b w:val="false"/>
          <w:i w:val="false"/>
          <w:color w:val="000000"/>
          <w:sz w:val="28"/>
        </w:rPr>
        <w:t>
      FCDG,i,y,GF – у жылында i кен орны үшін ілеспе мұнай газын тұтыну, стандартты текше метр;</w:t>
      </w:r>
    </w:p>
    <w:p>
      <w:pPr>
        <w:spacing w:after="0"/>
        <w:ind w:left="0"/>
        <w:jc w:val="both"/>
      </w:pPr>
      <w:r>
        <w:rPr>
          <w:rFonts w:ascii="Times New Roman"/>
          <w:b w:val="false"/>
          <w:i w:val="false"/>
          <w:color w:val="000000"/>
          <w:sz w:val="28"/>
        </w:rPr>
        <w:t>
      EFDG,i,y – у жылында i кен орны үшін ілеспе мұнай газы шығарындыларының коэффициенті, тонна СО2/стандартты текше метр отын.</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bookmarkStart w:name="z95" w:id="80"/>
    <w:p>
      <w:pPr>
        <w:spacing w:after="0"/>
        <w:ind w:left="0"/>
        <w:jc w:val="both"/>
      </w:pPr>
      <w:r>
        <w:rPr>
          <w:rFonts w:ascii="Times New Roman"/>
          <w:b w:val="false"/>
          <w:i w:val="false"/>
          <w:color w:val="000000"/>
          <w:sz w:val="28"/>
        </w:rPr>
        <w:t>
      7. Алынған ілеспе мұнай газының мөлшері екі әдіспен: есептеу әдісі және алынған ілеспе мұнай газының көлемін тура өлшеу әдісі анықталады.</w:t>
      </w:r>
    </w:p>
    <w:bookmarkEnd w:id="80"/>
    <w:p>
      <w:pPr>
        <w:spacing w:after="0"/>
        <w:ind w:left="0"/>
        <w:jc w:val="both"/>
      </w:pPr>
      <w:r>
        <w:rPr>
          <w:rFonts w:ascii="Times New Roman"/>
          <w:b w:val="false"/>
          <w:i w:val="false"/>
          <w:color w:val="000000"/>
          <w:sz w:val="28"/>
        </w:rPr>
        <w:t>
      Есептеу әдісі газдық фактор көрсеткішін қолдануға негізделеді.</w:t>
      </w:r>
    </w:p>
    <w:p>
      <w:pPr>
        <w:spacing w:after="0"/>
        <w:ind w:left="0"/>
        <w:jc w:val="both"/>
      </w:pPr>
      <w:r>
        <w:rPr>
          <w:rFonts w:ascii="Times New Roman"/>
          <w:b w:val="false"/>
          <w:i w:val="false"/>
          <w:color w:val="000000"/>
          <w:sz w:val="28"/>
        </w:rPr>
        <w:t>
      6.1. Көрсеткіш:</w:t>
      </w:r>
    </w:p>
    <w:p>
      <w:pPr>
        <w:spacing w:after="0"/>
        <w:ind w:left="0"/>
        <w:jc w:val="both"/>
      </w:pPr>
      <w:r>
        <w:rPr>
          <w:rFonts w:ascii="Times New Roman"/>
          <w:b w:val="false"/>
          <w:i w:val="false"/>
          <w:color w:val="000000"/>
          <w:sz w:val="28"/>
        </w:rPr>
        <w:t>
      Қондырғыда ілеспе мұнай газын жалпы тұтыну:</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7810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FCDG,i,y,GF – у жылында i кен орны үшін ілеспе мұнай газын тұтыну, стандартты текше метр;</w:t>
      </w:r>
    </w:p>
    <w:p>
      <w:pPr>
        <w:spacing w:after="0"/>
        <w:ind w:left="0"/>
        <w:jc w:val="both"/>
      </w:pPr>
      <w:r>
        <w:rPr>
          <w:rFonts w:ascii="Times New Roman"/>
          <w:b w:val="false"/>
          <w:i w:val="false"/>
          <w:color w:val="000000"/>
          <w:sz w:val="28"/>
        </w:rPr>
        <w:t>
      FPoil,m – m объектілер/орындар бойынша алынған мұнай ресурстарының мөлшері, тонна;</w:t>
      </w:r>
    </w:p>
    <w:p>
      <w:pPr>
        <w:spacing w:after="0"/>
        <w:ind w:left="0"/>
        <w:jc w:val="both"/>
      </w:pPr>
      <w:r>
        <w:rPr>
          <w:rFonts w:ascii="Times New Roman"/>
          <w:b w:val="false"/>
          <w:i w:val="false"/>
          <w:color w:val="000000"/>
          <w:sz w:val="28"/>
        </w:rPr>
        <w:t>
      GORi,n – n ұңғымасынан i кен орны үшін газ факторы, мұнайдың стандартты текше метр /газдың тоннасы;</w:t>
      </w:r>
    </w:p>
    <w:p>
      <w:pPr>
        <w:spacing w:after="0"/>
        <w:ind w:left="0"/>
        <w:jc w:val="both"/>
      </w:pPr>
      <w:r>
        <w:rPr>
          <w:rFonts w:ascii="Times New Roman"/>
          <w:b w:val="false"/>
          <w:i w:val="false"/>
          <w:color w:val="000000"/>
          <w:sz w:val="28"/>
        </w:rPr>
        <w:t>
      FCDG,i,y,import – газ дайындау қондырғысына келетін ілеспе мұнай газының мөлшері, стандартты текше метр;</w:t>
      </w:r>
    </w:p>
    <w:p>
      <w:pPr>
        <w:spacing w:after="0"/>
        <w:ind w:left="0"/>
        <w:jc w:val="both"/>
      </w:pPr>
      <w:r>
        <w:rPr>
          <w:rFonts w:ascii="Times New Roman"/>
          <w:b w:val="false"/>
          <w:i w:val="false"/>
          <w:color w:val="000000"/>
          <w:sz w:val="28"/>
        </w:rPr>
        <w:t>
      FC come back – қабатқа қайта айдалатын ілеспе газдың көлемі;</w:t>
      </w:r>
    </w:p>
    <w:p>
      <w:pPr>
        <w:spacing w:after="0"/>
        <w:ind w:left="0"/>
        <w:jc w:val="both"/>
      </w:pPr>
      <w:r>
        <w:rPr>
          <w:rFonts w:ascii="Times New Roman"/>
          <w:b w:val="false"/>
          <w:i w:val="false"/>
          <w:color w:val="000000"/>
          <w:sz w:val="28"/>
        </w:rPr>
        <w:t xml:space="preserve">
      FCflare – осы әдістеменің </w:t>
      </w:r>
      <w:r>
        <w:rPr>
          <w:rFonts w:ascii="Times New Roman"/>
          <w:b w:val="false"/>
          <w:i w:val="false"/>
          <w:color w:val="000000"/>
          <w:sz w:val="28"/>
        </w:rPr>
        <w:t>23-тармағына</w:t>
      </w:r>
      <w:r>
        <w:rPr>
          <w:rFonts w:ascii="Times New Roman"/>
          <w:b w:val="false"/>
          <w:i w:val="false"/>
          <w:color w:val="000000"/>
          <w:sz w:val="28"/>
        </w:rPr>
        <w:t xml:space="preserve"> сәйкес алауларда жанған газ көлемі.</w:t>
      </w:r>
    </w:p>
    <w:p>
      <w:pPr>
        <w:spacing w:after="0"/>
        <w:ind w:left="0"/>
        <w:jc w:val="both"/>
      </w:pPr>
      <w:r>
        <w:rPr>
          <w:rFonts w:ascii="Times New Roman"/>
          <w:b w:val="false"/>
          <w:i w:val="false"/>
          <w:color w:val="000000"/>
          <w:sz w:val="28"/>
        </w:rPr>
        <w:t>
      Газ факторының мөлшері төмендегі тәсілдердің бірін қолдану арқылы анықталады.</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p>
      <w:pPr>
        <w:spacing w:after="0"/>
        <w:ind w:left="0"/>
        <w:jc w:val="both"/>
      </w:pPr>
      <w:r>
        <w:rPr>
          <w:rFonts w:ascii="Times New Roman"/>
          <w:b w:val="false"/>
          <w:i w:val="false"/>
          <w:color w:val="000000"/>
          <w:sz w:val="28"/>
        </w:rPr>
        <w:t>
      7.2. Орташа өлшенген газ факторы бойынша тәсіл.</w:t>
      </w:r>
    </w:p>
    <w:p>
      <w:pPr>
        <w:spacing w:after="0"/>
        <w:ind w:left="0"/>
        <w:jc w:val="both"/>
      </w:pPr>
      <w:r>
        <w:rPr>
          <w:rFonts w:ascii="Times New Roman"/>
          <w:b w:val="false"/>
          <w:i w:val="false"/>
          <w:color w:val="000000"/>
          <w:sz w:val="28"/>
        </w:rPr>
        <w:t>
      Көрсеткіш: Кен орны үшін газдың факторы: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373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63373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GORi,n – n ұңғымасынан i кен орны үшін газдың факторы, газдың стандартты текше метрі/тонна;</w:t>
      </w:r>
    </w:p>
    <w:p>
      <w:pPr>
        <w:spacing w:after="0"/>
        <w:ind w:left="0"/>
        <w:jc w:val="both"/>
      </w:pPr>
      <w:r>
        <w:rPr>
          <w:rFonts w:ascii="Times New Roman"/>
          <w:b w:val="false"/>
          <w:i w:val="false"/>
          <w:color w:val="000000"/>
          <w:sz w:val="28"/>
        </w:rPr>
        <w:t xml:space="preserve">
      GORm – объекті (орын) бойынша қабатты жағдайдағы кен орындарын "Жер қойнауы және жер қойнауын пайдалану туралы" Қазақстан Республикасының Кодексі 142-бабының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кен орнын игеруді регламенттейтін соңғы бекітілген жобалық құжатқа (авторлық қадағалау құжаттарын қоса алғанда) сәйкес объектілер/көкжиектер бойынша алынған мұнай ресурстарының газ құрамы, стандартты текше метр/тонна;</w:t>
      </w:r>
    </w:p>
    <w:p>
      <w:pPr>
        <w:spacing w:after="0"/>
        <w:ind w:left="0"/>
        <w:jc w:val="both"/>
      </w:pPr>
      <w:r>
        <w:rPr>
          <w:rFonts w:ascii="Times New Roman"/>
          <w:b w:val="false"/>
          <w:i w:val="false"/>
          <w:color w:val="000000"/>
          <w:sz w:val="28"/>
        </w:rPr>
        <w:t>
      FPoil, m – объектісі/орны бойынша алынған мұнай ресурсының мөлшері, тонна;</w:t>
      </w:r>
    </w:p>
    <w:p>
      <w:pPr>
        <w:spacing w:after="0"/>
        <w:ind w:left="0"/>
        <w:jc w:val="both"/>
      </w:pPr>
      <w:r>
        <w:rPr>
          <w:rFonts w:ascii="Times New Roman"/>
          <w:b w:val="false"/>
          <w:i w:val="false"/>
          <w:color w:val="000000"/>
          <w:sz w:val="28"/>
        </w:rPr>
        <w:t>
      m – тиісті горизонтты білдіретін индекс.</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p>
      <w:pPr>
        <w:spacing w:after="0"/>
        <w:ind w:left="0"/>
        <w:jc w:val="both"/>
      </w:pPr>
      <w:r>
        <w:rPr>
          <w:rFonts w:ascii="Times New Roman"/>
          <w:b w:val="false"/>
          <w:i w:val="false"/>
          <w:color w:val="000000"/>
          <w:sz w:val="28"/>
        </w:rPr>
        <w:t>
      7.3. Газдық фактордың консервативті мәні бойынша тәсіл</w:t>
      </w:r>
    </w:p>
    <w:p>
      <w:pPr>
        <w:spacing w:after="0"/>
        <w:ind w:left="0"/>
        <w:jc w:val="both"/>
      </w:pPr>
      <w:r>
        <w:rPr>
          <w:rFonts w:ascii="Times New Roman"/>
          <w:b w:val="false"/>
          <w:i w:val="false"/>
          <w:color w:val="000000"/>
          <w:sz w:val="28"/>
        </w:rPr>
        <w:t>
      Орташа өлшенген газ факторының тәсілі бойынша орташа өлшенген газ факторын есептеу мүмкін болмаған кезде, сондай-ақ жылына 1 миллион стандартты текше метрден аспайтын ілеспе мұнай газын өндіретін кен орындары үшін Есептіліктің бүкіл кезеңіне жалпы кен орны үшін газ факторының консервативті мәні қолданылады.</w:t>
      </w:r>
    </w:p>
    <w:p>
      <w:pPr>
        <w:spacing w:after="0"/>
        <w:ind w:left="0"/>
        <w:jc w:val="both"/>
      </w:pPr>
      <w:r>
        <w:rPr>
          <w:rFonts w:ascii="Times New Roman"/>
          <w:b w:val="false"/>
          <w:i w:val="false"/>
          <w:color w:val="000000"/>
          <w:sz w:val="28"/>
        </w:rPr>
        <w:t xml:space="preserve">
      Есептеу әдісі мұнай қабатының қысымы мұнайдың газбен қанығу қысымының мәнінен асып кеткен кезде қолданылады. </w:t>
      </w:r>
    </w:p>
    <w:p>
      <w:pPr>
        <w:spacing w:after="0"/>
        <w:ind w:left="0"/>
        <w:jc w:val="both"/>
      </w:pPr>
      <w:r>
        <w:rPr>
          <w:rFonts w:ascii="Times New Roman"/>
          <w:b w:val="false"/>
          <w:i w:val="false"/>
          <w:color w:val="000000"/>
          <w:sz w:val="28"/>
        </w:rPr>
        <w:t>
      7.4. Алынған ілеспе мұнай газының мөлшерін тікелей өлшеу әдісі</w:t>
      </w:r>
    </w:p>
    <w:p>
      <w:pPr>
        <w:spacing w:after="0"/>
        <w:ind w:left="0"/>
        <w:jc w:val="both"/>
      </w:pPr>
      <w:r>
        <w:rPr>
          <w:rFonts w:ascii="Times New Roman"/>
          <w:b w:val="false"/>
          <w:i w:val="false"/>
          <w:color w:val="000000"/>
          <w:sz w:val="28"/>
        </w:rPr>
        <w:t xml:space="preserve">
      Көрсетілген деректер сыни ағымдағы диафрагмалы өлшеуіш көмегімен әрбір мұнай ұңғымасы үшін топтық өлшеу қондырғысында ілеспе мұнай газы көлемін жүйелі түрде өлшеуге негізделген.Топтық өлшеу қондырғысының деректері мобильдік өлшеу қондырғыларында (кемінде) жыл сайынғы бақылау өлшемдерінің көмегімен қайта тексеріледі.    </w:t>
      </w:r>
    </w:p>
    <w:p>
      <w:pPr>
        <w:spacing w:after="0"/>
        <w:ind w:left="0"/>
        <w:jc w:val="both"/>
      </w:pPr>
      <w:r>
        <w:rPr>
          <w:rFonts w:ascii="Times New Roman"/>
          <w:b w:val="false"/>
          <w:i w:val="false"/>
          <w:color w:val="000000"/>
          <w:sz w:val="28"/>
        </w:rPr>
        <w:t>
      Сепарация сатыларында алынған ілеспе мұнай газы мөлшері туралы деректер. Аталған деректер апатты жағдайға немесе алауға ілеспе мұнай газын үрмелеп түсіру немесе үрмелі шыраққа дейін бекітілген құрылғылардың ілеспе мұнай газы аспабы көрсеткішіне негізделеді. Аталған деректер сонымен қатар ілеспе мұнай газы шығыны туралы деректер секілді ілеспе мұнай газы қысымы және технологиялық қондырғылардың сақтандырғыш қалпақшаларының жұмысы туралы деректер ретінде автоматтандырылған есептің бар болуы кезінде пештегі газ шығынын өлшейтін құралдың деректеріне негізделеді.</w:t>
      </w:r>
    </w:p>
    <w:p>
      <w:pPr>
        <w:spacing w:after="0"/>
        <w:ind w:left="0"/>
        <w:jc w:val="both"/>
      </w:pPr>
      <w:r>
        <w:rPr>
          <w:rFonts w:ascii="Times New Roman"/>
          <w:b w:val="false"/>
          <w:i w:val="false"/>
          <w:color w:val="000000"/>
          <w:sz w:val="28"/>
        </w:rPr>
        <w:t>
      3 миллион стандартты текше метрден астам ілеспе мұнай газын өндіретін кен орындары үшін есептеу әдісі және тура өлшеу әдісі, сондай-ақ әртүрлі әдістермен алынатын салыстырмалы деректер қолданылады. Парниктік газдар шығарындыларын есептеу үшін шығарылған ілеспе мұнай газы мөлшерінің ең көп мәні қолданылады. Мұнайдың қабатты қысымы мұнайдың газбен қаныққан қысымынан төмен жерлердегі кен орындарына баса назар аударылады, өйткені газ факторының жобалық мәндері тұрақты фактор болып табылмайды.</w:t>
      </w:r>
    </w:p>
    <w:bookmarkStart w:name="z96" w:id="81"/>
    <w:p>
      <w:pPr>
        <w:spacing w:after="0"/>
        <w:ind w:left="0"/>
        <w:jc w:val="both"/>
      </w:pPr>
      <w:r>
        <w:rPr>
          <w:rFonts w:ascii="Times New Roman"/>
          <w:b w:val="false"/>
          <w:i w:val="false"/>
          <w:color w:val="000000"/>
          <w:sz w:val="28"/>
        </w:rPr>
        <w:t>
      8. Стандартты мәннен 20 пайыздан жоғары ауытқу кезінде валидация және верификация жөніндегі орган өкілінің қатысуымен бөлу сатыларында бөлінетін ілеспе мұнай газының мөлшерін аспаптық өлшеу жүзеге асырылады.</w:t>
      </w:r>
    </w:p>
    <w:bookmarkEnd w:id="81"/>
    <w:bookmarkStart w:name="z97" w:id="82"/>
    <w:p>
      <w:pPr>
        <w:spacing w:after="0"/>
        <w:ind w:left="0"/>
        <w:jc w:val="both"/>
      </w:pPr>
      <w:r>
        <w:rPr>
          <w:rFonts w:ascii="Times New Roman"/>
          <w:b w:val="false"/>
          <w:i w:val="false"/>
          <w:color w:val="000000"/>
          <w:sz w:val="28"/>
        </w:rPr>
        <w:t xml:space="preserve">
      9. Парниктік газдар шығарындыларын есептеу үшін ілеспе мұнай газының теңгерімін жасау кезінде қондырғы шекарасында пайдалы жылу және электр энергиясын өндіруге кететін ілеспе мұнай газының мөлшері қабылданады. </w:t>
      </w:r>
    </w:p>
    <w:bookmarkEnd w:id="82"/>
    <w:bookmarkStart w:name="z98" w:id="83"/>
    <w:p>
      <w:pPr>
        <w:spacing w:after="0"/>
        <w:ind w:left="0"/>
        <w:jc w:val="both"/>
      </w:pPr>
      <w:r>
        <w:rPr>
          <w:rFonts w:ascii="Times New Roman"/>
          <w:b w:val="false"/>
          <w:i w:val="false"/>
          <w:color w:val="000000"/>
          <w:sz w:val="28"/>
        </w:rPr>
        <w:t>
      10. Ілеспе мұнай газы үшін CО2 шығарындыларының коэффициенті ЭЕҚ сәйкес оның компоненттік құрамы ескеріле отырып есептелінеді.</w:t>
      </w:r>
    </w:p>
    <w:bookmarkEnd w:id="83"/>
    <w:bookmarkStart w:name="z99" w:id="84"/>
    <w:p>
      <w:pPr>
        <w:spacing w:after="0"/>
        <w:ind w:left="0"/>
        <w:jc w:val="both"/>
      </w:pPr>
      <w:r>
        <w:rPr>
          <w:rFonts w:ascii="Times New Roman"/>
          <w:b w:val="false"/>
          <w:i w:val="false"/>
          <w:color w:val="000000"/>
          <w:sz w:val="28"/>
        </w:rPr>
        <w:t>
      11. Ілеспе мұнай газы компоненттік құрамы қондырғы кен орындарының геологиялық объектілерінің (қабаттар, орындар) әрқайсысы үшін ұдайы құралдық әдістермен анықталады. Сондай-ақ компоненттік құрамды есептілік құжаттарынан (есеп беру және мониторингтеу кезеңінен алдыңғы жылдардың) мұнай және ілеспе мұнай газының физикалық-химиялық қасиетін талдау арқылы анықталады.</w:t>
      </w:r>
    </w:p>
    <w:bookmarkEnd w:id="84"/>
    <w:bookmarkStart w:name="z100" w:id="85"/>
    <w:p>
      <w:pPr>
        <w:spacing w:after="0"/>
        <w:ind w:left="0"/>
        <w:jc w:val="both"/>
      </w:pPr>
      <w:r>
        <w:rPr>
          <w:rFonts w:ascii="Times New Roman"/>
          <w:b w:val="false"/>
          <w:i w:val="false"/>
          <w:color w:val="000000"/>
          <w:sz w:val="28"/>
        </w:rPr>
        <w:t>
      12. Көрсеткіш: Газ тәріздес отынның басқа түрлерін жағудан болған шығарындылар:</w:t>
      </w:r>
    </w:p>
    <w:bookmarkEnd w:id="85"/>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00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6400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Egas,d, y – у жылында газ тәріздес отынның басқа түрлерін жағудан болған СО2 шығарындылары, СО2 тонна;</w:t>
      </w:r>
    </w:p>
    <w:p>
      <w:pPr>
        <w:spacing w:after="0"/>
        <w:ind w:left="0"/>
        <w:jc w:val="both"/>
      </w:pPr>
      <w:r>
        <w:rPr>
          <w:rFonts w:ascii="Times New Roman"/>
          <w:b w:val="false"/>
          <w:i w:val="false"/>
          <w:color w:val="000000"/>
          <w:sz w:val="28"/>
        </w:rPr>
        <w:t>
      FCd,i,y, – у жылында i кен орны үшін газ тәріздес отынның басқа түрлерін пайдалану жиынтығы, стандартты текше метр;</w:t>
      </w:r>
    </w:p>
    <w:p>
      <w:pPr>
        <w:spacing w:after="0"/>
        <w:ind w:left="0"/>
        <w:jc w:val="both"/>
      </w:pPr>
      <w:r>
        <w:rPr>
          <w:rFonts w:ascii="Times New Roman"/>
          <w:b w:val="false"/>
          <w:i w:val="false"/>
          <w:color w:val="000000"/>
          <w:sz w:val="28"/>
        </w:rPr>
        <w:t xml:space="preserve">
      EFd,y – у жылында газ тәрізді отын шығарындыларының коэффициенті, СО2 тонна /стандартты текше метр. </w:t>
      </w:r>
    </w:p>
    <w:p>
      <w:pPr>
        <w:spacing w:after="0"/>
        <w:ind w:left="0"/>
        <w:jc w:val="both"/>
      </w:pPr>
      <w:r>
        <w:rPr>
          <w:rFonts w:ascii="Times New Roman"/>
          <w:b w:val="false"/>
          <w:i w:val="false"/>
          <w:color w:val="000000"/>
          <w:sz w:val="28"/>
        </w:rPr>
        <w:t xml:space="preserve">
      Метан және азот оксиді шығарындыларын есептеу Кодекстің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Жылу электр станцияларының, ЖЭО қазандықтарынан және қазандықтардан парниктік газдар шығарындыларын есептеу әдістемесінде келтірілген әдепкі коэффициенттерді қолдану арқылы жүзеге асырылады.</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101" w:id="86"/>
    <w:p>
      <w:pPr>
        <w:spacing w:after="0"/>
        <w:ind w:left="0"/>
        <w:jc w:val="both"/>
      </w:pPr>
      <w:r>
        <w:rPr>
          <w:rFonts w:ascii="Times New Roman"/>
          <w:b w:val="false"/>
          <w:i w:val="false"/>
          <w:color w:val="000000"/>
          <w:sz w:val="28"/>
        </w:rPr>
        <w:t xml:space="preserve">
      13. Газ тәрізді отынның басқа түрлері үшін парниктік газдар шығарындыларын есептеу кезінде өндірістік қажеттіліктерді қамтамасыз ету кезінде жылу, механикалық және электр энергиясын өндіру үшін тұтынылатын газ тәрізді отынның мөлшері ескеріледі. Газ тәрізді отынның мөлшері стандартты жағдайларға келтіруді ескере отырып отын шығынын өлшегіштермен тікелей өлшеу негізінде аспаптық әдістермен анықталады. </w:t>
      </w:r>
    </w:p>
    <w:bookmarkEnd w:id="86"/>
    <w:p>
      <w:pPr>
        <w:spacing w:after="0"/>
        <w:ind w:left="0"/>
        <w:jc w:val="both"/>
      </w:pPr>
      <w:r>
        <w:rPr>
          <w:rFonts w:ascii="Times New Roman"/>
          <w:b w:val="false"/>
          <w:i w:val="false"/>
          <w:color w:val="000000"/>
          <w:sz w:val="28"/>
        </w:rPr>
        <w:t>
      Осылайша, газ тәріздес отынның мөлшері келесі деректерден шыға отырып, есептелінеді:</w:t>
      </w:r>
    </w:p>
    <w:p>
      <w:pPr>
        <w:spacing w:after="0"/>
        <w:ind w:left="0"/>
        <w:jc w:val="both"/>
      </w:pPr>
      <w:r>
        <w:rPr>
          <w:rFonts w:ascii="Times New Roman"/>
          <w:b w:val="false"/>
          <w:i w:val="false"/>
          <w:color w:val="000000"/>
          <w:sz w:val="28"/>
        </w:rPr>
        <w:t>
      1) қондырғыда түзілген газ тәріздес отынның жалпы мөлшері;</w:t>
      </w:r>
    </w:p>
    <w:p>
      <w:pPr>
        <w:spacing w:after="0"/>
        <w:ind w:left="0"/>
        <w:jc w:val="both"/>
      </w:pPr>
      <w:r>
        <w:rPr>
          <w:rFonts w:ascii="Times New Roman"/>
          <w:b w:val="false"/>
          <w:i w:val="false"/>
          <w:color w:val="000000"/>
          <w:sz w:val="28"/>
        </w:rPr>
        <w:t>
      2) бөтен тұтынушыға берілген (экспортты) газ тәріздес отынның жалпы мөлшері;</w:t>
      </w:r>
    </w:p>
    <w:p>
      <w:pPr>
        <w:spacing w:after="0"/>
        <w:ind w:left="0"/>
        <w:jc w:val="both"/>
      </w:pPr>
      <w:r>
        <w:rPr>
          <w:rFonts w:ascii="Times New Roman"/>
          <w:b w:val="false"/>
          <w:i w:val="false"/>
          <w:color w:val="000000"/>
          <w:sz w:val="28"/>
        </w:rPr>
        <w:t xml:space="preserve">
      3) үшінші тарап жеткізген (импортталған) газ тәріздес отынның жалпы мөлшері. </w:t>
      </w:r>
    </w:p>
    <w:bookmarkStart w:name="z102" w:id="87"/>
    <w:p>
      <w:pPr>
        <w:spacing w:after="0"/>
        <w:ind w:left="0"/>
        <w:jc w:val="both"/>
      </w:pPr>
      <w:r>
        <w:rPr>
          <w:rFonts w:ascii="Times New Roman"/>
          <w:b w:val="false"/>
          <w:i w:val="false"/>
          <w:color w:val="000000"/>
          <w:sz w:val="28"/>
        </w:rPr>
        <w:t>
      14. Газ тәріздес отындардың басқа түрлері үшін СО2 шығарындыларының коэффициенті ЭЕҚ-ға сәйкес оның компоненттік құрамы ескеріле отырып, есептелінеді.</w:t>
      </w:r>
    </w:p>
    <w:bookmarkEnd w:id="87"/>
    <w:bookmarkStart w:name="z103" w:id="88"/>
    <w:p>
      <w:pPr>
        <w:spacing w:after="0"/>
        <w:ind w:left="0"/>
        <w:jc w:val="both"/>
      </w:pPr>
      <w:r>
        <w:rPr>
          <w:rFonts w:ascii="Times New Roman"/>
          <w:b w:val="false"/>
          <w:i w:val="false"/>
          <w:color w:val="000000"/>
          <w:sz w:val="28"/>
        </w:rPr>
        <w:t>
      15. Көрсеткіш: Қондырғыда сұйық отынды стационарлық жағудан болған парниктік газдардың (меншіктік өндіру және импорт) жалпы жылдық шығарындылары:</w:t>
      </w:r>
    </w:p>
    <w:bookmarkEnd w:id="88"/>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92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8928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Eliq,COMB,y – сұйық отын түрлерін жағудан болған жылдық шығарындылар жиынтығы, СО2 тоннасы;</w:t>
      </w:r>
    </w:p>
    <w:p>
      <w:pPr>
        <w:spacing w:after="0"/>
        <w:ind w:left="0"/>
        <w:jc w:val="both"/>
      </w:pPr>
      <w:r>
        <w:rPr>
          <w:rFonts w:ascii="Times New Roman"/>
          <w:b w:val="false"/>
          <w:i w:val="false"/>
          <w:color w:val="000000"/>
          <w:sz w:val="28"/>
        </w:rPr>
        <w:t>
      FCliq,p,y  – у жылында і кен орны үшін технологиялық қондырғыларда жағу үшін р типті сұйық отынның барлық түрін тұтынудың жылдық жиынтығы, тонна;</w:t>
      </w:r>
    </w:p>
    <w:p>
      <w:pPr>
        <w:spacing w:after="0"/>
        <w:ind w:left="0"/>
        <w:jc w:val="both"/>
      </w:pPr>
      <w:r>
        <w:rPr>
          <w:rFonts w:ascii="Times New Roman"/>
          <w:b w:val="false"/>
          <w:i w:val="false"/>
          <w:color w:val="000000"/>
          <w:sz w:val="28"/>
        </w:rPr>
        <w:t xml:space="preserve">
      NCVliq,p.y – у жылында р типті сұйық отынның жылу шығару қабілеттілігі, тераджоуль/тонна; </w:t>
      </w:r>
    </w:p>
    <w:p>
      <w:pPr>
        <w:spacing w:after="0"/>
        <w:ind w:left="0"/>
        <w:jc w:val="both"/>
      </w:pPr>
      <w:r>
        <w:rPr>
          <w:rFonts w:ascii="Times New Roman"/>
          <w:b w:val="false"/>
          <w:i w:val="false"/>
          <w:color w:val="000000"/>
          <w:sz w:val="28"/>
        </w:rPr>
        <w:t>
      EFliq,p.y – у жылында р типті сұйық отын шығарындыларының коэффициенті, СО2 тонна/тераджоуль.</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bookmarkStart w:name="z104" w:id="89"/>
    <w:p>
      <w:pPr>
        <w:spacing w:after="0"/>
        <w:ind w:left="0"/>
        <w:jc w:val="both"/>
      </w:pPr>
      <w:r>
        <w:rPr>
          <w:rFonts w:ascii="Times New Roman"/>
          <w:b w:val="false"/>
          <w:i w:val="false"/>
          <w:color w:val="000000"/>
          <w:sz w:val="28"/>
        </w:rPr>
        <w:t>
      16. Өндірістік алаңдарында жылу және/немесе электргенерациялайтын стационарлық жабдықпен тұтынған сұйық отынның мөлшері отын шығынын өлшеу құралымен тура өлшеу негізінде анықталады. Отын шығынын өлшегіштер болмаған жағдайда, әрбір типтегі сұйық отынның балансы қондырғының ішкі есептілігінің деректері бойынша жасалады. Парниктік газдар шығарындыларын есептеу үшін қондырғы шекарасында пайдалы жылу және электр энергиясын өндіруге жұмсалатын сұйық отынның сол мөлшері қабылданады.</w:t>
      </w:r>
    </w:p>
    <w:bookmarkEnd w:id="89"/>
    <w:bookmarkStart w:name="z105" w:id="90"/>
    <w:p>
      <w:pPr>
        <w:spacing w:after="0"/>
        <w:ind w:left="0"/>
        <w:jc w:val="both"/>
      </w:pPr>
      <w:r>
        <w:rPr>
          <w:rFonts w:ascii="Times New Roman"/>
          <w:b w:val="false"/>
          <w:i w:val="false"/>
          <w:color w:val="000000"/>
          <w:sz w:val="28"/>
        </w:rPr>
        <w:t xml:space="preserve">
      17. Сұйық отынның жылу шығару қабілетін алу үшін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меншікті өндірістік зертханада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зертханада осындай отын үшін жылу шығару қабілетіне зертханалық талдау жүргізіледі. Деректер болмаған кезде осы Әдістемеге </w:t>
      </w:r>
      <w:r>
        <w:rPr>
          <w:rFonts w:ascii="Times New Roman"/>
          <w:b w:val="false"/>
          <w:i w:val="false"/>
          <w:color w:val="000000"/>
          <w:sz w:val="28"/>
        </w:rPr>
        <w:t>қосымшаның</w:t>
      </w:r>
      <w:r>
        <w:rPr>
          <w:rFonts w:ascii="Times New Roman"/>
          <w:b w:val="false"/>
          <w:i w:val="false"/>
          <w:color w:val="000000"/>
          <w:sz w:val="28"/>
        </w:rPr>
        <w:t xml:space="preserve"> 1 кестесіне сәйкес сұйық отын түрлерінің калориялық құндылық коэффициенті пайдаланылады.</w:t>
      </w:r>
    </w:p>
    <w:bookmarkEnd w:id="90"/>
    <w:bookmarkStart w:name="z106" w:id="91"/>
    <w:p>
      <w:pPr>
        <w:spacing w:after="0"/>
        <w:ind w:left="0"/>
        <w:jc w:val="both"/>
      </w:pPr>
      <w:r>
        <w:rPr>
          <w:rFonts w:ascii="Times New Roman"/>
          <w:b w:val="false"/>
          <w:i w:val="false"/>
          <w:color w:val="000000"/>
          <w:sz w:val="28"/>
        </w:rPr>
        <w:t>
      18. Калориялық құндылықты талдаудың заңдылығы соңғы екі жылдағы тарихи деректермен анықталады.</w:t>
      </w:r>
    </w:p>
    <w:bookmarkEnd w:id="91"/>
    <w:bookmarkStart w:name="z107" w:id="92"/>
    <w:p>
      <w:pPr>
        <w:spacing w:after="0"/>
        <w:ind w:left="0"/>
        <w:jc w:val="both"/>
      </w:pPr>
      <w:r>
        <w:rPr>
          <w:rFonts w:ascii="Times New Roman"/>
          <w:b w:val="false"/>
          <w:i w:val="false"/>
          <w:color w:val="000000"/>
          <w:sz w:val="28"/>
        </w:rPr>
        <w:t>
      19. Деректер болмаған кезде зерттеудің (талдаудың) жиілігі мен кезеңділігін қондырғы операторы дербес белгілейді және стандартты емес қондырғының отын балансынан бойынша салым 5% - дан кем болған кезде мониторинг жоспарының 13.2-тармағының 1) тармақшасында парниктік газдар шығарындыларының мониторингі жоспарында тіркеледі.</w:t>
      </w:r>
    </w:p>
    <w:bookmarkEnd w:id="92"/>
    <w:p>
      <w:pPr>
        <w:spacing w:after="0"/>
        <w:ind w:left="0"/>
        <w:jc w:val="both"/>
      </w:pPr>
      <w:r>
        <w:rPr>
          <w:rFonts w:ascii="Times New Roman"/>
          <w:b w:val="false"/>
          <w:i w:val="false"/>
          <w:color w:val="000000"/>
          <w:sz w:val="28"/>
        </w:rPr>
        <w:t>
      Стандартты емес қондырғының отын балансынан бойынша 5% - дан асқан кезде, калориялық құндылықты талдаудың жүйелілігі келесідей анықталады:</w:t>
      </w:r>
    </w:p>
    <w:p>
      <w:pPr>
        <w:spacing w:after="0"/>
        <w:ind w:left="0"/>
        <w:jc w:val="both"/>
      </w:pPr>
      <w:r>
        <w:rPr>
          <w:rFonts w:ascii="Times New Roman"/>
          <w:b w:val="false"/>
          <w:i w:val="false"/>
          <w:color w:val="000000"/>
          <w:sz w:val="28"/>
        </w:rPr>
        <w:t xml:space="preserve">
      1) стандартты емес қондырғының отын балансынан бойынша салым 5-15 пайыз сұйық отынның барлық түрлерін жалпы тұтынудан: айына 1 рет; </w:t>
      </w:r>
    </w:p>
    <w:p>
      <w:pPr>
        <w:spacing w:after="0"/>
        <w:ind w:left="0"/>
        <w:jc w:val="both"/>
      </w:pPr>
      <w:r>
        <w:rPr>
          <w:rFonts w:ascii="Times New Roman"/>
          <w:b w:val="false"/>
          <w:i w:val="false"/>
          <w:color w:val="000000"/>
          <w:sz w:val="28"/>
        </w:rPr>
        <w:t>
      2) стандартты емес қондырғының отын балансынан бойынша салым 15 пайыз сұйық отынның барлық түрлерін жалпы тұтынудан: аптасына 1 рет.</w:t>
      </w:r>
    </w:p>
    <w:p>
      <w:pPr>
        <w:spacing w:after="0"/>
        <w:ind w:left="0"/>
        <w:jc w:val="both"/>
      </w:pPr>
      <w:r>
        <w:rPr>
          <w:rFonts w:ascii="Times New Roman"/>
          <w:b w:val="false"/>
          <w:i w:val="false"/>
          <w:color w:val="000000"/>
          <w:sz w:val="28"/>
        </w:rPr>
        <w:t>
      Қондырғының отын балансы бұл жылу немесе электр энергиясын өндіруге арналған қондырғы көздерімен жанған отынның тоннамен жалпы көлемі.</w:t>
      </w:r>
    </w:p>
    <w:bookmarkStart w:name="z108" w:id="93"/>
    <w:p>
      <w:pPr>
        <w:spacing w:after="0"/>
        <w:ind w:left="0"/>
        <w:jc w:val="both"/>
      </w:pPr>
      <w:r>
        <w:rPr>
          <w:rFonts w:ascii="Times New Roman"/>
          <w:b w:val="false"/>
          <w:i w:val="false"/>
          <w:color w:val="000000"/>
          <w:sz w:val="28"/>
        </w:rPr>
        <w:t xml:space="preserve">
      20. Сұйық отындарға арналған парниктік газдар шығарындыларының коэффициентін алу үшін жеке өндірістік зертханада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тәуелсіз зертханада отындағы көміртегі құрамына зертханалық талдау жүргізіледі. Тұрақтылығы талдау көміртегінің отынға баламалы тұрақтылығын талдау жылыту қабілеті. Деректер болмаған кезде осы Әдістемеге қосымшаның 1 кестесіне сәйкес сұйық отын түрлерінің парниктік газдар шығарындыларының коэффициенттері пайдаланылады.</w:t>
      </w:r>
    </w:p>
    <w:bookmarkEnd w:id="93"/>
    <w:bookmarkStart w:name="z109" w:id="94"/>
    <w:p>
      <w:pPr>
        <w:spacing w:after="0"/>
        <w:ind w:left="0"/>
        <w:jc w:val="both"/>
      </w:pPr>
      <w:r>
        <w:rPr>
          <w:rFonts w:ascii="Times New Roman"/>
          <w:b w:val="false"/>
          <w:i w:val="false"/>
          <w:color w:val="000000"/>
          <w:sz w:val="28"/>
        </w:rPr>
        <w:t>
      21. Көрсеткіш: Жылжымалы көздерде сұйық отынды жағудан болған шығарындылар:</w:t>
      </w:r>
    </w:p>
    <w:bookmarkEnd w:id="94"/>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62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6362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76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876300" cy="482600"/>
                    </a:xfrm>
                    <a:prstGeom prst="rect">
                      <a:avLst/>
                    </a:prstGeom>
                  </pic:spPr>
                </pic:pic>
              </a:graphicData>
            </a:graphic>
          </wp:inline>
        </w:drawing>
      </w:r>
    </w:p>
    <w:p>
      <w:pPr>
        <w:spacing w:after="0"/>
        <w:ind w:left="0"/>
        <w:jc w:val="left"/>
      </w:pPr>
      <w:r>
        <w:rPr>
          <w:rFonts w:ascii="Times New Roman"/>
          <w:b w:val="false"/>
          <w:i w:val="false"/>
          <w:color w:val="000000"/>
          <w:sz w:val="28"/>
        </w:rPr>
        <w:t>– жылжымалы көздерде сұйық отынды жағудан болған шығарындылар, СО2 тонна;</w:t>
      </w:r>
      <w:r>
        <w:br/>
      </w:r>
      <w:r>
        <w:rPr>
          <w:rFonts w:ascii="Times New Roman"/>
          <w:b w:val="false"/>
          <w:i w:val="false"/>
          <w:color w:val="000000"/>
          <w:sz w:val="28"/>
        </w:rPr>
        <w:t>
</w:t>
      </w:r>
      <w:r>
        <w:br/>
      </w:r>
    </w:p>
    <w:p>
      <w:pPr>
        <w:spacing w:after="0"/>
        <w:ind w:left="0"/>
        <w:jc w:val="both"/>
      </w:pPr>
      <w:r>
        <w:drawing>
          <wp:inline distT="0" distB="0" distL="0" distR="0">
            <wp:extent cx="977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977900" cy="469900"/>
                    </a:xfrm>
                    <a:prstGeom prst="rect">
                      <a:avLst/>
                    </a:prstGeom>
                  </pic:spPr>
                </pic:pic>
              </a:graphicData>
            </a:graphic>
          </wp:inline>
        </w:drawing>
      </w:r>
    </w:p>
    <w:p>
      <w:pPr>
        <w:spacing w:after="0"/>
        <w:ind w:left="0"/>
        <w:jc w:val="left"/>
      </w:pPr>
      <w:r>
        <w:rPr>
          <w:rFonts w:ascii="Times New Roman"/>
          <w:b w:val="false"/>
          <w:i w:val="false"/>
          <w:color w:val="000000"/>
          <w:sz w:val="28"/>
        </w:rPr>
        <w:t>– у жылында іөндірістік алаңдар аясында жағу үшін p сұйық отынын тұтыну, литр;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NCVp.y – осы Әдістемеге қосымшаның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18-тармағына</w:t>
      </w:r>
      <w:r>
        <w:rPr>
          <w:rFonts w:ascii="Times New Roman"/>
          <w:b w:val="false"/>
          <w:i w:val="false"/>
          <w:color w:val="000000"/>
          <w:sz w:val="28"/>
        </w:rPr>
        <w:t xml:space="preserve"> сәйкес, у жылына р сұйық отынның жылу шығару қабілеттілігі, мегаджоуль/килограмм;</w:t>
      </w:r>
    </w:p>
    <w:p>
      <w:pPr>
        <w:spacing w:after="0"/>
        <w:ind w:left="0"/>
        <w:jc w:val="both"/>
      </w:pPr>
      <w:r>
        <w:rPr>
          <w:rFonts w:ascii="Times New Roman"/>
          <w:b w:val="false"/>
          <w:i w:val="false"/>
          <w:color w:val="000000"/>
          <w:sz w:val="28"/>
        </w:rPr>
        <w:t xml:space="preserve">
      EFp.y – осы Әдістемеге қосымшаның 20-тармағына сәйкес, у жылына р сұйық отын шығарындыларының коэффициенті, СО2 тонна/мегаджоуль;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r</w:t>
      </w:r>
      <w:r>
        <w:rPr>
          <w:rFonts w:ascii="Times New Roman"/>
          <w:b w:val="false"/>
          <w:i w:val="false"/>
          <w:color w:val="000000"/>
          <w:sz w:val="28"/>
        </w:rPr>
        <w:t>p.y – сұйық отынның тығыздығы.</w:t>
      </w:r>
    </w:p>
    <w:p>
      <w:pPr>
        <w:spacing w:after="0"/>
        <w:ind w:left="0"/>
        <w:jc w:val="both"/>
      </w:pPr>
      <w:r>
        <w:rPr>
          <w:rFonts w:ascii="Times New Roman"/>
          <w:b w:val="false"/>
          <w:i w:val="false"/>
          <w:color w:val="000000"/>
          <w:sz w:val="28"/>
        </w:rPr>
        <w:t xml:space="preserve">
      Тығыздық туралы деректер жеке өндірістік зертханада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тәуелсіз зертхананы тарта отырып, жүргізілген талдау нәтижелері бойынша қабылданады.</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p>
      <w:pPr>
        <w:spacing w:after="0"/>
        <w:ind w:left="0"/>
        <w:jc w:val="both"/>
      </w:pPr>
      <w:r>
        <w:rPr>
          <w:rFonts w:ascii="Times New Roman"/>
          <w:b w:val="false"/>
          <w:i w:val="false"/>
          <w:color w:val="000000"/>
          <w:sz w:val="28"/>
        </w:rPr>
        <w:t>
      Зертханада анықталған сұйық отынның жылулық құндылығы және парниктік газдар шығарындыларының коэффициенті туралы деректер болмаған жағдайда сұйық отынның жылулық коэффициенті осы Әдістемеге қосымшаның 1-кестесіне сәйкес пайдаланылады.</w:t>
      </w:r>
    </w:p>
    <w:p>
      <w:pPr>
        <w:spacing w:after="0"/>
        <w:ind w:left="0"/>
        <w:jc w:val="both"/>
      </w:pPr>
      <w:r>
        <w:rPr>
          <w:rFonts w:ascii="Times New Roman"/>
          <w:b w:val="false"/>
          <w:i w:val="false"/>
          <w:color w:val="000000"/>
          <w:sz w:val="28"/>
        </w:rPr>
        <w:t>
      Сұйық отынды жағу кезіндегі CH4 және N2O шығарындыларын есептеу жылу электр станциялары, ЖЭС және қазандықтар қазандықтарынан парниктік газдар шығарындыларын есептеу әдістемесіне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21-1. Қондырғының бөлігі болып табылатын жылжымалы көздерде сұйық отынды жағудан шығарындылар осы Әдістеменің </w:t>
      </w:r>
      <w:r>
        <w:rPr>
          <w:rFonts w:ascii="Times New Roman"/>
          <w:b w:val="false"/>
          <w:i w:val="false"/>
          <w:color w:val="000000"/>
          <w:sz w:val="28"/>
        </w:rPr>
        <w:t>15-тармағына</w:t>
      </w:r>
      <w:r>
        <w:rPr>
          <w:rFonts w:ascii="Times New Roman"/>
          <w:b w:val="false"/>
          <w:i w:val="false"/>
          <w:color w:val="000000"/>
          <w:sz w:val="28"/>
        </w:rPr>
        <w:t xml:space="preserve"> сәйкес стационарлық ретінде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21-1-тармақпен толықтырылды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95"/>
    <w:p>
      <w:pPr>
        <w:spacing w:after="0"/>
        <w:ind w:left="0"/>
        <w:jc w:val="both"/>
      </w:pPr>
      <w:r>
        <w:rPr>
          <w:rFonts w:ascii="Times New Roman"/>
          <w:b w:val="false"/>
          <w:i w:val="false"/>
          <w:color w:val="000000"/>
          <w:sz w:val="28"/>
        </w:rPr>
        <w:t xml:space="preserve">
      22. Кен орнының шекарасы шегінде ПНГ-ны немесе газ тәрізді (жанғыш) отынның басқа түрлерін алау жағуды қолданған кезде алау жағудан СО2 шығарындылары былайша есептеледі: </w:t>
      </w:r>
    </w:p>
    <w:bookmarkEnd w:id="95"/>
    <w:p>
      <w:pPr>
        <w:spacing w:after="0"/>
        <w:ind w:left="0"/>
        <w:jc w:val="both"/>
      </w:pPr>
      <w:r>
        <w:rPr>
          <w:rFonts w:ascii="Times New Roman"/>
          <w:b w:val="false"/>
          <w:i w:val="false"/>
          <w:color w:val="000000"/>
          <w:sz w:val="28"/>
        </w:rPr>
        <w:t>
      Көрсеткіш: Ілеспе мұнай газын алауда жағудан болған СО2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евотлалу субъектісің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842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Eflare,y – ілеспе мұнай газын алауда жағудан болған газ тәрізді және отынның басқа түрлері СО2 шығарындылары, СО2 тонна;</w:t>
      </w:r>
    </w:p>
    <w:p>
      <w:pPr>
        <w:spacing w:after="0"/>
        <w:ind w:left="0"/>
        <w:jc w:val="both"/>
      </w:pPr>
      <w:r>
        <w:rPr>
          <w:rFonts w:ascii="Times New Roman"/>
          <w:b w:val="false"/>
          <w:i w:val="false"/>
          <w:color w:val="000000"/>
          <w:sz w:val="28"/>
        </w:rPr>
        <w:t>
      FCflare,i,y – у жылында i өндірістік алаңында алауда кәдеге жаратылған ілеспе мұнай газы шығарындыларының мөлшері, стандартты текше метр;</w:t>
      </w:r>
    </w:p>
    <w:p>
      <w:pPr>
        <w:spacing w:after="0"/>
        <w:ind w:left="0"/>
        <w:jc w:val="both"/>
      </w:pPr>
      <w:r>
        <w:rPr>
          <w:rFonts w:ascii="Times New Roman"/>
          <w:b w:val="false"/>
          <w:i w:val="false"/>
          <w:color w:val="000000"/>
          <w:sz w:val="28"/>
        </w:rPr>
        <w:t>
      EFDG,flare,i,y – у жылында iөндірістік алаңында алауда кәдеге жаратылған ілеспе мұнай газы шығарындыларының коэффициенті, СО2 тонна/стандартты текше метр ЭЕҚ сәйкес есептелінеді.</w:t>
      </w:r>
    </w:p>
    <w:p>
      <w:pPr>
        <w:spacing w:after="0"/>
        <w:ind w:left="0"/>
        <w:jc w:val="both"/>
      </w:pPr>
      <w:r>
        <w:rPr>
          <w:rFonts w:ascii="Times New Roman"/>
          <w:b w:val="false"/>
          <w:i w:val="false"/>
          <w:color w:val="000000"/>
          <w:sz w:val="28"/>
        </w:rPr>
        <w:t>
      OF – газды алауда жаққан кездегі тотығу коэффициенті, 0,995-ке тең.</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bookmarkStart w:name="z111" w:id="96"/>
    <w:p>
      <w:pPr>
        <w:spacing w:after="0"/>
        <w:ind w:left="0"/>
        <w:jc w:val="both"/>
      </w:pPr>
      <w:r>
        <w:rPr>
          <w:rFonts w:ascii="Times New Roman"/>
          <w:b w:val="false"/>
          <w:i w:val="false"/>
          <w:color w:val="000000"/>
          <w:sz w:val="28"/>
        </w:rPr>
        <w:t>
      23. Қондырғылардан ілеспе мұнай газының ағып кетуінен және кездейсоқ төгілуінен CH4 шығарындыларын есептеу. шығару көлемдері туралы ақпаратты қамтитын ағып кету/кездейсоқ шығарылымдар туралы есеп деректері негізінде жасалады.</w:t>
      </w:r>
    </w:p>
    <w:bookmarkEnd w:id="96"/>
    <w:p>
      <w:pPr>
        <w:spacing w:after="0"/>
        <w:ind w:left="0"/>
        <w:jc w:val="both"/>
      </w:pPr>
      <w:r>
        <w:rPr>
          <w:rFonts w:ascii="Times New Roman"/>
          <w:b w:val="false"/>
          <w:i w:val="false"/>
          <w:color w:val="000000"/>
          <w:sz w:val="28"/>
        </w:rPr>
        <w:t>
      Көрсеткіш: Ағып кетулерден және авариялық төгінділерден СН4 жылдық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50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71501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435100" cy="584200"/>
                    </a:xfrm>
                    <a:prstGeom prst="rect">
                      <a:avLst/>
                    </a:prstGeom>
                  </pic:spPr>
                </pic:pic>
              </a:graphicData>
            </a:graphic>
          </wp:inline>
        </w:drawing>
      </w:r>
    </w:p>
    <w:p>
      <w:pPr>
        <w:spacing w:after="0"/>
        <w:ind w:left="0"/>
        <w:jc w:val="left"/>
      </w:pPr>
      <w:r>
        <w:rPr>
          <w:rFonts w:ascii="Times New Roman"/>
          <w:b w:val="false"/>
          <w:i w:val="false"/>
          <w:color w:val="000000"/>
          <w:sz w:val="28"/>
        </w:rPr>
        <w:t>– y жыл үшін кен i орнындағы ағып кетулер мен авариялық төгінділерден CH4 жылдық шығарындылары, СО2 тонна-эквиваленті;</w:t>
      </w:r>
      <w:r>
        <w:br/>
      </w:r>
      <w:r>
        <w:rPr>
          <w:rFonts w:ascii="Times New Roman"/>
          <w:b w:val="false"/>
          <w:i w:val="false"/>
          <w:color w:val="000000"/>
          <w:sz w:val="28"/>
        </w:rPr>
        <w:t>
</w:t>
      </w:r>
      <w:r>
        <w:br/>
      </w:r>
    </w:p>
    <w:p>
      <w:pPr>
        <w:spacing w:after="0"/>
        <w:ind w:left="0"/>
        <w:jc w:val="both"/>
      </w:pPr>
      <w:r>
        <w:drawing>
          <wp:inline distT="0" distB="0" distL="0" distR="0">
            <wp:extent cx="800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800100" cy="342900"/>
                    </a:xfrm>
                    <a:prstGeom prst="rect">
                      <a:avLst/>
                    </a:prstGeom>
                  </pic:spPr>
                </pic:pic>
              </a:graphicData>
            </a:graphic>
          </wp:inline>
        </w:drawing>
      </w:r>
    </w:p>
    <w:p>
      <w:pPr>
        <w:spacing w:after="0"/>
        <w:ind w:left="0"/>
        <w:jc w:val="left"/>
      </w:pPr>
      <w:r>
        <w:rPr>
          <w:rFonts w:ascii="Times New Roman"/>
          <w:b w:val="false"/>
          <w:i w:val="false"/>
          <w:color w:val="000000"/>
          <w:sz w:val="28"/>
        </w:rPr>
        <w:t>– кен орнындағы газдың тығыздығын есепке алу у жылында ағып кету көлемі, стандартты текше метр;</w:t>
      </w:r>
      <w:r>
        <w:br/>
      </w:r>
      <w:r>
        <w:rPr>
          <w:rFonts w:ascii="Times New Roman"/>
          <w:b w:val="false"/>
          <w:i w:val="false"/>
          <w:color w:val="000000"/>
          <w:sz w:val="28"/>
        </w:rPr>
        <w:t>
</w:t>
      </w:r>
      <w:r>
        <w:br/>
      </w:r>
    </w:p>
    <w:p>
      <w:pPr>
        <w:spacing w:after="0"/>
        <w:ind w:left="0"/>
        <w:jc w:val="both"/>
      </w:pPr>
      <w:r>
        <w:drawing>
          <wp:inline distT="0" distB="0" distL="0" distR="0">
            <wp:extent cx="1104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104900" cy="457200"/>
                    </a:xfrm>
                    <a:prstGeom prst="rect">
                      <a:avLst/>
                    </a:prstGeom>
                  </pic:spPr>
                </pic:pic>
              </a:graphicData>
            </a:graphic>
          </wp:inline>
        </w:drawing>
      </w:r>
    </w:p>
    <w:p>
      <w:pPr>
        <w:spacing w:after="0"/>
        <w:ind w:left="0"/>
        <w:jc w:val="left"/>
      </w:pPr>
      <w:r>
        <w:rPr>
          <w:rFonts w:ascii="Times New Roman"/>
          <w:b w:val="false"/>
          <w:i w:val="false"/>
          <w:color w:val="000000"/>
          <w:sz w:val="28"/>
        </w:rPr>
        <w:t>– у жылына i өндірістік алаңда ілеспе мұнай газдағы CH4 құрамы, %;</w:t>
      </w:r>
      <w:r>
        <w:br/>
      </w:r>
      <w:r>
        <w:rPr>
          <w:rFonts w:ascii="Times New Roman"/>
          <w:b w:val="false"/>
          <w:i w:val="false"/>
          <w:color w:val="000000"/>
          <w:sz w:val="28"/>
        </w:rPr>
        <w:t>
</w:t>
      </w:r>
      <w:r>
        <w:br/>
      </w:r>
    </w:p>
    <w:p>
      <w:pPr>
        <w:spacing w:after="0"/>
        <w:ind w:left="0"/>
        <w:jc w:val="both"/>
      </w:pPr>
      <w:r>
        <w:drawing>
          <wp:inline distT="0" distB="0" distL="0" distR="0">
            <wp:extent cx="749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749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Кодекстің 282-бабының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СН4 жаһандық жылыну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23-1. Объектіде ағып кетуді аспаптық өлшеулер болмаған жағдайда, ағып кетуден болатын бұл шығарындыларды диапазонның орташа мәні бар дамыған елдер үшін коэффициенттерді пайдалана отырып, парниктік газдар шығарындыларын есептеудің халықаралық әдістемелеріне сәйкес объектінің операторы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23-1-тармақпен толықтырылды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97"/>
    <w:p>
      <w:pPr>
        <w:spacing w:after="0"/>
        <w:ind w:left="0"/>
        <w:jc w:val="both"/>
      </w:pPr>
      <w:r>
        <w:rPr>
          <w:rFonts w:ascii="Times New Roman"/>
          <w:b w:val="false"/>
          <w:i w:val="false"/>
          <w:color w:val="000000"/>
          <w:sz w:val="28"/>
        </w:rPr>
        <w:t>
      24. Қондырғыда мұнай өндіру процестерін жүзеге асыру барысында мұнай өндіру объектілерінен ілеспе мұнай газының технологиялық шығарындыларының (үрлеу) атмосфераға тарауы жүреді. ілеспе мұнай газы мен газлифтті газында олардың компоненттерінің құрамы туралы мәліметтерге сәйкес 70-90 пайыз СН4 бар.</w:t>
      </w:r>
    </w:p>
    <w:bookmarkEnd w:id="97"/>
    <w:p>
      <w:pPr>
        <w:spacing w:after="0"/>
        <w:ind w:left="0"/>
        <w:jc w:val="both"/>
      </w:pPr>
      <w:r>
        <w:rPr>
          <w:rFonts w:ascii="Times New Roman"/>
          <w:b w:val="false"/>
          <w:i w:val="false"/>
          <w:color w:val="000000"/>
          <w:sz w:val="28"/>
        </w:rPr>
        <w:t>
      Ілеспе мұнай газы шығарындыларының белгілі көлемі бойынша СН4 шығарындылары келесі түрде есептеледі:</w:t>
      </w:r>
    </w:p>
    <w:p>
      <w:pPr>
        <w:spacing w:after="0"/>
        <w:ind w:left="0"/>
        <w:jc w:val="both"/>
      </w:pPr>
      <w:r>
        <w:rPr>
          <w:rFonts w:ascii="Times New Roman"/>
          <w:b w:val="false"/>
          <w:i w:val="false"/>
          <w:color w:val="000000"/>
          <w:sz w:val="28"/>
        </w:rPr>
        <w:t>
      Көрсеткіш: Ілеспе мұнай газының технологиялық шығындыларынан болған жалпы жылдық СН4 шығарындылары (алауда жағуды қоспағанда):</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722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61722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787400" cy="431800"/>
                    </a:xfrm>
                    <a:prstGeom prst="rect">
                      <a:avLst/>
                    </a:prstGeom>
                  </pic:spPr>
                </pic:pic>
              </a:graphicData>
            </a:graphic>
          </wp:inline>
        </w:drawing>
      </w:r>
    </w:p>
    <w:p>
      <w:pPr>
        <w:spacing w:after="0"/>
        <w:ind w:left="0"/>
        <w:jc w:val="left"/>
      </w:pPr>
      <w:r>
        <w:rPr>
          <w:rFonts w:ascii="Times New Roman"/>
          <w:b w:val="false"/>
          <w:i w:val="false"/>
          <w:color w:val="000000"/>
          <w:sz w:val="28"/>
        </w:rPr>
        <w:t>– ілеспе мұнай газының технологиялық шығындыларынан болған жалпы жылдық СН4 шығарындылары, СО2 тонна-эквивалент;</w:t>
      </w:r>
      <w:r>
        <w:br/>
      </w:r>
      <w:r>
        <w:rPr>
          <w:rFonts w:ascii="Times New Roman"/>
          <w:b w:val="false"/>
          <w:i w:val="false"/>
          <w:color w:val="000000"/>
          <w:sz w:val="28"/>
        </w:rPr>
        <w:t>
</w:t>
      </w:r>
      <w:r>
        <w:br/>
      </w:r>
    </w:p>
    <w:p>
      <w:pPr>
        <w:spacing w:after="0"/>
        <w:ind w:left="0"/>
        <w:jc w:val="both"/>
      </w:pPr>
      <w:r>
        <w:drawing>
          <wp:inline distT="0" distB="0" distL="0" distR="0">
            <wp:extent cx="1054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054100" cy="609600"/>
                    </a:xfrm>
                    <a:prstGeom prst="rect">
                      <a:avLst/>
                    </a:prstGeom>
                  </pic:spPr>
                </pic:pic>
              </a:graphicData>
            </a:graphic>
          </wp:inline>
        </w:drawing>
      </w:r>
    </w:p>
    <w:p>
      <w:pPr>
        <w:spacing w:after="0"/>
        <w:ind w:left="0"/>
        <w:jc w:val="left"/>
      </w:pPr>
      <w:r>
        <w:rPr>
          <w:rFonts w:ascii="Times New Roman"/>
          <w:b w:val="false"/>
          <w:i w:val="false"/>
          <w:color w:val="000000"/>
          <w:sz w:val="28"/>
        </w:rPr>
        <w:t>– у жылында i кен орындарында ілеспе мұнай газының жалпы технологиялық шығындары, стандартты текше метр;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 СН4 молекулярлық салмағы, килограмм/киломоль;</w:t>
      </w:r>
    </w:p>
    <w:p>
      <w:pPr>
        <w:spacing w:after="0"/>
        <w:ind w:left="0"/>
        <w:jc w:val="both"/>
      </w:pPr>
      <w:r>
        <w:rPr>
          <w:rFonts w:ascii="Times New Roman"/>
          <w:b w:val="false"/>
          <w:i w:val="false"/>
          <w:color w:val="000000"/>
          <w:sz w:val="28"/>
        </w:rPr>
        <w:t>
      22,4 – 1 мольді газдың қалыпты жағдайдағы көлемі, ст.м3/Кмоль;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800100" cy="431800"/>
                    </a:xfrm>
                    <a:prstGeom prst="rect">
                      <a:avLst/>
                    </a:prstGeom>
                  </pic:spPr>
                </pic:pic>
              </a:graphicData>
            </a:graphic>
          </wp:inline>
        </w:drawing>
      </w:r>
    </w:p>
    <w:p>
      <w:pPr>
        <w:spacing w:after="0"/>
        <w:ind w:left="0"/>
        <w:jc w:val="left"/>
      </w:pPr>
      <w:r>
        <w:rPr>
          <w:rFonts w:ascii="Times New Roman"/>
          <w:b w:val="false"/>
          <w:i w:val="false"/>
          <w:color w:val="000000"/>
          <w:sz w:val="28"/>
        </w:rPr>
        <w:t>– газдағы СН4 молекулярлық үлесі;</w:t>
      </w:r>
      <w:r>
        <w:br/>
      </w:r>
      <w:r>
        <w:rPr>
          <w:rFonts w:ascii="Times New Roman"/>
          <w:b w:val="false"/>
          <w:i w:val="false"/>
          <w:color w:val="000000"/>
          <w:sz w:val="28"/>
        </w:rPr>
        <w:t>
</w:t>
      </w:r>
      <w:r>
        <w:br/>
      </w:r>
    </w:p>
    <w:p>
      <w:pPr>
        <w:spacing w:after="0"/>
        <w:ind w:left="0"/>
        <w:jc w:val="both"/>
      </w:pPr>
      <w:r>
        <w:drawing>
          <wp:inline distT="0" distB="0" distL="0" distR="0">
            <wp:extent cx="800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8001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Кодекстің 282-бабының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СН4 жаһандық жылыну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both"/>
      </w:pPr>
      <w:r>
        <w:rPr>
          <w:rFonts w:ascii="Times New Roman"/>
          <w:b w:val="false"/>
          <w:i w:val="false"/>
          <w:color w:val="000000"/>
          <w:sz w:val="28"/>
        </w:rPr>
        <w:t>
      Объектіде аспаптық өлшеулер арқылы парниктік газдар шығарындыларының жасырын көздерінен ағып кетуді бақылау үшін мониторинг бағдарламасын іске асырған және пайдаланған жағдайда, ағып кетуден алынған метанды бақылау нәтижелерін және нақты өлшеулерді пайдалануға рұқсат етіледі.</w:t>
      </w:r>
    </w:p>
    <w:p>
      <w:pPr>
        <w:spacing w:after="0"/>
        <w:ind w:left="0"/>
        <w:jc w:val="both"/>
      </w:pPr>
      <w:r>
        <w:rPr>
          <w:rFonts w:ascii="Times New Roman"/>
          <w:b w:val="false"/>
          <w:i w:val="false"/>
          <w:color w:val="000000"/>
          <w:sz w:val="28"/>
        </w:rPr>
        <w:t>
      Мониторинг және есеп беру әдісі уәкілетті органмен келісілген объектінің ішкі рәсімдерімен және (бар болса) меншікті әдістемелермен анықталады.</w:t>
      </w:r>
    </w:p>
    <w:bookmarkStart w:name="z113" w:id="98"/>
    <w:p>
      <w:pPr>
        <w:spacing w:after="0"/>
        <w:ind w:left="0"/>
        <w:jc w:val="both"/>
      </w:pPr>
      <w:r>
        <w:rPr>
          <w:rFonts w:ascii="Times New Roman"/>
          <w:b w:val="false"/>
          <w:i w:val="false"/>
          <w:color w:val="000000"/>
          <w:sz w:val="28"/>
        </w:rPr>
        <w:t xml:space="preserve">
      25. Мұнай және газ өндіру кезінде СО2 шығарындыларын анықтау әдісі мүмкін болмаған жағдайда, қондырғы операторы Мұнай және газ өндіру саласындағы газды шығару кезінде парниктік газдар шығарындыларын анықтаудың баламалы әдісін-масса балансы әдісін пайдаланады. </w:t>
      </w:r>
    </w:p>
    <w:bookmarkEnd w:id="98"/>
    <w:p>
      <w:pPr>
        <w:spacing w:after="0"/>
        <w:ind w:left="0"/>
        <w:jc w:val="both"/>
      </w:pPr>
      <w:r>
        <w:rPr>
          <w:rFonts w:ascii="Times New Roman"/>
          <w:b w:val="false"/>
          <w:i w:val="false"/>
          <w:color w:val="000000"/>
          <w:sz w:val="28"/>
        </w:rPr>
        <w:t>
      Көрсеткіш: Мұнай және газ өндіру кезіндегі СО2 шығарындыларының көлемі:</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xml:space="preserve">
      2) ақпарат көздері: осы Әдістемеге сәйкес квоталау субъектісінің бастапқы деректері; </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both"/>
      </w:pPr>
      <w:r>
        <w:rPr>
          <w:rFonts w:ascii="Times New Roman"/>
          <w:b w:val="false"/>
          <w:i w:val="false"/>
          <w:color w:val="000000"/>
          <w:sz w:val="28"/>
        </w:rPr>
        <w:t>
      Еventing = GOR × Qнефть/газ×(1 – СЕ)×(1 - Хсож в факел)×Мгаз ×Yгаз×42.3×10-6, (11),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Еventing – мұнай және газ өндіру кезіндегі СО2 шығарындыларының көлемі, мың тонна; </w:t>
      </w:r>
    </w:p>
    <w:p>
      <w:pPr>
        <w:spacing w:after="0"/>
        <w:ind w:left="0"/>
        <w:jc w:val="both"/>
      </w:pPr>
      <w:r>
        <w:rPr>
          <w:rFonts w:ascii="Times New Roman"/>
          <w:b w:val="false"/>
          <w:i w:val="false"/>
          <w:color w:val="000000"/>
          <w:sz w:val="28"/>
        </w:rPr>
        <w:t xml:space="preserve">
      GOR – газ-мұнайдың орташа арақатынасы, газ үшін 1, м3 /м3; </w:t>
      </w:r>
    </w:p>
    <w:p>
      <w:pPr>
        <w:spacing w:after="0"/>
        <w:ind w:left="0"/>
        <w:jc w:val="both"/>
      </w:pPr>
      <w:r>
        <w:rPr>
          <w:rFonts w:ascii="Times New Roman"/>
          <w:b w:val="false"/>
          <w:i w:val="false"/>
          <w:color w:val="000000"/>
          <w:sz w:val="28"/>
        </w:rPr>
        <w:t xml:space="preserve">
      Qнефть/газ – жылына мұнайдың немесе газдың жалпы жылдық өндірісі, 103м3/жыл; </w:t>
      </w:r>
    </w:p>
    <w:p>
      <w:pPr>
        <w:spacing w:after="0"/>
        <w:ind w:left="0"/>
        <w:jc w:val="both"/>
      </w:pPr>
      <w:r>
        <w:rPr>
          <w:rFonts w:ascii="Times New Roman"/>
          <w:b w:val="false"/>
          <w:i w:val="false"/>
          <w:color w:val="000000"/>
          <w:sz w:val="28"/>
        </w:rPr>
        <w:t>
      СЕ – газды үнемдеу тиімділігінің коэффициенті немесе 0%-дан 10%-ға дейінгі диапазондағы ағып кету санының өндірілген газ мөлшеріне қатынасы;;</w:t>
      </w:r>
    </w:p>
    <w:p>
      <w:pPr>
        <w:spacing w:after="0"/>
        <w:ind w:left="0"/>
        <w:jc w:val="both"/>
      </w:pPr>
      <w:r>
        <w:rPr>
          <w:rFonts w:ascii="Times New Roman"/>
          <w:b w:val="false"/>
          <w:i w:val="false"/>
          <w:color w:val="000000"/>
          <w:sz w:val="28"/>
        </w:rPr>
        <w:t xml:space="preserve">
      Халаулы жағу – алауларда жағылған газдың үлесі; </w:t>
      </w:r>
    </w:p>
    <w:p>
      <w:pPr>
        <w:spacing w:after="0"/>
        <w:ind w:left="0"/>
        <w:jc w:val="both"/>
      </w:pPr>
      <w:r>
        <w:rPr>
          <w:rFonts w:ascii="Times New Roman"/>
          <w:b w:val="false"/>
          <w:i w:val="false"/>
          <w:color w:val="000000"/>
          <w:sz w:val="28"/>
        </w:rPr>
        <w:t>
      Мгаз – СО2 үшін 44,011 тең газдың молекулалық салмағы немесе CH4 үшін 16,043;</w:t>
      </w:r>
    </w:p>
    <w:p>
      <w:pPr>
        <w:spacing w:after="0"/>
        <w:ind w:left="0"/>
        <w:jc w:val="both"/>
      </w:pPr>
      <w:r>
        <w:rPr>
          <w:rFonts w:ascii="Times New Roman"/>
          <w:b w:val="false"/>
          <w:i w:val="false"/>
          <w:color w:val="000000"/>
          <w:sz w:val="28"/>
        </w:rPr>
        <w:t>
      Yгаз – ілеспе немесе басқа газ құрамындағы CO2 немесе CH4 молярлық немесе көлемдік үлесі;</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25-1. Қондырғыда мұнай мен газды өндіру кезінде аспаптық өлшеулер болмаған жағдайда, ағып кетуден болатын бұл шығарындыларды орнату операторы диапазонының орташа мәні бар дамыған елдер үшін коэффициенттерді пайдалана отырып, парниктік газдар шығарындыларын есептеудің халықаралық әдістемелеріне сәйкес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25-1-тармақпен толықтырылды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99"/>
    <w:p>
      <w:pPr>
        <w:spacing w:after="0"/>
        <w:ind w:left="0"/>
        <w:jc w:val="both"/>
      </w:pPr>
      <w:r>
        <w:rPr>
          <w:rFonts w:ascii="Times New Roman"/>
          <w:b w:val="false"/>
          <w:i w:val="false"/>
          <w:color w:val="000000"/>
          <w:sz w:val="28"/>
        </w:rPr>
        <w:t xml:space="preserve">
      26. Мұнай және газ өндіру кезінде алаулы жағудан аз болуына байланысты N2O және CH4 қалдықтары шығарындылары газдардың есебін қондырғы операторы орындамайды. Алайда, деректер қажет болған жағдайда орнату операторы есептеуді келесідей жүзеге асырады: </w:t>
      </w:r>
    </w:p>
    <w:bookmarkEnd w:id="99"/>
    <w:p>
      <w:pPr>
        <w:spacing w:after="0"/>
        <w:ind w:left="0"/>
        <w:jc w:val="both"/>
      </w:pPr>
      <w:r>
        <w:rPr>
          <w:rFonts w:ascii="Times New Roman"/>
          <w:b w:val="false"/>
          <w:i w:val="false"/>
          <w:color w:val="000000"/>
          <w:sz w:val="28"/>
        </w:rPr>
        <w:t xml:space="preserve">
      Көрсеткіш: </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xml:space="preserve">
      2) ақпарат көздері: осы Әдістемеге сәйкес квоталау субъектісінің бастапқы деректері; </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both"/>
      </w:pPr>
      <w:r>
        <w:rPr>
          <w:rFonts w:ascii="Times New Roman"/>
          <w:b w:val="false"/>
          <w:i w:val="false"/>
          <w:color w:val="000000"/>
          <w:sz w:val="28"/>
        </w:rPr>
        <w:t>
      Eflare,y = ∑i FCflare,i,y × NCVi.y × ОК, (12),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Eflare,y – ілеспе мұнай газын алауда жағудан N2O немесе CH4 шығарындылары, тонна;</w:t>
      </w:r>
    </w:p>
    <w:p>
      <w:pPr>
        <w:spacing w:after="0"/>
        <w:ind w:left="0"/>
        <w:jc w:val="both"/>
      </w:pPr>
      <w:r>
        <w:rPr>
          <w:rFonts w:ascii="Times New Roman"/>
          <w:b w:val="false"/>
          <w:i w:val="false"/>
          <w:color w:val="000000"/>
          <w:sz w:val="28"/>
        </w:rPr>
        <w:t>
      FCflare,i,y – у жылы i өндірістік алаңындағы алауда кәдеге жаратылатын ілеспе мұнай газының мөлшері, стандартты текше метр;</w:t>
      </w:r>
    </w:p>
    <w:p>
      <w:pPr>
        <w:spacing w:after="0"/>
        <w:ind w:left="0"/>
        <w:jc w:val="both"/>
      </w:pPr>
      <w:r>
        <w:rPr>
          <w:rFonts w:ascii="Times New Roman"/>
          <w:b w:val="false"/>
          <w:i w:val="false"/>
          <w:color w:val="000000"/>
          <w:sz w:val="28"/>
        </w:rPr>
        <w:t>
      NCVi.y – у жылы ішінде i өндірістік алаңындағы алауда кәдеге жаратылатын газдың жылу шығару қабілеті, тераджоуль;</w:t>
      </w:r>
    </w:p>
    <w:p>
      <w:pPr>
        <w:spacing w:after="0"/>
        <w:ind w:left="0"/>
        <w:jc w:val="both"/>
      </w:pPr>
      <w:r>
        <w:rPr>
          <w:rFonts w:ascii="Times New Roman"/>
          <w:b w:val="false"/>
          <w:i w:val="false"/>
          <w:color w:val="000000"/>
          <w:sz w:val="28"/>
        </w:rPr>
        <w:t>
      ОК – N2O немесе CH4 пайда болу коэффициенті (N2O үшін = 0,0001 тонн/ТДж; CH4 үшін = 0,001 тонн/ТДж).</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bookmarkStart w:name="z115" w:id="100"/>
    <w:p>
      <w:pPr>
        <w:spacing w:after="0"/>
        <w:ind w:left="0"/>
        <w:jc w:val="both"/>
      </w:pPr>
      <w:r>
        <w:rPr>
          <w:rFonts w:ascii="Times New Roman"/>
          <w:b w:val="false"/>
          <w:i w:val="false"/>
          <w:color w:val="000000"/>
          <w:sz w:val="28"/>
        </w:rPr>
        <w:t>
      27. Осы Әдістемеге енгізілмеген өндірістік процестер болған кезде квоталау субъектісі парниктік газдар шығарындыларын есептеу бойынша халықаралық әдістемелерді пайдаланады.</w:t>
      </w:r>
    </w:p>
    <w:bookmarkEnd w:id="100"/>
    <w:p>
      <w:pPr>
        <w:spacing w:after="0"/>
        <w:ind w:left="0"/>
        <w:jc w:val="left"/>
      </w:pPr>
      <w:r>
        <w:rPr>
          <w:rFonts w:ascii="Times New Roman"/>
          <w:b/>
          <w:i w:val="false"/>
          <w:color w:val="000000"/>
        </w:rPr>
        <w:t xml:space="preserve"> 3-тарау. Газды тасымалдау кезіндегі метан шығарындыларын есептеу</w:t>
      </w:r>
    </w:p>
    <w:bookmarkStart w:name="z116" w:id="101"/>
    <w:p>
      <w:pPr>
        <w:spacing w:after="0"/>
        <w:ind w:left="0"/>
        <w:jc w:val="both"/>
      </w:pPr>
      <w:r>
        <w:rPr>
          <w:rFonts w:ascii="Times New Roman"/>
          <w:b w:val="false"/>
          <w:i w:val="false"/>
          <w:color w:val="000000"/>
          <w:sz w:val="28"/>
        </w:rPr>
        <w:t>
      28. Газдың технологиялық ысыраптары сөзсіз және қабылданған газды тасымалдау схемасы мен технологиясымен, сондай-ақ технологияның жетілу дәрежесімен және жабдық сапасымен байланысты.</w:t>
      </w:r>
    </w:p>
    <w:bookmarkEnd w:id="101"/>
    <w:p>
      <w:pPr>
        <w:spacing w:after="0"/>
        <w:ind w:left="0"/>
        <w:jc w:val="both"/>
      </w:pPr>
      <w:r>
        <w:rPr>
          <w:rFonts w:ascii="Times New Roman"/>
          <w:b w:val="false"/>
          <w:i w:val="false"/>
          <w:color w:val="000000"/>
          <w:sz w:val="28"/>
        </w:rPr>
        <w:t>
      Газды тасымалдау кезіндегі технологиялық ысыраптарды есептеуді зауыт операторы газ тасымалдау объектісінде қабылданған бекітілген стандарттарға сәйкес, меншікті қажеттіліктерге газды тұтыну нормаларын және магистральдық құбырлар арқылы газ тасымалдау кезіндегі технологиялық ысыраптарды есептеу әдістемесі шеңберінде жүргізеді. газ құбырлары және жерасты газ қоймаларындағы газ қоймалары.</w:t>
      </w:r>
    </w:p>
    <w:p>
      <w:pPr>
        <w:spacing w:after="0"/>
        <w:ind w:left="0"/>
        <w:jc w:val="both"/>
      </w:pPr>
      <w:r>
        <w:rPr>
          <w:rFonts w:ascii="Times New Roman"/>
          <w:b w:val="false"/>
          <w:i w:val="false"/>
          <w:color w:val="000000"/>
          <w:sz w:val="28"/>
        </w:rPr>
        <w:t>
      Көрсеткіш Газды тасымалдау кезіндегі CH4 шығарындылары</w:t>
      </w:r>
    </w:p>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both"/>
      </w:pPr>
      <w:r>
        <w:rPr>
          <w:rFonts w:ascii="Times New Roman"/>
          <w:b w:val="false"/>
          <w:i w:val="false"/>
          <w:color w:val="000000"/>
          <w:sz w:val="28"/>
        </w:rPr>
        <w:t>
      GCH4 = Vстр × p × m/1000 (13),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GCH4 - газды тасымалдау кезіндегі CH4 шығарындылары, т/жыл;</w:t>
      </w:r>
    </w:p>
    <w:p>
      <w:pPr>
        <w:spacing w:after="0"/>
        <w:ind w:left="0"/>
        <w:jc w:val="both"/>
      </w:pPr>
      <w:r>
        <w:rPr>
          <w:rFonts w:ascii="Times New Roman"/>
          <w:b w:val="false"/>
          <w:i w:val="false"/>
          <w:color w:val="000000"/>
          <w:sz w:val="28"/>
        </w:rPr>
        <w:t>
      Vстр – технологиялық ысыраптардың көлемі, м3</w:t>
      </w:r>
    </w:p>
    <w:p>
      <w:pPr>
        <w:spacing w:after="0"/>
        <w:ind w:left="0"/>
        <w:jc w:val="both"/>
      </w:pPr>
      <w:r>
        <w:rPr>
          <w:rFonts w:ascii="Times New Roman"/>
          <w:b w:val="false"/>
          <w:i w:val="false"/>
          <w:color w:val="000000"/>
          <w:sz w:val="28"/>
        </w:rPr>
        <w:t>
      p - газдың тығыздығы, кг/м3;</w:t>
      </w:r>
    </w:p>
    <w:p>
      <w:pPr>
        <w:spacing w:after="0"/>
        <w:ind w:left="0"/>
        <w:jc w:val="both"/>
      </w:pPr>
      <w:r>
        <w:rPr>
          <w:rFonts w:ascii="Times New Roman"/>
          <w:b w:val="false"/>
          <w:i w:val="false"/>
          <w:color w:val="000000"/>
          <w:sz w:val="28"/>
        </w:rPr>
        <w:t>
      m – газдың жалпы көлеміндегі көмірсутектердің үлесі;;</w:t>
      </w:r>
    </w:p>
    <w:p>
      <w:pPr>
        <w:spacing w:after="0"/>
        <w:ind w:left="0"/>
        <w:jc w:val="both"/>
      </w:pPr>
      <w:r>
        <w:rPr>
          <w:rFonts w:ascii="Times New Roman"/>
          <w:b w:val="false"/>
          <w:i w:val="false"/>
          <w:color w:val="000000"/>
          <w:sz w:val="28"/>
        </w:rPr>
        <w:t>
      CH4 шығарындылары газдың құрамдас құрамы бойынша есептелген ағып кетулердің қосындысынан есептеледі.</w:t>
      </w:r>
    </w:p>
    <w:p>
      <w:pPr>
        <w:spacing w:after="0"/>
        <w:ind w:left="0"/>
        <w:jc w:val="both"/>
      </w:pPr>
      <w:r>
        <w:rPr>
          <w:rFonts w:ascii="Times New Roman"/>
          <w:b w:val="false"/>
          <w:i w:val="false"/>
          <w:color w:val="000000"/>
          <w:sz w:val="28"/>
        </w:rPr>
        <w:t>
      CH4 ағып кетуінің аспаптық өлшемдері болса, аспаптық өлшемдерден алынған деректерді қабылдаңыз.</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28-1. Газды тасымалдау және сақтау кезінде аспаптық өлшеулер болмаған жағдайда, ағып кетуден болатын бұл шығарындыларды зауыт операторы диапазонның орташа мәні бар дамыған елдер үшін коэффициенттерді пайдалана отырып, парниктік газдар шығарындыларын есептеудің халықаралық әдістемелеріне сәйкес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28-1-тармақпен толықтырылды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102"/>
    <w:p>
      <w:pPr>
        <w:spacing w:after="0"/>
        <w:ind w:left="0"/>
        <w:jc w:val="both"/>
      </w:pPr>
      <w:r>
        <w:rPr>
          <w:rFonts w:ascii="Times New Roman"/>
          <w:b w:val="false"/>
          <w:i w:val="false"/>
          <w:color w:val="000000"/>
          <w:sz w:val="28"/>
        </w:rPr>
        <w:t>
      29. Осы Әдістемеге енгізілмеген өндірістік процестер болған кезде қондырғы операторы парниктік газдар шығарындыларын есептеу бойынша халықаралық әдістемелерді пайдаланады.</w:t>
      </w:r>
    </w:p>
    <w:bookmarkEnd w:id="102"/>
    <w:bookmarkStart w:name="z118" w:id="103"/>
    <w:p>
      <w:pPr>
        <w:spacing w:after="0"/>
        <w:ind w:left="0"/>
        <w:jc w:val="left"/>
      </w:pPr>
      <w:r>
        <w:rPr>
          <w:rFonts w:ascii="Times New Roman"/>
          <w:b/>
          <w:i w:val="false"/>
          <w:color w:val="000000"/>
        </w:rPr>
        <w:t xml:space="preserve"> 4-тарау. Әкімшілік субъектілері үшін мұнай және газ өндірету жөніндегі парниктік газдар шығарындыларын есептеу</w:t>
      </w:r>
    </w:p>
    <w:bookmarkEnd w:id="103"/>
    <w:bookmarkStart w:name="z119" w:id="104"/>
    <w:p>
      <w:pPr>
        <w:spacing w:after="0"/>
        <w:ind w:left="0"/>
        <w:jc w:val="both"/>
      </w:pPr>
      <w:r>
        <w:rPr>
          <w:rFonts w:ascii="Times New Roman"/>
          <w:b w:val="false"/>
          <w:i w:val="false"/>
          <w:color w:val="000000"/>
          <w:sz w:val="28"/>
        </w:rPr>
        <w:t>
      30. Әкімшілік субъектілері қондырғыларының санаттары үшін меншікті коэффициенттер және оларды анықтау құралдары болмаған кезде, әрбір кезең үшін төменде көрсетілген парниктік газдар шығарындыларын есептеу үшін коэффициенттерді пайдалану ұсынылады.</w:t>
      </w:r>
    </w:p>
    <w:bookmarkEnd w:id="104"/>
    <w:p>
      <w:pPr>
        <w:spacing w:after="0"/>
        <w:ind w:left="0"/>
        <w:jc w:val="both"/>
      </w:pPr>
      <w:r>
        <w:rPr>
          <w:rFonts w:ascii="Times New Roman"/>
          <w:b w:val="false"/>
          <w:i w:val="false"/>
          <w:color w:val="000000"/>
          <w:sz w:val="28"/>
        </w:rPr>
        <w:t xml:space="preserve">
      Алайда, квоталанатын қондырғылар санатына ауысу кезінде парниктік газдар шығарындыларының көлемі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жеке аттестатталған өндірістік зертханадан алынған меншікті коэффициенттер бойынша немесе тәуелсіз зертханамен келісімшарт жасасу бойынша есептеледі.</w:t>
      </w:r>
    </w:p>
    <w:bookmarkStart w:name="z120" w:id="105"/>
    <w:p>
      <w:pPr>
        <w:spacing w:after="0"/>
        <w:ind w:left="0"/>
        <w:jc w:val="both"/>
      </w:pPr>
      <w:r>
        <w:rPr>
          <w:rFonts w:ascii="Times New Roman"/>
          <w:b w:val="false"/>
          <w:i w:val="false"/>
          <w:color w:val="000000"/>
          <w:sz w:val="28"/>
        </w:rPr>
        <w:t>
      31. Көрсеткіш: әкімшілендіру субъектілері үшін парниктік газдар шығарындылары:</w:t>
      </w:r>
    </w:p>
    <w:bookmarkEnd w:id="105"/>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both"/>
      </w:pPr>
      <w:r>
        <w:rPr>
          <w:rFonts w:ascii="Times New Roman"/>
          <w:b w:val="false"/>
          <w:i w:val="false"/>
          <w:color w:val="000000"/>
          <w:sz w:val="28"/>
        </w:rPr>
        <w:t>
      Ecумм = А x EF, (14),</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 сумм - жиынтық шығарындылар, мың тонна</w:t>
      </w:r>
    </w:p>
    <w:p>
      <w:pPr>
        <w:spacing w:after="0"/>
        <w:ind w:left="0"/>
        <w:jc w:val="both"/>
      </w:pPr>
      <w:r>
        <w:rPr>
          <w:rFonts w:ascii="Times New Roman"/>
          <w:b w:val="false"/>
          <w:i w:val="false"/>
          <w:color w:val="000000"/>
          <w:sz w:val="28"/>
        </w:rPr>
        <w:t>
      A - есепті кезеңде (әдетте жыл) барлаумен немесе алаумен жағуға байланысты өндіру немесе жоғалту көлемі, м3. Әрбір қызмет түрі бойынша жиынтық деректер, содан кейін газдардың әрқайсысы үшін олардың жалпы сомасы ұсынылады.</w:t>
      </w:r>
    </w:p>
    <w:p>
      <w:pPr>
        <w:spacing w:after="0"/>
        <w:ind w:left="0"/>
        <w:jc w:val="both"/>
      </w:pPr>
      <w:r>
        <w:rPr>
          <w:rFonts w:ascii="Times New Roman"/>
          <w:b w:val="false"/>
          <w:i w:val="false"/>
          <w:color w:val="000000"/>
          <w:sz w:val="28"/>
        </w:rPr>
        <w:t xml:space="preserve">
      EF - шығарындылар коэффициенті, осы Әдістемеге </w:t>
      </w:r>
      <w:r>
        <w:rPr>
          <w:rFonts w:ascii="Times New Roman"/>
          <w:b w:val="false"/>
          <w:i w:val="false"/>
          <w:color w:val="000000"/>
          <w:sz w:val="28"/>
        </w:rPr>
        <w:t>қосымшаның</w:t>
      </w:r>
      <w:r>
        <w:rPr>
          <w:rFonts w:ascii="Times New Roman"/>
          <w:b w:val="false"/>
          <w:i w:val="false"/>
          <w:color w:val="000000"/>
          <w:sz w:val="28"/>
        </w:rPr>
        <w:t xml:space="preserve"> 2-кестесіне сәйкес, мың тонна/м3</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bookmarkStart w:name="z121" w:id="106"/>
    <w:p>
      <w:pPr>
        <w:spacing w:after="0"/>
        <w:ind w:left="0"/>
        <w:jc w:val="both"/>
      </w:pPr>
      <w:r>
        <w:rPr>
          <w:rFonts w:ascii="Times New Roman"/>
          <w:b w:val="false"/>
          <w:i w:val="false"/>
          <w:color w:val="000000"/>
          <w:sz w:val="28"/>
        </w:rPr>
        <w:t>
      32. Осы Әдістемеге енгізілмеген өндірістік процестер болған кезде қондырғы операторы парниктік газдар шығарындыларын есептеу бойынша халықаралық әдістемелерді пайдаланады.</w:t>
      </w:r>
    </w:p>
    <w:bookmarkEnd w:id="106"/>
    <w:bookmarkStart w:name="z122" w:id="107"/>
    <w:p>
      <w:pPr>
        <w:spacing w:after="0"/>
        <w:ind w:left="0"/>
        <w:jc w:val="left"/>
      </w:pPr>
      <w:r>
        <w:rPr>
          <w:rFonts w:ascii="Times New Roman"/>
          <w:b/>
          <w:i w:val="false"/>
          <w:color w:val="000000"/>
        </w:rPr>
        <w:t xml:space="preserve"> 5-тарау. Парниктік газдар шығарындыларын мониторингтеу үшін деректерді жинау және сақтау</w:t>
      </w:r>
    </w:p>
    <w:bookmarkEnd w:id="107"/>
    <w:bookmarkStart w:name="z123" w:id="108"/>
    <w:p>
      <w:pPr>
        <w:spacing w:after="0"/>
        <w:ind w:left="0"/>
        <w:jc w:val="both"/>
      </w:pPr>
      <w:r>
        <w:rPr>
          <w:rFonts w:ascii="Times New Roman"/>
          <w:b w:val="false"/>
          <w:i w:val="false"/>
          <w:color w:val="000000"/>
          <w:sz w:val="28"/>
        </w:rPr>
        <w:t>
      33. Атмосфераға мұнай өндіру объектілерінен ТМД ағуы мен технологиялық (үрлеу) шығарындыларын аспаптық есепке алу болмаған жағдайда метан шығарындыларын есептеу Ұшпа шығарындыларды есептеу бойынша қолжетімді халықаралық әдістемелерге сәйкес жүргізіледі.</w:t>
      </w:r>
    </w:p>
    <w:bookmarkEnd w:id="108"/>
    <w:p>
      <w:pPr>
        <w:spacing w:after="0"/>
        <w:ind w:left="0"/>
        <w:jc w:val="both"/>
      </w:pPr>
      <w:r>
        <w:rPr>
          <w:rFonts w:ascii="Times New Roman"/>
          <w:b w:val="false"/>
          <w:i w:val="false"/>
          <w:color w:val="000000"/>
          <w:sz w:val="28"/>
        </w:rPr>
        <w:t>
      Мониторинг негізінде қондырғы операторы парниктік газдар шығарындыларының көздерін шығарындылар деңгейі бойынша бөледі. Парниктік газдардың едәуір мөлшерін шығаратын көздер мен жұмыс барысында парниктік газдардың аз мөлшерін шығаратын көздер бар. Бұл ретте деректерді жинау, деректер сапасын бақылау және дереккөздер үшін есептілік жөніндегі талаптар бірдей болып табылады. Сондықтан мониторинг және есеп беру процесін жеңілдету үшін деректерді бақылау деңгейлері ескеріледі. Осы Әдістемеге қосымшаның 4-кестесінде деректерді бақылаудың ұсынылған деңгейлері ұсынылады, олардың негізінде әрбір көзден парниктік газдар шығарындыларын есептеу кезінде үлес ескеріледі.</w:t>
      </w:r>
    </w:p>
    <w:bookmarkStart w:name="z124" w:id="109"/>
    <w:p>
      <w:pPr>
        <w:spacing w:after="0"/>
        <w:ind w:left="0"/>
        <w:jc w:val="both"/>
      </w:pPr>
      <w:r>
        <w:rPr>
          <w:rFonts w:ascii="Times New Roman"/>
          <w:b w:val="false"/>
          <w:i w:val="false"/>
          <w:color w:val="000000"/>
          <w:sz w:val="28"/>
        </w:rPr>
        <w:t>
      34. Есепті жылдың соңында пайдаланылған отынның мөлшерін бақылау мақсатында шығарындылардың әрбір көзі бойынша отын мөлшері азаяды және Қазақстан Республикасы Экология, геология және табиғи ресурстар министрінің бұйрығының 3-қосымшасымен бекітілген Парниктік газдар шығарындылары мен сіңірулері саласындағы мемлекеттік реттеу қағидаларының парниктік газдар шығарындыларын түгендеу туралы есепте көрсетіледі. СО2 шығарындыларын есептеу үшін барлық бастапқы деректерді өлшеуге, жинауға, сақтауға және мәліметтерге қойылатын талаптар осы Әдістемеге қосымшаның 4-кестесінде көрсетілген.</w:t>
      </w:r>
    </w:p>
    <w:bookmarkEnd w:id="109"/>
    <w:bookmarkStart w:name="z125" w:id="110"/>
    <w:p>
      <w:pPr>
        <w:spacing w:after="0"/>
        <w:ind w:left="0"/>
        <w:jc w:val="both"/>
      </w:pPr>
      <w:r>
        <w:rPr>
          <w:rFonts w:ascii="Times New Roman"/>
          <w:b w:val="false"/>
          <w:i w:val="false"/>
          <w:color w:val="000000"/>
          <w:sz w:val="28"/>
        </w:rPr>
        <w:t>
      35. Қондырғы операторлары шығарындылар мониторингіне сәйкес есептеу тәсілдерін және өлшеулердің кезеңділігін жүзеге асырады. Тұтынылатын отын бойынша деректер мұрағатталады және квоталау субъектісінде сақталады.</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өндіру жөніндегі парниктік</w:t>
            </w:r>
            <w:r>
              <w:br/>
            </w:r>
            <w:r>
              <w:rPr>
                <w:rFonts w:ascii="Times New Roman"/>
                <w:b w:val="false"/>
                <w:i w:val="false"/>
                <w:color w:val="000000"/>
                <w:sz w:val="20"/>
              </w:rPr>
              <w:t>газдар шығарындыларын есептеу әдістемесіне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Қосымшаға өзгеріс енгізілді – ҚР Экология және табиғи ресурстар министрінің 01.03.2024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Әдепкі таза жылу мәні (Төменгі қыздыру мәні) (ТДж/тонна)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CO 2 эмиссия коэффициенті Әдепкі, (тонна/ТДж)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69,3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керосин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Керосиннің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мұнайы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майы/дизельдік 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шикізаты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парафиндер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 және СОТК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мұнай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Кокстелетін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көмірдің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Суббитумды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тақтатас және шайырлы құмдар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Брикеттелген қоңыр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және қоңыр көмір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шайыры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газдар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болат пештерінің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 (биологиялық емес фракциялар)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биоотындар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Ағаш/ағаш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 (қара ликер)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95,3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бастапқы биомассаның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Био-дизель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биоотынның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биогаздар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қазба емес түрлер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 (биомасса фракциясы)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2-кесте</w:t>
      </w:r>
    </w:p>
    <w:bookmarkStart w:name="z128" w:id="111"/>
    <w:p>
      <w:pPr>
        <w:spacing w:after="0"/>
        <w:ind w:left="0"/>
        <w:jc w:val="left"/>
      </w:pPr>
      <w:r>
        <w:rPr>
          <w:rFonts w:ascii="Times New Roman"/>
          <w:b/>
          <w:i w:val="false"/>
          <w:color w:val="000000"/>
        </w:rPr>
        <w:t xml:space="preserve"> Әкімшілендіру субъектілері үшін қызмет түрлері бойынша шығарындылар коэффициенттері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w:t>
            </w:r>
          </w:p>
          <w:p>
            <w:pPr>
              <w:spacing w:after="20"/>
              <w:ind w:left="20"/>
              <w:jc w:val="both"/>
            </w:pPr>
            <w:r>
              <w:rPr>
                <w:rFonts w:ascii="Times New Roman"/>
                <w:b w:val="false"/>
                <w:i w:val="false"/>
                <w:color w:val="000000"/>
                <w:sz w:val="20"/>
              </w:rPr>
              <w:t>
</w:t>
            </w:r>
            <w:r>
              <w:rPr>
                <w:rFonts w:ascii="Times New Roman"/>
                <w:b/>
                <w:i w:val="false"/>
                <w:color w:val="000000"/>
                <w:sz w:val="20"/>
              </w:rPr>
              <w:t>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CH4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w:t>
            </w:r>
            <w:r>
              <w:rPr>
                <w:rFonts w:ascii="Times New Roman"/>
                <w:b/>
                <w:i w:val="false"/>
                <w:color w:val="000000"/>
                <w:sz w:val="20"/>
              </w:rPr>
              <w:t>2</w:t>
            </w:r>
            <w:r>
              <w:rPr>
                <w:rFonts w:ascii="Times New Roman"/>
                <w:b/>
                <w:i w:val="false"/>
                <w:color w:val="000000"/>
                <w:sz w:val="20"/>
              </w:rPr>
              <w:t>O</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бұрғылау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Алауларда жағу және жою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3,3E-05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мұнай өндірудің 103 м3 мың тонна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сынау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Алауларда жағу және жою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5,1E-05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6,8E-08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до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мұнай өндірудің 103 м3 мың тонна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Ұңғымаларға қызмет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Алауларда жағу және жою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мұнай өндірудің 103 м3 мың тонна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өндіру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объектілерінде табиғи газды алауларда жағу кезіндегі шығарындылар және олардан шығатын газ/булану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7,6E-07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1,2E-03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2,1E-08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до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газдың 106 м3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Ұшпа </w:t>
            </w:r>
          </w:p>
          <w:p>
            <w:pPr>
              <w:spacing w:after="20"/>
              <w:ind w:left="20"/>
              <w:jc w:val="both"/>
            </w:pPr>
            <w:r>
              <w:rPr>
                <w:rFonts w:ascii="Times New Roman"/>
                <w:b w:val="false"/>
                <w:i w:val="false"/>
                <w:color w:val="000000"/>
                <w:sz w:val="20"/>
              </w:rPr>
              <w:t>
шығарындылар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3,8E-04 до 2,3E-03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1,4E-05 до</w:t>
            </w:r>
          </w:p>
          <w:p>
            <w:pPr>
              <w:spacing w:after="20"/>
              <w:ind w:left="20"/>
              <w:jc w:val="both"/>
            </w:pPr>
            <w:r>
              <w:rPr>
                <w:rFonts w:ascii="Times New Roman"/>
                <w:b w:val="false"/>
                <w:i w:val="false"/>
                <w:color w:val="000000"/>
                <w:sz w:val="20"/>
              </w:rPr>
              <w:t>
8,2E-05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газдың 106 м3 мың тонна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(жер)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1,5E-06 до 3,6E-03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1,1E-07 до 2,6E-04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табиғи мұнайдың</w:t>
            </w:r>
          </w:p>
          <w:p>
            <w:pPr>
              <w:spacing w:after="20"/>
              <w:ind w:left="20"/>
              <w:jc w:val="both"/>
            </w:pPr>
            <w:r>
              <w:rPr>
                <w:rFonts w:ascii="Times New Roman"/>
                <w:b w:val="false"/>
                <w:i w:val="false"/>
                <w:color w:val="000000"/>
                <w:sz w:val="20"/>
              </w:rPr>
              <w:t xml:space="preserve">
 103 м3 </w:t>
            </w:r>
          </w:p>
          <w:p>
            <w:pPr>
              <w:spacing w:after="20"/>
              <w:ind w:left="20"/>
              <w:jc w:val="both"/>
            </w:pPr>
            <w:r>
              <w:rPr>
                <w:rFonts w:ascii="Times New Roman"/>
                <w:b w:val="false"/>
                <w:i w:val="false"/>
                <w:color w:val="000000"/>
                <w:sz w:val="20"/>
              </w:rPr>
              <w:t>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(теңіз)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5,9E-07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4,3E-08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табиғи мұнайдың</w:t>
            </w:r>
          </w:p>
          <w:p>
            <w:pPr>
              <w:spacing w:after="20"/>
              <w:ind w:left="20"/>
              <w:jc w:val="both"/>
            </w:pPr>
            <w:r>
              <w:rPr>
                <w:rFonts w:ascii="Times New Roman"/>
                <w:b w:val="false"/>
                <w:i w:val="false"/>
                <w:color w:val="000000"/>
                <w:sz w:val="20"/>
              </w:rPr>
              <w:t xml:space="preserve">
 103 м3 </w:t>
            </w:r>
          </w:p>
          <w:p>
            <w:pPr>
              <w:spacing w:after="20"/>
              <w:ind w:left="20"/>
              <w:jc w:val="both"/>
            </w:pPr>
            <w:r>
              <w:rPr>
                <w:rFonts w:ascii="Times New Roman"/>
                <w:b w:val="false"/>
                <w:i w:val="false"/>
                <w:color w:val="000000"/>
                <w:sz w:val="20"/>
              </w:rPr>
              <w:t>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Жою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7,2E-04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9,5E-05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табиғи мұнайдың</w:t>
            </w:r>
          </w:p>
          <w:p>
            <w:pPr>
              <w:spacing w:after="20"/>
              <w:ind w:left="20"/>
              <w:jc w:val="both"/>
            </w:pPr>
            <w:r>
              <w:rPr>
                <w:rFonts w:ascii="Times New Roman"/>
                <w:b w:val="false"/>
                <w:i w:val="false"/>
                <w:color w:val="000000"/>
                <w:sz w:val="20"/>
              </w:rPr>
              <w:t xml:space="preserve">
 103 м3 </w:t>
            </w:r>
          </w:p>
          <w:p>
            <w:pPr>
              <w:spacing w:after="20"/>
              <w:ind w:left="20"/>
              <w:jc w:val="both"/>
            </w:pPr>
            <w:r>
              <w:rPr>
                <w:rFonts w:ascii="Times New Roman"/>
                <w:b w:val="false"/>
                <w:i w:val="false"/>
                <w:color w:val="000000"/>
                <w:sz w:val="20"/>
              </w:rPr>
              <w:t>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Алауларда жағу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2,5E-05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4,1E-02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6,4E-07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до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табиғи мұнайдың</w:t>
            </w:r>
          </w:p>
          <w:p>
            <w:pPr>
              <w:spacing w:after="20"/>
              <w:ind w:left="20"/>
              <w:jc w:val="both"/>
            </w:pPr>
            <w:r>
              <w:rPr>
                <w:rFonts w:ascii="Times New Roman"/>
                <w:b w:val="false"/>
                <w:i w:val="false"/>
                <w:color w:val="000000"/>
                <w:sz w:val="20"/>
              </w:rPr>
              <w:t xml:space="preserve">
 103 м3 </w:t>
            </w:r>
          </w:p>
          <w:p>
            <w:pPr>
              <w:spacing w:after="20"/>
              <w:ind w:left="20"/>
              <w:jc w:val="both"/>
            </w:pPr>
            <w:r>
              <w:rPr>
                <w:rFonts w:ascii="Times New Roman"/>
                <w:b w:val="false"/>
                <w:i w:val="false"/>
                <w:color w:val="000000"/>
                <w:sz w:val="20"/>
              </w:rPr>
              <w:t>
мың тонна</w:t>
            </w:r>
          </w:p>
        </w:tc>
      </w:tr>
    </w:tbl>
    <w:p>
      <w:pPr>
        <w:spacing w:after="0"/>
        <w:ind w:left="0"/>
        <w:jc w:val="both"/>
      </w:pPr>
      <w:r>
        <w:rPr>
          <w:rFonts w:ascii="Times New Roman"/>
          <w:b w:val="false"/>
          <w:i w:val="false"/>
          <w:color w:val="000000"/>
          <w:sz w:val="28"/>
        </w:rPr>
        <w:t>
      *Газды қайта өңдеу құрылғыларындағы кіру саңылаулары арқылы немесе егер өңдеу қажет болмаса, газды тасымалдау жүйелерінің түйісу нүктелерінде газ ұңғымаларынан ұшпа шығарындылар (газды шығаруды және алауларда жағуды қоспағанда). Ұңғымаларға қызмет көрсетуге, газ жинауға, өңдеуге және ілеспе су мен қышқыл газдардан арылуға байланысты ұшпа шығарындыларды қамтиды.</w:t>
      </w:r>
    </w:p>
    <w:p>
      <w:pPr>
        <w:spacing w:after="0"/>
        <w:ind w:left="0"/>
        <w:jc w:val="both"/>
      </w:pPr>
      <w:r>
        <w:rPr>
          <w:rFonts w:ascii="Times New Roman"/>
          <w:b w:val="false"/>
          <w:i w:val="false"/>
          <w:color w:val="000000"/>
          <w:sz w:val="28"/>
        </w:rPr>
        <w:t>
      3-кесте</w:t>
      </w:r>
    </w:p>
    <w:bookmarkStart w:name="z129" w:id="112"/>
    <w:p>
      <w:pPr>
        <w:spacing w:after="0"/>
        <w:ind w:left="0"/>
        <w:jc w:val="left"/>
      </w:pPr>
      <w:r>
        <w:rPr>
          <w:rFonts w:ascii="Times New Roman"/>
          <w:b/>
          <w:i w:val="false"/>
          <w:color w:val="000000"/>
        </w:rPr>
        <w:t xml:space="preserve"> Парниктік газдар шығарындыларын есептеу кезінде олардың негізінде көздер қараудан алынып тасталуы мүмкін деректерді бақылаудың ұсынылған деңгейлері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Газдың технологиялық шығын көздері топтарының индексі олардың типі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Газды технологиялық жоғалту көздерінің тобы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қысымының санаттары бойынша газдың технологиялық ысыраптарының базалық көлемі Б. ЖК Qi, м3 / 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қысым (0,005 МПа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қысым (0,005-тен 0,3 МПа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санаттағы жоғары қысым(0,3-тен 0,6 МПа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санаттағы жоғары қысым (0,6-дан 1,2 МПа-ға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газды қысқарту пункті газ реттегіш пункті, блокты газ реттегіш пункті, газды қысқартудың шкафтық пункті, газды қысқартудың жерасты пункті, газ реттегіш қондырғы) және газ шығынын өлшеу торабы (шкафта орындауда), конструкциядан тыс бекіту арматурасын есепке алмағанда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қосылуларды қоса алғанда, бекіту арматурасы (шарлы крандарды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крандар, оның ішінде жауап қосылыстары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арматурасының жауап қосуларын қоспағанда, ажыратылатын, оның ішінде оқшаулайтын қосылыстар газды азайту пункті мен газ шығынын өлшеу торабынан тыс (фланецті, муфталы, цапкалы, штуцерлік қосылыстар, Тығындар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0,48115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е-газды азайту пунктін газ қысымының санаттары бойынша газдың технологиялық ысыраптары көздерінің топтарына жатқызу газды азайту пунктіндегі газдың кіріс қысымы бойынша жүзеге асырылады .</w:t>
            </w:r>
          </w:p>
        </w:tc>
      </w:tr>
    </w:tbl>
    <w:p>
      <w:pPr>
        <w:spacing w:after="0"/>
        <w:ind w:left="0"/>
        <w:jc w:val="both"/>
      </w:pPr>
      <w:r>
        <w:rPr>
          <w:rFonts w:ascii="Times New Roman"/>
          <w:b w:val="false"/>
          <w:i w:val="false"/>
          <w:color w:val="000000"/>
          <w:sz w:val="28"/>
        </w:rPr>
        <w:t>
      Кесте 4</w:t>
      </w:r>
    </w:p>
    <w:bookmarkStart w:name="z130" w:id="113"/>
    <w:p>
      <w:pPr>
        <w:spacing w:after="0"/>
        <w:ind w:left="0"/>
        <w:jc w:val="left"/>
      </w:pPr>
      <w:r>
        <w:rPr>
          <w:rFonts w:ascii="Times New Roman"/>
          <w:b/>
          <w:i w:val="false"/>
          <w:color w:val="000000"/>
        </w:rPr>
        <w:t xml:space="preserve"> Парниктік газдар шығарындыларын есептеу кезінде көздер қараудан алынып тасталатын деректерді бақылаудың ұсынылған деңгейлері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Қондырғы санаттары (кәсіпорындар)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туралы деректерді өлшеудің рұқсат етілген ең үлкен қателігі, пайыздар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Мониторингтен алып тасталуы мүмкін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(&lt;50 000 тонна СО2-эквивалент/жыл)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болған шығарындылардың кез келген бірлі-жарымды көздерінің парниктік газдардың жалпы шығындыларына жалпы үлесі 7,5 пайыздан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(50 000-500 000 СО2 тонна-эквивалент/жыл)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болған шығарындылардың кез келген бірлі-жарымды көздерінің парниктік газдардың жалпы шығындыларына жалпы үлесі 5 пайыздан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(&gt; 500 000 тонна СО2-эквивалент/жыл)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болған шығарындылардың кез келген бірлі-жарымды көздерінің парниктік газдардың жалпы шығындыларына жалпы үлесі 2,5 пайыздан аспайды</w:t>
            </w:r>
          </w:p>
        </w:tc>
      </w:tr>
    </w:tbl>
    <w:p>
      <w:pPr>
        <w:spacing w:after="0"/>
        <w:ind w:left="0"/>
        <w:jc w:val="both"/>
      </w:pPr>
      <w:r>
        <w:rPr>
          <w:rFonts w:ascii="Times New Roman"/>
          <w:b w:val="false"/>
          <w:i w:val="false"/>
          <w:color w:val="000000"/>
          <w:sz w:val="28"/>
        </w:rPr>
        <w:t>
      5-кесте</w:t>
      </w:r>
    </w:p>
    <w:bookmarkStart w:name="z131" w:id="114"/>
    <w:p>
      <w:pPr>
        <w:spacing w:after="0"/>
        <w:ind w:left="0"/>
        <w:jc w:val="left"/>
      </w:pPr>
      <w:r>
        <w:rPr>
          <w:rFonts w:ascii="Times New Roman"/>
          <w:b/>
          <w:i w:val="false"/>
          <w:color w:val="000000"/>
        </w:rPr>
        <w:t xml:space="preserve"> Парниктік газдар шығарындыларын мониторингтеу үшін өндірістік алаңда өлшеу, жинау, сақтау және жинақтауға жататын деректер</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Белгіленуі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Шама сипаттамасы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деректер көзі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Параметрді анықтау үлгісі: Өлшенетін/есептелетін/бағаланатын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Анықтаудың және жинақтаудың ұсынылған мейлінше аз жиілігі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Сақтау әдісі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Түсіндірмелер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FCDG,i,y,GF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кен орындарындағы ілеспе мұнай газын қолдану кәсіпорынның жылу генераторларында жағуға арналған (газ факторы бойынша есептелген)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ОПЦИЯ 1: Өлшенетін газ факторына сәйкес есептеу (орташа салмақтандырылған газ факторы)</w:t>
            </w:r>
          </w:p>
          <w:p>
            <w:pPr>
              <w:spacing w:after="20"/>
              <w:ind w:left="20"/>
              <w:jc w:val="both"/>
            </w:pPr>
            <w:r>
              <w:rPr>
                <w:rFonts w:ascii="Times New Roman"/>
                <w:b w:val="false"/>
                <w:i w:val="false"/>
                <w:color w:val="000000"/>
                <w:sz w:val="20"/>
              </w:rPr>
              <w:t>
ОПЦИЯ 2: Ілеспе мұнай газын қолданатын қондырғыларда тура өлшеу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p>
            <w:pPr>
              <w:spacing w:after="20"/>
              <w:ind w:left="20"/>
              <w:jc w:val="both"/>
            </w:pPr>
            <w:r>
              <w:rPr>
                <w:rFonts w:ascii="Times New Roman"/>
                <w:b w:val="false"/>
                <w:i w:val="false"/>
                <w:color w:val="000000"/>
                <w:sz w:val="20"/>
              </w:rPr>
              <w:t>
есептелетін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ОПЦИЯ 1: Мәлімет айына 1 рет жеке есеп беру нысанында беріледі</w:t>
            </w:r>
          </w:p>
          <w:p>
            <w:pPr>
              <w:spacing w:after="20"/>
              <w:ind w:left="20"/>
              <w:jc w:val="both"/>
            </w:pPr>
            <w:r>
              <w:rPr>
                <w:rFonts w:ascii="Times New Roman"/>
                <w:b w:val="false"/>
                <w:i w:val="false"/>
                <w:color w:val="000000"/>
                <w:sz w:val="20"/>
              </w:rPr>
              <w:t>
ОПЦИЯ 2: Қондырғыдағы үздіксіз өлшеу. Оператор журналындағы смена бойынша ақпарат.</w:t>
            </w:r>
          </w:p>
          <w:p>
            <w:pPr>
              <w:spacing w:after="20"/>
              <w:ind w:left="20"/>
              <w:jc w:val="both"/>
            </w:pPr>
            <w:r>
              <w:rPr>
                <w:rFonts w:ascii="Times New Roman"/>
                <w:b w:val="false"/>
                <w:i w:val="false"/>
                <w:color w:val="000000"/>
                <w:sz w:val="20"/>
              </w:rPr>
              <w:t>
Мәлімет айына 1 рет жеке есеп беру нысанында беріледі.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7239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кен орнындағы ілеспе мұнай газын жағу кезінде СО2 шығарындыларының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жағудан болған парниктік газдар шығарындыларын (көміртегі қостотығы шығарындыларының коэффициентін) есептеу жөніндегі әдістеме" әдістемелік ұсынымдарға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 тонна/ стандартты текше метр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реттен кем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кен орнындағы ілеспе мұнай газы шығарындысының коэффициенті компоненттік құрамды талдаудың соңғы қол жетімді нәтижесінің негізінде жылына 1 рет анықталуы мүмкін.</w:t>
            </w:r>
          </w:p>
          <w:p>
            <w:pPr>
              <w:spacing w:after="20"/>
              <w:ind w:left="20"/>
              <w:jc w:val="both"/>
            </w:pPr>
            <w:r>
              <w:rPr>
                <w:rFonts w:ascii="Times New Roman"/>
                <w:b w:val="false"/>
                <w:i w:val="false"/>
                <w:color w:val="000000"/>
                <w:sz w:val="20"/>
              </w:rPr>
              <w:t>
Әрбір мұнайгаз шығаратын кәсіпорын үшін мониторингтің жеке бекітілген жоспарына сәйкес, есептеу деректері бойынша келесі компоненттік құрамды талдауды өткізетін күнге дейінесеп беретін жылы қолданылады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6731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кен орнына арналған кәсіпорында у жылына J типті газ тәріздес отынды қолдану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есептеу құралының көрсеткіштері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технологиялық қондырғыда, кез келген кезеңді қарау және мәліметтің қосарланушылық мүмкіндігі бар 1 айға толық жеке есеп беру нысанында беріледі (кәсіпорында және шалғайда)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шығынын у қалыпты жағдайына келтіру үшін температура мен қысым бойынша түзету арқылы анықталады.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736600" cy="419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у жылы J типті газ тәріздес отынның жылу шығару қабілеттігі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сапа сертификаты немесе отын сапасының куәлігі. Өлшеу зертханасындағы ішкі немесе сыртқы газ сапасын талдау.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мегаджоуль/ стандартты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нұсқа: КӨҮСТ2006 мағынасы жасырын немесе белгілі компоненттік құрам бойынша анықтау.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826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у жылына J типтес газ тәрізді отынның шығарындыларының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жағудан болған парниктік газдар шығарындыларын (көміртегі қостотығы шығарындыларының коэффициентін) есептеу жөніндегі әдістеме" әдістемелік ұсынымдарға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 тонна/ стандартты текше метр газ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жағудан болған парниктік газдар шығарындыларын (көміртегі қостотығы шығарындыларының коэффициентін) есептеу жөніндегі әдістеме" әдістемелік ұсынымдарға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28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028700" cy="393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ГДҚ-ға баратын ілеспе мұнай газының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ГДҚ алдындағы шығын өлшеу құралымен өлшеу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мәліметтер 1 айға беріледі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571500" cy="3556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орын/объектісі бойынша алынған мұнай ресурстарының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есепті кезеңі басында орындар бойынша мұнай кен орындарын өңдеудің жағдайы (яғни күнтізбелік жыл, 01.01.2013 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мәліметтер 1 айға беріледі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749300" cy="393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ұңғымасынан i кен орнына арналған орташа салмақтандырылған газ факторы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әдеттегідей газды факторлардың мәнілер орындың бойынша мәндері қабылданады, оларданұңғымадан және i кен орындарнан мұнай шығарады осы кен орындарын регламенттеуші соңғы бекітілген құжат жобасына сәйкес. Алынған ілеспе газ санын тікелей өлшеу нәтижесі қолданылуы мүмкін (бұл әдістің қолданысы туралы 6.1.1 тарауын қараңыз).</w:t>
            </w:r>
          </w:p>
          <w:p>
            <w:pPr>
              <w:spacing w:after="20"/>
              <w:ind w:left="20"/>
              <w:jc w:val="both"/>
            </w:pPr>
            <w:r>
              <w:rPr>
                <w:rFonts w:ascii="Times New Roman"/>
                <w:b w:val="false"/>
                <w:i w:val="false"/>
                <w:color w:val="000000"/>
                <w:sz w:val="20"/>
              </w:rPr>
              <w:t>
I: топтық өлшемдік қондырғыдағы тікелей өлшем – алғашқы өлшем (ТӨҚ)</w:t>
            </w:r>
          </w:p>
          <w:p>
            <w:pPr>
              <w:spacing w:after="20"/>
              <w:ind w:left="20"/>
              <w:jc w:val="both"/>
            </w:pPr>
            <w:r>
              <w:rPr>
                <w:rFonts w:ascii="Times New Roman"/>
                <w:b w:val="false"/>
                <w:i w:val="false"/>
                <w:color w:val="000000"/>
                <w:sz w:val="20"/>
              </w:rPr>
              <w:t>
II:ұтымды өлшемдік қондырғының тікелейөлшемі – алғашқы өлшем (ҚӨҰ)</w:t>
            </w:r>
          </w:p>
          <w:p>
            <w:pPr>
              <w:spacing w:after="20"/>
              <w:ind w:left="20"/>
              <w:jc w:val="both"/>
            </w:pPr>
            <w:r>
              <w:rPr>
                <w:rFonts w:ascii="Times New Roman"/>
                <w:b w:val="false"/>
                <w:i w:val="false"/>
                <w:color w:val="000000"/>
                <w:sz w:val="20"/>
              </w:rPr>
              <w:t>
Сонымен қатар (3.1) формуласы бойынша есептеуге болады.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текше метр газ/тонна мұнай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Үздіксіз, айына</w:t>
            </w:r>
          </w:p>
          <w:p>
            <w:pPr>
              <w:spacing w:after="20"/>
              <w:ind w:left="20"/>
              <w:jc w:val="both"/>
            </w:pPr>
            <w:r>
              <w:rPr>
                <w:rFonts w:ascii="Times New Roman"/>
                <w:b w:val="false"/>
                <w:i w:val="false"/>
                <w:color w:val="000000"/>
                <w:sz w:val="20"/>
              </w:rPr>
              <w:t>
1 рет берілетін мәліметтер.</w:t>
            </w:r>
          </w:p>
          <w:p>
            <w:pPr>
              <w:spacing w:after="20"/>
              <w:ind w:left="20"/>
              <w:jc w:val="both"/>
            </w:pPr>
            <w:r>
              <w:rPr>
                <w:rFonts w:ascii="Times New Roman"/>
                <w:b w:val="false"/>
                <w:i w:val="false"/>
                <w:color w:val="000000"/>
                <w:sz w:val="20"/>
              </w:rPr>
              <w:t>
II. Жыл сайын немесе цех тапсырысы бойынша жылына 1 рет берілетін мәліметтер</w:t>
            </w:r>
          </w:p>
          <w:p>
            <w:pPr>
              <w:spacing w:after="20"/>
              <w:ind w:left="20"/>
              <w:jc w:val="both"/>
            </w:pPr>
            <w:r>
              <w:rPr>
                <w:rFonts w:ascii="Times New Roman"/>
                <w:b w:val="false"/>
                <w:i w:val="false"/>
                <w:color w:val="000000"/>
                <w:sz w:val="20"/>
              </w:rPr>
              <w:t>
III. Ұңғыманы пайдалану кезеңінде геология бөлімінің тапсырысы бойынша нақтыланады.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факторының орташа салмақтандырылған мәнін есептеу геология цехындағы кен өндіру қызметінің "Ілеспе мұнай газын алу туралы есеп" нысаны арқылы жүзеге асады.</w:t>
            </w:r>
          </w:p>
          <w:p>
            <w:pPr>
              <w:spacing w:after="20"/>
              <w:ind w:left="20"/>
              <w:jc w:val="both"/>
            </w:pPr>
            <w:r>
              <w:rPr>
                <w:rFonts w:ascii="Times New Roman"/>
                <w:b w:val="false"/>
                <w:i w:val="false"/>
                <w:color w:val="000000"/>
                <w:sz w:val="20"/>
              </w:rPr>
              <w:t>
Болмаған жағдайда, есеп айыру деректері бойынша әрбір жеке мұнай-газ шығаратын кәсіпорын үшін мониторингтің бекітілген жоспарына сәйкес мағынаға ие болады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596900" cy="3556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қабат/объекті бойынша ұңғымалардағы мұнай өнімдерінің құрамындағы газ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бойынша мұнай кен орындарын өңдеу туралы жыл сайынғы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текше метр/</w:t>
            </w:r>
          </w:p>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 жылына 1 рет беріледі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622300" cy="406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кен орнына арналған ілеспе мұнай газының (ІМГ) компоненттік құрамы (өндіріс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және суды зерттеу (ішкі және сыртқы) зертханаларды өлшемдері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жағудан болған парниктік газдар шығарындыларын (көміртегі қостотығы шығарындыларының коэффициентін) есептеу жөніндегі әдістеме" әдістемелік ұсынымдарға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7112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кен орнына арналған ілеспе мұнай газынан ерекшеленетін J типтес ерікті газ тәріздес отынның компоненттік құрамы.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өлшемдер (ішкі және сыртқы). Егер стандартты емес отын үшінші жақпен қамсыздандырылса, сапа сертификаттарының деректері қолданылуы мүмкін.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жағудан болған парниктік газдар шығарындыларын (көміртегі қостотығы шығарындыларының коэффициентін) есептеу жөніндегі әдістеме" әдістемелік ұсынымдарға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68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168400" cy="6223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кен орындарындағы р типтес сұйық отынды жылу генераторларының жылдық жиынтық қолданысы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ОПЦИЯ 1: Шығынды өлшеу құралымен өлшенген отынның бастапқы мөлшері</w:t>
            </w:r>
          </w:p>
          <w:p>
            <w:pPr>
              <w:spacing w:after="20"/>
              <w:ind w:left="20"/>
              <w:jc w:val="both"/>
            </w:pPr>
            <w:r>
              <w:rPr>
                <w:rFonts w:ascii="Times New Roman"/>
                <w:b w:val="false"/>
                <w:i w:val="false"/>
                <w:color w:val="000000"/>
                <w:sz w:val="20"/>
              </w:rPr>
              <w:t>
ОПЦИЯ 2: Кәсіпорынның жануға арналған сұйық отын шығындары туралы бекітілген есеп беру нысандарының қолжетімді деректерінің негізіндегі баланстық әдіс.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ОПЦИЯ 1: үздіксіз, жылына 1 рет ОПЦИЯ 2: айына 1 рет, 1 жыл бойғы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 minimis санатына жатады және маңызды болмағандықтан ПГ шығарындыларын есептеу кезінде ескерілмейді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89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889000" cy="393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жылына газ генераторларымен пайдаланылған р типтес сұйық отынның жылу шығару қабілеттігі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коммерциялық отын үшін – КӨҮСТ2006 мәндері немесе ұлттық деректер. Стандартты емес отын үшін – зертханадағы калориметрикалық өлшемдер.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мегаджоуль/килограмм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отын үшін – мәліметтерді қайта тексеру жылына 1 рет болады. Стандартты емес отын үшін – жиілік "ЖЭС сапаны бақылау әдістемесі" бөліміне сәйкес анықталады. Жанғыш газды жағудан болған парниктік газ шығарындыларын есептеу бойынша әдістемелер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 minimis санатына жатады және маңызды болмағандықтан ПГ шығындыларын есептеу кезінде ескерілмейді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787400" cy="3683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жылындағы р типтес сұйық отын шығарындыларының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коммерциялық отын үшін – КӨҮСТ 2006 мәндері немесе ұлттық деректер.</w:t>
            </w:r>
          </w:p>
          <w:p>
            <w:pPr>
              <w:spacing w:after="20"/>
              <w:ind w:left="20"/>
              <w:jc w:val="both"/>
            </w:pPr>
            <w:r>
              <w:rPr>
                <w:rFonts w:ascii="Times New Roman"/>
                <w:b w:val="false"/>
                <w:i w:val="false"/>
                <w:color w:val="000000"/>
                <w:sz w:val="20"/>
              </w:rPr>
              <w:t>
Стандартты емес отын үшін – отын құрамындағы көміртегі мөлшерін өлшеу.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 тонна/</w:t>
            </w:r>
          </w:p>
          <w:p>
            <w:pPr>
              <w:spacing w:after="20"/>
              <w:ind w:left="20"/>
              <w:jc w:val="both"/>
            </w:pPr>
            <w:r>
              <w:rPr>
                <w:rFonts w:ascii="Times New Roman"/>
                <w:b w:val="false"/>
                <w:i w:val="false"/>
                <w:color w:val="000000"/>
                <w:sz w:val="20"/>
              </w:rPr>
              <w:t>
тераджоули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 minimis санатына жатады және маңызды болмағандықтан ПГ шығындыларын есептеу кезінде ескерілмейді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54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054100" cy="4826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жылына і өндіріс алаңында газды жағу кезіндегі p типтес сұйық отынды тұтыну.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бастапқы есеп беру құжаттарының деректері, мысалы, отынның материалды балансы ("Мұнай мен газ өндіру цехы бойынша материалдық есеп беру (дизельді отын қозғалысы))"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033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003300" cy="774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 кезінде у жылы р типтес сұйық отынның жылу шығару қабілеттігі. Егер жылу генераторларында қолданылған отын болса, </w:t>
            </w:r>
          </w:p>
          <w:p>
            <w:pPr>
              <w:spacing w:after="20"/>
              <w:ind w:left="20"/>
              <w:jc w:val="both"/>
            </w:pPr>
            <w:r>
              <w:drawing>
                <wp:inline distT="0" distB="0" distL="0" distR="0">
                  <wp:extent cx="1066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066800" cy="469900"/>
                          </a:xfrm>
                          <a:prstGeom prst="rect">
                            <a:avLst/>
                          </a:prstGeom>
                        </pic:spPr>
                      </pic:pic>
                    </a:graphicData>
                  </a:graphic>
                </wp:inline>
              </w:drawing>
            </w:r>
          </w:p>
          <w:p>
            <w:pPr>
              <w:spacing w:after="0"/>
              <w:ind w:left="0"/>
              <w:jc w:val="both"/>
            </w:pPr>
            <w:r>
              <w:rPr>
                <w:rFonts w:ascii="Times New Roman"/>
                <w:b w:val="false"/>
                <w:i w:val="false"/>
                <w:color w:val="000000"/>
                <w:sz w:val="20"/>
              </w:rPr>
              <w:t>онда параметріне балама болады.</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типіне сәйкес КӨҮСТ2006 консервативті (жоғарғы шегі бойынша)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мегаджоуль/килограмм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81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181100" cy="4699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жылындағы р сұйық отынының шығарындыларыныңкоэффициенті. Егер жылу генераторларында қолданылған отын болса, </w:t>
            </w:r>
          </w:p>
          <w:p>
            <w:pPr>
              <w:spacing w:after="20"/>
              <w:ind w:left="20"/>
              <w:jc w:val="both"/>
            </w:pPr>
            <w:r>
              <w:drawing>
                <wp:inline distT="0" distB="0" distL="0" distR="0">
                  <wp:extent cx="838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838200" cy="482600"/>
                          </a:xfrm>
                          <a:prstGeom prst="rect">
                            <a:avLst/>
                          </a:prstGeom>
                        </pic:spPr>
                      </pic:pic>
                    </a:graphicData>
                  </a:graphic>
                </wp:inline>
              </w:drawing>
            </w:r>
          </w:p>
          <w:p>
            <w:pPr>
              <w:spacing w:after="0"/>
              <w:ind w:left="0"/>
              <w:jc w:val="both"/>
            </w:pPr>
            <w:r>
              <w:rPr>
                <w:rFonts w:ascii="Times New Roman"/>
                <w:b w:val="false"/>
                <w:i w:val="false"/>
                <w:color w:val="000000"/>
                <w:sz w:val="20"/>
              </w:rPr>
              <w:t>онда параметріне балама болады.</w:t>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типіне сәйкес КӨҮСТ2006 консервативті (жоғарғы шегі бойынша)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 тонна /мегаджоуль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457200" cy="317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сұйық отынының тығыздығы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отының паспорты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660400" cy="3302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қондырғысындағы і кен орнында j типтес (ілеспе мұнай газы мен жанғыш газды қосқанда) тұтынылған газ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құралы болғанда – тура өлшемдер. Әдеттегіше, құралдар мынадай жағдайда болмайды – Н қондырғысы шығынының нормативтік паспорттық көрсеткіштері болмаса.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914400" cy="4699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жылына дизельді отынды автокөліктің тұтынуы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және/немесе баланстық есеп беру құжаттарынан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9906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 үшін дизельді отынның жылу шығару қабілеттігі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отын үшін КӨҮСТ2006 деректері немесе ұлттық балама деректері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мегаджоуль/килограмм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8001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СН4 жаһандық жылыну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282-бабының </w:t>
            </w:r>
            <w:r>
              <w:rPr>
                <w:rFonts w:ascii="Times New Roman"/>
                <w:b w:val="false"/>
                <w:i w:val="false"/>
                <w:color w:val="000000"/>
                <w:sz w:val="20"/>
              </w:rPr>
              <w:t>3-тармағына</w:t>
            </w:r>
            <w:r>
              <w:rPr>
                <w:rFonts w:ascii="Times New Roman"/>
                <w:b w:val="false"/>
                <w:i w:val="false"/>
                <w:color w:val="000000"/>
                <w:sz w:val="20"/>
              </w:rPr>
              <w:t xml:space="preserve"> сәйкес айқындалады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 тонна/ СН4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155700" cy="546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өндіріс алаңындағы с сепарация сатысында (бөлінудің соңғы сатысында) газ факторының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қондырғының сақтандырғыш қақпақшалары жабық кезінде газды тікелей өлшеу деректері өндірістік алаңдағы технологиялық қондырғылары бойынша қалыпты жағдайға келтірген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газының стандартты текше метрлері/ өндірілген мұнай ресурстарының тоннасы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 ішінде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өндіріс алаңында сепарацияның әрбір сатысында газ факторы мәнінің жиынтығы болып табылады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308100" cy="5842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өндіріс алаңында алынған мұнай ресурстарының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(ТӨҚ) Топтық өлшеу қондырғысының өлшемі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1 ай ішіндегі мәліметтер, кәсіпорынның есеп беру нысаны (19-нысан)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алаңында орналастырылған барлық пайдаланылатын ұңғымалардан мұнай ресурстары сан мәндерінің сомасы болып табылады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44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244600" cy="406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жылындаi өндірістін алаңындағы мұнай өнімдері ұңғымаларын суландыру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кен орнын әзірлеуді реттейтін соңғы бекітілген жобалық құжаттың деректеріне сәйкес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92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092200" cy="419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пештерінен шыққан мұнай ұңғымалары өнімдерінің минималды температурасы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155700" cy="393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пештерінекірген мұнай ұңғымалары өнімдерінің максималды температурасы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685800" cy="393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пештерінен шыққан тауар алды мұнай температурасы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749300" cy="4953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пештеріне салынар алдындағы тауар алды мұнайдың температурасы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762000" cy="4064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пешінен шыққан су қабатының температурасы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749300" cy="4953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пештеріне салынар алдындағы су қабатының температурасы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6223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пештердің жұмысы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жұмысының технологиялық регламентінен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939800" cy="4699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алаңында қыс мезгілінде ППД-ға жылытуға келетін судың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Шығын өлшеу құралының деректері (m). 2. Шығын өлшеу құралы болмаған жағдайда, ұңғыманың технологиялық жұмыс тәртібімен алынған мұнайдың бір тәуліктік шығыны және су жылытатын пештердің жұмыс уақыты есептеледі (е)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155700" cy="4572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алаңындағы судың орташа тәуліктік дебиті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 бойынша механикаландырылған ұңғыма қорының технологиялық жұмыс уақыты" стандартының деректері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тәулік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850900" cy="419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алаңдағы су қабатын жылыту пештері жұмысының сағат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 операторларының журналы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76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676400" cy="3810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өндіріс алаңында қазандыққа(қазан)ілеспе мұнай газын тұтыну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 есептегіш көрсеткіштері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990600" cy="444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газының жылу шығару қабілеттілігі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компоненттік құрам бойынша есептеу негізінде алынған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мегаджоуль/ килограмм (мегаджоуль/тонна)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есептеу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тапсырысы бойынша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914400" cy="5207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газының технологиялық шығындарының нормативі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басқарушы құжаттарының деректері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басында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ГДҚ баратын ілеспе мұнай газының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Шығынды өлшеу құралдарының деректері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айына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914400" cy="444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жылындаi өндіріс алаңындағы пайдаланылатын ілеспе мұнай газының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Опция 1: Өлшеу құралы болған жағдайда – шығын өлшегіштің деректері алынады.</w:t>
            </w:r>
          </w:p>
          <w:p>
            <w:pPr>
              <w:spacing w:after="20"/>
              <w:ind w:left="20"/>
              <w:jc w:val="both"/>
            </w:pPr>
            <w:r>
              <w:rPr>
                <w:rFonts w:ascii="Times New Roman"/>
                <w:b w:val="false"/>
                <w:i w:val="false"/>
                <w:color w:val="000000"/>
                <w:sz w:val="20"/>
              </w:rPr>
              <w:t>
Опция 2: Өлшеу құрылғысы болмаған жағдайда – газдың балансы бойынша есептеу деректері алынады.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бағаланатын/өлшенетін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Опция 1: Үздіксіз, айына 1 рет Опция 2: Жылына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нұсқада және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OF–1 жылу генераторларындағы ілеспе мұнай газын жандыру үшін; OF–0,95 алауда жандыру үшін (алаудың куәліктегі деректері бойынша нақтылау).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басында 1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іске қосылып тұрған мұнайгаз өндіруші ұңғымалар (у жылына)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 мысалы, мұнай кен орындарын әзірлеу жобасы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есептік кезеңде 1 рет мәлімет беріледі (1 жылда)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қағаз нұсқада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ұңғымаларының саны үздіксіз мониторингке жатады, өйткені есептік кезең ішінде де, бір есептік кезеңнен екіншіге өзгеруі мүмкін (жылдан жылға)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қаңтардағы</w:t>
            </w:r>
            <w:r>
              <w:br/>
            </w:r>
            <w:r>
              <w:rPr>
                <w:rFonts w:ascii="Times New Roman"/>
                <w:b w:val="false"/>
                <w:i w:val="false"/>
                <w:color w:val="000000"/>
                <w:sz w:val="20"/>
              </w:rPr>
              <w:t>№ 9 Бұйрығына</w:t>
            </w:r>
            <w:r>
              <w:br/>
            </w:r>
            <w:r>
              <w:rPr>
                <w:rFonts w:ascii="Times New Roman"/>
                <w:b w:val="false"/>
                <w:i w:val="false"/>
                <w:color w:val="000000"/>
                <w:sz w:val="20"/>
              </w:rPr>
              <w:t>4 қосымша</w:t>
            </w:r>
          </w:p>
        </w:tc>
      </w:tr>
    </w:tbl>
    <w:bookmarkStart w:name="z133" w:id="115"/>
    <w:p>
      <w:pPr>
        <w:spacing w:after="0"/>
        <w:ind w:left="0"/>
        <w:jc w:val="left"/>
      </w:pPr>
      <w:r>
        <w:rPr>
          <w:rFonts w:ascii="Times New Roman"/>
          <w:b/>
          <w:i w:val="false"/>
          <w:color w:val="000000"/>
        </w:rPr>
        <w:t xml:space="preserve"> Шойын, болат, күйдіргіштер және шекемтас өндіру жөніндегі парниктік газдар шығарындыларын есептеу әдістемесі</w:t>
      </w:r>
    </w:p>
    <w:bookmarkEnd w:id="115"/>
    <w:bookmarkStart w:name="z134" w:id="116"/>
    <w:p>
      <w:pPr>
        <w:spacing w:after="0"/>
        <w:ind w:left="0"/>
        <w:jc w:val="left"/>
      </w:pPr>
      <w:r>
        <w:rPr>
          <w:rFonts w:ascii="Times New Roman"/>
          <w:b/>
          <w:i w:val="false"/>
          <w:color w:val="000000"/>
        </w:rPr>
        <w:t xml:space="preserve"> 1-тарау. Жалпы ережелер</w:t>
      </w:r>
    </w:p>
    <w:bookmarkEnd w:id="116"/>
    <w:p>
      <w:pPr>
        <w:spacing w:after="0"/>
        <w:ind w:left="0"/>
        <w:jc w:val="left"/>
      </w:pPr>
    </w:p>
    <w:p>
      <w:pPr>
        <w:spacing w:after="0"/>
        <w:ind w:left="0"/>
        <w:jc w:val="both"/>
      </w:pPr>
      <w:r>
        <w:rPr>
          <w:rFonts w:ascii="Times New Roman"/>
          <w:b w:val="false"/>
          <w:i w:val="false"/>
          <w:color w:val="000000"/>
          <w:sz w:val="28"/>
        </w:rPr>
        <w:t xml:space="preserve">
      1. Осы Шойын, болат, агломерат және түйіршіктер өндірісінен парниктік газдар шығарындыларын есептеу әдістемесі (бұдан әрі – Әдістеме) Қазақстан Республикасы Экология кодексінің (бұдан әрі – Кодекс)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темір, болат, агломерат және түйіршіктер өндірісінен парниктік газдар шығарындыларын есептеуге арналған.</w:t>
      </w:r>
    </w:p>
    <w:p>
      <w:pPr>
        <w:spacing w:after="0"/>
        <w:ind w:left="0"/>
        <w:jc w:val="both"/>
      </w:pPr>
      <w:r>
        <w:rPr>
          <w:rFonts w:ascii="Times New Roman"/>
          <w:b w:val="false"/>
          <w:i w:val="false"/>
          <w:color w:val="000000"/>
          <w:sz w:val="28"/>
        </w:rPr>
        <w:t>
      Пештерде отынды жағудан (химиялық реакциялар жүргізу және пайдалы компоненттерді алу мақсатында шикізатты пештерде жоғары температурада өңдеу) өндірістік процестер парниктік газдар шығарындыларын есептеудің халықаралық әдістеріне сәйкес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17"/>
    <w:p>
      <w:pPr>
        <w:spacing w:after="0"/>
        <w:ind w:left="0"/>
        <w:jc w:val="both"/>
      </w:pPr>
      <w:r>
        <w:rPr>
          <w:rFonts w:ascii="Times New Roman"/>
          <w:b w:val="false"/>
          <w:i w:val="false"/>
          <w:color w:val="000000"/>
          <w:sz w:val="28"/>
        </w:rPr>
        <w:t>
      2. Әдістемеде мынадай терминдер мен анықтамалар пайдаланылады:</w:t>
      </w:r>
    </w:p>
    <w:bookmarkEnd w:id="117"/>
    <w:p>
      <w:pPr>
        <w:spacing w:after="0"/>
        <w:ind w:left="0"/>
        <w:jc w:val="both"/>
      </w:pPr>
      <w:r>
        <w:rPr>
          <w:rFonts w:ascii="Times New Roman"/>
          <w:b w:val="false"/>
          <w:i w:val="false"/>
          <w:color w:val="000000"/>
          <w:sz w:val="28"/>
        </w:rPr>
        <w:t>
      1) агломерат (күйдіргіш) – құрамында шамалы ұсақ-түйекпен кесектерде жентектелген ұсақ кен;</w:t>
      </w:r>
    </w:p>
    <w:p>
      <w:pPr>
        <w:spacing w:after="0"/>
        <w:ind w:left="0"/>
        <w:jc w:val="both"/>
      </w:pPr>
      <w:r>
        <w:rPr>
          <w:rFonts w:ascii="Times New Roman"/>
          <w:b w:val="false"/>
          <w:i w:val="false"/>
          <w:color w:val="000000"/>
          <w:sz w:val="28"/>
        </w:rPr>
        <w:t>
      2) домна газы – шойынды домна пештерінде балқыту кезінде түзілетін газ түрі және көміртегінің толық жанбауын білдіретін өнім;</w:t>
      </w:r>
    </w:p>
    <w:p>
      <w:pPr>
        <w:spacing w:after="0"/>
        <w:ind w:left="0"/>
        <w:jc w:val="both"/>
      </w:pPr>
      <w:r>
        <w:rPr>
          <w:rFonts w:ascii="Times New Roman"/>
          <w:b w:val="false"/>
          <w:i w:val="false"/>
          <w:color w:val="000000"/>
          <w:sz w:val="28"/>
        </w:rPr>
        <w:t>
      3) жиынды – жарамды металл алу мақсатымен қайта балқытуға арналған металл, металл сынығы және өндірістің металл қалдықтары;</w:t>
      </w:r>
    </w:p>
    <w:p>
      <w:pPr>
        <w:spacing w:after="0"/>
        <w:ind w:left="0"/>
        <w:jc w:val="both"/>
      </w:pPr>
      <w:r>
        <w:rPr>
          <w:rFonts w:ascii="Times New Roman"/>
          <w:b w:val="false"/>
          <w:i w:val="false"/>
          <w:color w:val="000000"/>
          <w:sz w:val="28"/>
        </w:rPr>
        <w:t>
      4) кальцийлендіру – металдарды ауаға қол жеткізу кезінде олардан ұшпа заттарды жою үшін оларды қыздыра отырып, тотықтарға айналдыру;</w:t>
      </w:r>
    </w:p>
    <w:p>
      <w:pPr>
        <w:spacing w:after="0"/>
        <w:ind w:left="0"/>
        <w:jc w:val="both"/>
      </w:pPr>
      <w:r>
        <w:rPr>
          <w:rFonts w:ascii="Times New Roman"/>
          <w:b w:val="false"/>
          <w:i w:val="false"/>
          <w:color w:val="000000"/>
          <w:sz w:val="28"/>
        </w:rPr>
        <w:t>
      5) конвертор газы – шойынды оттекті-конверторлы процесінде болатқа қайта өңдеу кезінде алынатын көміртекқұрамды газдардан шығатын қоспа;</w:t>
      </w:r>
    </w:p>
    <w:p>
      <w:pPr>
        <w:spacing w:after="0"/>
        <w:ind w:left="0"/>
        <w:jc w:val="both"/>
      </w:pPr>
      <w:r>
        <w:rPr>
          <w:rFonts w:ascii="Times New Roman"/>
          <w:b w:val="false"/>
          <w:i w:val="false"/>
          <w:color w:val="000000"/>
          <w:sz w:val="28"/>
        </w:rPr>
        <w:t>
      6) қондырғы операторы – меншігінде немесе өзгедей заңды пайдалануында қондырғысы бар жеке немесе заңды тұлға;</w:t>
      </w:r>
    </w:p>
    <w:p>
      <w:pPr>
        <w:spacing w:after="0"/>
        <w:ind w:left="0"/>
        <w:jc w:val="both"/>
      </w:pPr>
      <w:r>
        <w:rPr>
          <w:rFonts w:ascii="Times New Roman"/>
          <w:b w:val="false"/>
          <w:i w:val="false"/>
          <w:color w:val="000000"/>
          <w:sz w:val="28"/>
        </w:rPr>
        <w:t>
      7) темір кендері – құрамында темір және оның қосылыстары бар табиғи минералды түзілімдер, бұл түзілімдерден темірді өнеркәсіптік алу орынды болады.</w:t>
      </w:r>
    </w:p>
    <w:p>
      <w:pPr>
        <w:spacing w:after="0"/>
        <w:ind w:left="0"/>
        <w:jc w:val="both"/>
      </w:pPr>
      <w:r>
        <w:rPr>
          <w:rFonts w:ascii="Times New Roman"/>
          <w:b w:val="false"/>
          <w:i w:val="false"/>
          <w:color w:val="000000"/>
          <w:sz w:val="28"/>
        </w:rPr>
        <w:t>
      8) флюсті материалдар – балқыту температурасын төмендету және металды бос түрлерден едәуір жеңіл бөліп алу мақсатында одан металдарды балқыту кезінде кенге қосатын органикалық емес өнімдер түрі;</w:t>
      </w:r>
    </w:p>
    <w:p>
      <w:pPr>
        <w:spacing w:after="0"/>
        <w:ind w:left="0"/>
        <w:jc w:val="both"/>
      </w:pPr>
      <w:r>
        <w:rPr>
          <w:rFonts w:ascii="Times New Roman"/>
          <w:b w:val="false"/>
          <w:i w:val="false"/>
          <w:color w:val="000000"/>
          <w:sz w:val="28"/>
        </w:rPr>
        <w:t>
      9) шекемтастар – сфералық формадағы темірді металлургиялық өндірудің жартылай дайын өнімі және құрамында темір бар кендерді байыту және кейіннен түйіршектеу мен күйдіру өнімі;</w:t>
      </w:r>
    </w:p>
    <w:p>
      <w:pPr>
        <w:spacing w:after="0"/>
        <w:ind w:left="0"/>
        <w:jc w:val="both"/>
      </w:pPr>
      <w:r>
        <w:rPr>
          <w:rFonts w:ascii="Times New Roman"/>
          <w:b w:val="false"/>
          <w:i w:val="false"/>
          <w:color w:val="000000"/>
          <w:sz w:val="28"/>
        </w:rPr>
        <w:t>
      10) электрдоғалы пеш (бұдан әрі – ЭДП) – металды балқыту электр доғасынан бөлінетін жылу есебінен жүргізілетін аспап.</w:t>
      </w:r>
    </w:p>
    <w:bookmarkStart w:name="z137" w:id="118"/>
    <w:p>
      <w:pPr>
        <w:spacing w:after="0"/>
        <w:ind w:left="0"/>
        <w:jc w:val="both"/>
      </w:pPr>
      <w:r>
        <w:rPr>
          <w:rFonts w:ascii="Times New Roman"/>
          <w:b w:val="false"/>
          <w:i w:val="false"/>
          <w:color w:val="000000"/>
          <w:sz w:val="28"/>
        </w:rPr>
        <w:t>
      3. Осы Әдістемеде пайдаланылатын өзге терминдер мен анықтамалар Қазақстан Республикасының экологиялық заңнамасына сәйкес қолданылады.</w:t>
      </w:r>
    </w:p>
    <w:bookmarkEnd w:id="118"/>
    <w:bookmarkStart w:name="z138" w:id="119"/>
    <w:p>
      <w:pPr>
        <w:spacing w:after="0"/>
        <w:ind w:left="0"/>
        <w:jc w:val="left"/>
      </w:pPr>
      <w:r>
        <w:rPr>
          <w:rFonts w:ascii="Times New Roman"/>
          <w:b/>
          <w:i w:val="false"/>
          <w:color w:val="000000"/>
        </w:rPr>
        <w:t xml:space="preserve"> 2-тарау. Шойын, болат және агломераттар өндіру жөніндегі СО2 шығарындыларын есептеу</w:t>
      </w:r>
    </w:p>
    <w:bookmarkEnd w:id="119"/>
    <w:bookmarkStart w:name="z139" w:id="120"/>
    <w:p>
      <w:pPr>
        <w:spacing w:after="0"/>
        <w:ind w:left="0"/>
        <w:jc w:val="both"/>
      </w:pPr>
      <w:r>
        <w:rPr>
          <w:rFonts w:ascii="Times New Roman"/>
          <w:b w:val="false"/>
          <w:i w:val="false"/>
          <w:color w:val="000000"/>
          <w:sz w:val="28"/>
        </w:rPr>
        <w:t>
      4. Шойын мен болат өндірісі кезінде мынадай негізгі процестерді бөледі:</w:t>
      </w:r>
    </w:p>
    <w:bookmarkEnd w:id="120"/>
    <w:p>
      <w:pPr>
        <w:spacing w:after="0"/>
        <w:ind w:left="0"/>
        <w:jc w:val="both"/>
      </w:pPr>
      <w:r>
        <w:rPr>
          <w:rFonts w:ascii="Times New Roman"/>
          <w:b w:val="false"/>
          <w:i w:val="false"/>
          <w:color w:val="000000"/>
          <w:sz w:val="28"/>
        </w:rPr>
        <w:t>
      1) кокс өнідісі;</w:t>
      </w:r>
    </w:p>
    <w:p>
      <w:pPr>
        <w:spacing w:after="0"/>
        <w:ind w:left="0"/>
        <w:jc w:val="both"/>
      </w:pPr>
      <w:r>
        <w:rPr>
          <w:rFonts w:ascii="Times New Roman"/>
          <w:b w:val="false"/>
          <w:i w:val="false"/>
          <w:color w:val="000000"/>
          <w:sz w:val="28"/>
        </w:rPr>
        <w:t>
      2) агломерат өндірісі;</w:t>
      </w:r>
    </w:p>
    <w:p>
      <w:pPr>
        <w:spacing w:after="0"/>
        <w:ind w:left="0"/>
        <w:jc w:val="both"/>
      </w:pPr>
      <w:r>
        <w:rPr>
          <w:rFonts w:ascii="Times New Roman"/>
          <w:b w:val="false"/>
          <w:i w:val="false"/>
          <w:color w:val="000000"/>
          <w:sz w:val="28"/>
        </w:rPr>
        <w:t>
      3) болат өндірісі;</w:t>
      </w:r>
    </w:p>
    <w:p>
      <w:pPr>
        <w:spacing w:after="0"/>
        <w:ind w:left="0"/>
        <w:jc w:val="both"/>
      </w:pPr>
      <w:r>
        <w:rPr>
          <w:rFonts w:ascii="Times New Roman"/>
          <w:b w:val="false"/>
          <w:i w:val="false"/>
          <w:color w:val="000000"/>
          <w:sz w:val="28"/>
        </w:rPr>
        <w:t>
      4) шойын өндірісі;</w:t>
      </w:r>
    </w:p>
    <w:p>
      <w:pPr>
        <w:spacing w:after="0"/>
        <w:ind w:left="0"/>
        <w:jc w:val="both"/>
      </w:pPr>
      <w:r>
        <w:rPr>
          <w:rFonts w:ascii="Times New Roman"/>
          <w:b w:val="false"/>
          <w:i w:val="false"/>
          <w:color w:val="000000"/>
          <w:sz w:val="28"/>
        </w:rPr>
        <w:t>
      5) флюсті (әктас және доломит) пайдалану.</w:t>
      </w:r>
    </w:p>
    <w:bookmarkStart w:name="z140" w:id="121"/>
    <w:p>
      <w:pPr>
        <w:spacing w:after="0"/>
        <w:ind w:left="0"/>
        <w:jc w:val="both"/>
      </w:pPr>
      <w:r>
        <w:rPr>
          <w:rFonts w:ascii="Times New Roman"/>
          <w:b w:val="false"/>
          <w:i w:val="false"/>
          <w:color w:val="000000"/>
          <w:sz w:val="28"/>
        </w:rPr>
        <w:t>
      5. Парниктік газдардың шығарындылары әрбір үрдіс бойынша есептеледі. СО2 шығарындылары үшін қондырғы операторы келесі деректерді пайдаланады:</w:t>
      </w:r>
    </w:p>
    <w:bookmarkEnd w:id="121"/>
    <w:p>
      <w:pPr>
        <w:spacing w:after="0"/>
        <w:ind w:left="0"/>
        <w:jc w:val="both"/>
      </w:pPr>
      <w:r>
        <w:rPr>
          <w:rFonts w:ascii="Times New Roman"/>
          <w:b w:val="false"/>
          <w:i w:val="false"/>
          <w:color w:val="000000"/>
          <w:sz w:val="28"/>
        </w:rPr>
        <w:t>
      - есептік кезеңдегі қондырғының нақты деректері бойынша отынның шығынын;</w:t>
      </w:r>
    </w:p>
    <w:p>
      <w:pPr>
        <w:spacing w:after="0"/>
        <w:ind w:left="0"/>
        <w:jc w:val="both"/>
      </w:pPr>
      <w:r>
        <w:rPr>
          <w:rFonts w:ascii="Times New Roman"/>
          <w:b w:val="false"/>
          <w:i w:val="false"/>
          <w:color w:val="000000"/>
          <w:sz w:val="28"/>
        </w:rPr>
        <w:t>
      - талдау нәтижелері бойынша жағылатын отынның жұмыс массасына келетін көміртегінің құрамын қабылдайды.</w:t>
      </w:r>
    </w:p>
    <w:p>
      <w:pPr>
        <w:spacing w:after="0"/>
        <w:ind w:left="0"/>
        <w:jc w:val="both"/>
      </w:pPr>
      <w:r>
        <w:rPr>
          <w:rFonts w:ascii="Times New Roman"/>
          <w:b w:val="false"/>
          <w:i w:val="false"/>
          <w:color w:val="000000"/>
          <w:sz w:val="28"/>
        </w:rPr>
        <w:t xml:space="preserve">
      Қондырғы операторы отын жабдықтаушы ұсынған отындағы көміртегінің құрамы туралы деректерді пайдаланады немесе аккредиттелген жеке зертханасының нәтижелері бойынша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осындай талдау жүргізу үшін аккредиттелген сырттағы ұйымның аккредиттелген зертханасын тарта отырып отынның жұмыс массасына келетін көміртегінің құрамына талдау жүргізеді.</w:t>
      </w:r>
    </w:p>
    <w:p>
      <w:pPr>
        <w:spacing w:after="0"/>
        <w:ind w:left="0"/>
        <w:jc w:val="both"/>
      </w:pPr>
      <w:r>
        <w:rPr>
          <w:rFonts w:ascii="Times New Roman"/>
          <w:b w:val="false"/>
          <w:i w:val="false"/>
          <w:color w:val="000000"/>
          <w:sz w:val="28"/>
        </w:rPr>
        <w:t>
      Тоннадан басқа өлшем бірліктері болған кезде орнату операторы өлшемдерді сәйкестендіру үшін осы өлшем бірліктерін тоннаға аударады.</w:t>
      </w:r>
    </w:p>
    <w:bookmarkStart w:name="z141" w:id="122"/>
    <w:p>
      <w:pPr>
        <w:spacing w:after="0"/>
        <w:ind w:left="0"/>
        <w:jc w:val="both"/>
      </w:pPr>
      <w:r>
        <w:rPr>
          <w:rFonts w:ascii="Times New Roman"/>
          <w:b w:val="false"/>
          <w:i w:val="false"/>
          <w:color w:val="000000"/>
          <w:sz w:val="28"/>
        </w:rPr>
        <w:t>
      6. Кокс өндірісінен болған СО2 шығарындылары кокс пештеріндегі жанғыш газ қоспаларын жағумен негізделеді.</w:t>
      </w:r>
    </w:p>
    <w:bookmarkEnd w:id="122"/>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Кокс өндірісінен болған СО2 шығарындыларын:</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r>
              <w:rPr>
                <w:rFonts w:ascii="Times New Roman"/>
                <w:b/>
                <w:i w:val="false"/>
                <w:color w:val="000000"/>
                <w:sz w:val="20"/>
              </w:rPr>
              <w:t>CO2</w:t>
            </w:r>
            <w:r>
              <w:rPr>
                <w:rFonts w:ascii="Times New Roman"/>
                <w:b/>
                <w:i w:val="false"/>
                <w:color w:val="000000"/>
                <w:sz w:val="20"/>
              </w:rPr>
              <w:t xml:space="preserve">, </w:t>
            </w:r>
            <w:r>
              <w:rPr>
                <w:rFonts w:ascii="Times New Roman"/>
                <w:b/>
                <w:i w:val="false"/>
                <w:color w:val="000000"/>
                <w:sz w:val="20"/>
              </w:rPr>
              <w:t>coke</w:t>
            </w:r>
            <w:r>
              <w:rPr>
                <w:rFonts w:ascii="Times New Roman"/>
                <w:b/>
                <w:i w:val="false"/>
                <w:color w:val="000000"/>
                <w:sz w:val="20"/>
              </w:rPr>
              <w:t xml:space="preserve"> = [CCˣC</w:t>
            </w:r>
            <w:r>
              <w:rPr>
                <w:rFonts w:ascii="Times New Roman"/>
                <w:b/>
                <w:i w:val="false"/>
                <w:color w:val="000000"/>
                <w:sz w:val="20"/>
              </w:rPr>
              <w:t>CC</w:t>
            </w:r>
            <w:r>
              <w:rPr>
                <w:rFonts w:ascii="Times New Roman"/>
                <w:b/>
                <w:i w:val="false"/>
                <w:color w:val="000000"/>
                <w:sz w:val="20"/>
              </w:rPr>
              <w:t xml:space="preserve"> + </w:t>
            </w:r>
            <w:r>
              <w:rPr>
                <w:rFonts w:ascii="Times New Roman"/>
                <w:b/>
                <w:i w:val="false"/>
                <w:color w:val="000000"/>
                <w:sz w:val="20"/>
              </w:rPr>
              <w:t>S</w:t>
            </w:r>
            <w:r>
              <w:rPr>
                <w:rFonts w:ascii="Times New Roman"/>
                <w:b/>
                <w:i w:val="false"/>
                <w:color w:val="000000"/>
                <w:sz w:val="20"/>
              </w:rPr>
              <w:t>a</w:t>
            </w:r>
            <w:r>
              <w:rPr>
                <w:rFonts w:ascii="Times New Roman"/>
                <w:b/>
                <w:i w:val="false"/>
                <w:color w:val="000000"/>
                <w:sz w:val="20"/>
              </w:rPr>
              <w:t xml:space="preserve"> (PM</w:t>
            </w:r>
            <w:r>
              <w:rPr>
                <w:rFonts w:ascii="Times New Roman"/>
                <w:b/>
                <w:i w:val="false"/>
                <w:color w:val="000000"/>
                <w:sz w:val="20"/>
              </w:rPr>
              <w:t>a</w:t>
            </w:r>
            <w:r>
              <w:rPr>
                <w:rFonts w:ascii="Times New Roman"/>
                <w:b/>
                <w:i w:val="false"/>
                <w:color w:val="000000"/>
                <w:sz w:val="20"/>
              </w:rPr>
              <w:t>,</w:t>
            </w:r>
            <w:r>
              <w:rPr>
                <w:rFonts w:ascii="Times New Roman"/>
                <w:b/>
                <w:i w:val="false"/>
                <w:color w:val="000000"/>
                <w:sz w:val="20"/>
              </w:rPr>
              <w:t>coke</w:t>
            </w:r>
            <w:r>
              <w:rPr>
                <w:rFonts w:ascii="Times New Roman"/>
                <w:b/>
                <w:i w:val="false"/>
                <w:color w:val="000000"/>
                <w:sz w:val="20"/>
              </w:rPr>
              <w:t xml:space="preserve"> ˣ C</w:t>
            </w:r>
            <w:r>
              <w:rPr>
                <w:rFonts w:ascii="Times New Roman"/>
                <w:b/>
                <w:i w:val="false"/>
                <w:color w:val="000000"/>
                <w:sz w:val="20"/>
              </w:rPr>
              <w:t>a</w:t>
            </w:r>
            <w:r>
              <w:rPr>
                <w:rFonts w:ascii="Times New Roman"/>
                <w:b/>
                <w:i w:val="false"/>
                <w:color w:val="000000"/>
                <w:sz w:val="20"/>
              </w:rPr>
              <w:t>,</w:t>
            </w:r>
            <w:r>
              <w:rPr>
                <w:rFonts w:ascii="Times New Roman"/>
                <w:b/>
                <w:i w:val="false"/>
                <w:color w:val="000000"/>
                <w:sz w:val="20"/>
              </w:rPr>
              <w:t>coke</w:t>
            </w:r>
            <w:r>
              <w:rPr>
                <w:rFonts w:ascii="Times New Roman"/>
                <w:b/>
                <w:i w:val="false"/>
                <w:color w:val="000000"/>
                <w:sz w:val="20"/>
              </w:rPr>
              <w:t>) + BFG</w:t>
            </w:r>
            <w:r>
              <w:rPr>
                <w:rFonts w:ascii="Times New Roman"/>
                <w:b/>
                <w:i w:val="false"/>
                <w:color w:val="000000"/>
                <w:sz w:val="20"/>
              </w:rPr>
              <w:t>input</w:t>
            </w:r>
            <w:r>
              <w:rPr>
                <w:rFonts w:ascii="Times New Roman"/>
                <w:b/>
                <w:i w:val="false"/>
                <w:color w:val="000000"/>
                <w:sz w:val="20"/>
              </w:rPr>
              <w:t xml:space="preserve"> ˣ C</w:t>
            </w:r>
            <w:r>
              <w:rPr>
                <w:rFonts w:ascii="Times New Roman"/>
                <w:b/>
                <w:i w:val="false"/>
                <w:color w:val="000000"/>
                <w:sz w:val="20"/>
              </w:rPr>
              <w:t>BFG</w:t>
            </w:r>
            <w:r>
              <w:rPr>
                <w:rFonts w:ascii="Times New Roman"/>
                <w:b/>
                <w:i w:val="false"/>
                <w:color w:val="000000"/>
                <w:sz w:val="20"/>
              </w:rPr>
              <w:t xml:space="preserve"> – CO ˣ C</w:t>
            </w:r>
            <w:r>
              <w:rPr>
                <w:rFonts w:ascii="Times New Roman"/>
                <w:b/>
                <w:i w:val="false"/>
                <w:color w:val="000000"/>
                <w:sz w:val="20"/>
              </w:rPr>
              <w:t>CO</w:t>
            </w:r>
            <w:r>
              <w:rPr>
                <w:rFonts w:ascii="Times New Roman"/>
                <w:b/>
                <w:i w:val="false"/>
                <w:color w:val="000000"/>
                <w:sz w:val="20"/>
              </w:rPr>
              <w:t xml:space="preserve"> – COG</w:t>
            </w:r>
            <w:r>
              <w:rPr>
                <w:rFonts w:ascii="Times New Roman"/>
                <w:b/>
                <w:i w:val="false"/>
                <w:color w:val="000000"/>
                <w:sz w:val="20"/>
              </w:rPr>
              <w:t>out</w:t>
            </w:r>
            <w:r>
              <w:rPr>
                <w:rFonts w:ascii="Times New Roman"/>
                <w:b/>
                <w:i w:val="false"/>
                <w:color w:val="000000"/>
                <w:sz w:val="20"/>
              </w:rPr>
              <w:t xml:space="preserve"> ˣ COG</w:t>
            </w:r>
            <w:r>
              <w:rPr>
                <w:rFonts w:ascii="Times New Roman"/>
                <w:b/>
                <w:i w:val="false"/>
                <w:color w:val="000000"/>
                <w:sz w:val="20"/>
              </w:rPr>
              <w:t>COG</w:t>
            </w:r>
            <w:r>
              <w:rPr>
                <w:rFonts w:ascii="Times New Roman"/>
                <w:b/>
                <w:i w:val="false"/>
                <w:color w:val="000000"/>
                <w:sz w:val="20"/>
              </w:rPr>
              <w:t xml:space="preserve"> –</w:t>
            </w:r>
            <w:r>
              <w:rPr>
                <w:rFonts w:ascii="Times New Roman"/>
                <w:b/>
                <w:i w:val="false"/>
                <w:color w:val="000000"/>
                <w:sz w:val="20"/>
              </w:rPr>
              <w:t>S</w:t>
            </w:r>
            <w:r>
              <w:rPr>
                <w:rFonts w:ascii="Times New Roman"/>
                <w:b/>
                <w:i w:val="false"/>
                <w:color w:val="000000"/>
                <w:sz w:val="20"/>
              </w:rPr>
              <w:t>b</w:t>
            </w:r>
            <w:r>
              <w:rPr>
                <w:rFonts w:ascii="Times New Roman"/>
                <w:b/>
                <w:i w:val="false"/>
                <w:color w:val="000000"/>
                <w:sz w:val="20"/>
              </w:rPr>
              <w:t>COB</w:t>
            </w:r>
            <w:r>
              <w:rPr>
                <w:rFonts w:ascii="Times New Roman"/>
                <w:b/>
                <w:i w:val="false"/>
                <w:color w:val="000000"/>
                <w:sz w:val="20"/>
              </w:rPr>
              <w:t>b</w:t>
            </w:r>
            <w:r>
              <w:rPr>
                <w:rFonts w:ascii="Times New Roman"/>
                <w:b/>
                <w:i w:val="false"/>
                <w:color w:val="000000"/>
                <w:sz w:val="20"/>
              </w:rPr>
              <w:t xml:space="preserve"> ˣ C</w:t>
            </w:r>
            <w:r>
              <w:rPr>
                <w:rFonts w:ascii="Times New Roman"/>
                <w:b/>
                <w:i w:val="false"/>
                <w:color w:val="000000"/>
                <w:sz w:val="20"/>
              </w:rPr>
              <w:t>b</w:t>
            </w:r>
            <w:r>
              <w:rPr>
                <w:rFonts w:ascii="Times New Roman"/>
                <w:b/>
                <w:i w:val="false"/>
                <w:color w:val="000000"/>
                <w:sz w:val="20"/>
              </w:rPr>
              <w:t xml:space="preserve"> – R</w:t>
            </w:r>
            <w:r>
              <w:rPr>
                <w:rFonts w:ascii="Times New Roman"/>
                <w:b/>
                <w:i w:val="false"/>
                <w:color w:val="000000"/>
                <w:sz w:val="20"/>
              </w:rPr>
              <w:t>coke</w:t>
            </w:r>
            <w:r>
              <w:rPr>
                <w:rFonts w:ascii="Times New Roman"/>
                <w:b/>
                <w:i w:val="false"/>
                <w:color w:val="000000"/>
                <w:sz w:val="20"/>
              </w:rPr>
              <w:t xml:space="preserve"> ˣ C</w:t>
            </w:r>
            <w:r>
              <w:rPr>
                <w:rFonts w:ascii="Times New Roman"/>
                <w:b/>
                <w:i w:val="false"/>
                <w:color w:val="000000"/>
                <w:sz w:val="20"/>
              </w:rPr>
              <w:t>R</w:t>
            </w:r>
            <w:r>
              <w:rPr>
                <w:rFonts w:ascii="Times New Roman"/>
                <w:b/>
                <w:i w:val="false"/>
                <w:color w:val="000000"/>
                <w:sz w:val="20"/>
              </w:rPr>
              <w:t>,</w:t>
            </w:r>
            <w:r>
              <w:rPr>
                <w:rFonts w:ascii="Times New Roman"/>
                <w:b/>
                <w:i w:val="false"/>
                <w:color w:val="000000"/>
                <w:sz w:val="20"/>
              </w:rPr>
              <w:t>coke</w:t>
            </w:r>
            <w:r>
              <w:rPr>
                <w:rFonts w:ascii="Times New Roman"/>
                <w:b/>
                <w:i w:val="false"/>
                <w:color w:val="000000"/>
                <w:sz w:val="20"/>
              </w:rPr>
              <w:t>] ˣ 44/12,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ECO2, coke – кокс өндірісінен болған СО2 шығарындылары, СО2 тонна;</w:t>
      </w:r>
    </w:p>
    <w:p>
      <w:pPr>
        <w:spacing w:after="0"/>
        <w:ind w:left="0"/>
        <w:jc w:val="both"/>
      </w:pPr>
      <w:r>
        <w:rPr>
          <w:rFonts w:ascii="Times New Roman"/>
          <w:b w:val="false"/>
          <w:i w:val="false"/>
          <w:color w:val="000000"/>
          <w:sz w:val="28"/>
        </w:rPr>
        <w:t>
      CC – кокстеуге берілген кокстық көмірдің көлемі, тонна;</w:t>
      </w:r>
    </w:p>
    <w:p>
      <w:pPr>
        <w:spacing w:after="0"/>
        <w:ind w:left="0"/>
        <w:jc w:val="both"/>
      </w:pPr>
      <w:r>
        <w:rPr>
          <w:rFonts w:ascii="Times New Roman"/>
          <w:b w:val="false"/>
          <w:i w:val="false"/>
          <w:color w:val="000000"/>
          <w:sz w:val="28"/>
        </w:rPr>
        <w:t xml:space="preserve">
      CCC – кокстелетін көмірдегі көміртегінің құрамы, бірліктердің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жеке өндірістік немесе тәуелсіз зертхананың зертханалық зерттеулер нәтижелері бойынша айқындалады.</w:t>
      </w:r>
    </w:p>
    <w:p>
      <w:pPr>
        <w:spacing w:after="0"/>
        <w:ind w:left="0"/>
        <w:jc w:val="both"/>
      </w:pPr>
      <w:r>
        <w:rPr>
          <w:rFonts w:ascii="Times New Roman"/>
          <w:b w:val="false"/>
          <w:i w:val="false"/>
          <w:color w:val="000000"/>
          <w:sz w:val="28"/>
        </w:rPr>
        <w:t>
      PMa,coke – кокс өндірісі үшін бөлек ескерілген және тұтынылған материалдардан өзге басқа "а" технологиялық материал саны, тонна;</w:t>
      </w:r>
    </w:p>
    <w:p>
      <w:pPr>
        <w:spacing w:after="0"/>
        <w:ind w:left="0"/>
        <w:jc w:val="both"/>
      </w:pPr>
      <w:r>
        <w:rPr>
          <w:rFonts w:ascii="Times New Roman"/>
          <w:b w:val="false"/>
          <w:i w:val="false"/>
          <w:color w:val="000000"/>
          <w:sz w:val="28"/>
        </w:rPr>
        <w:t>
      Ca,coke – "а" типті технологиялық материалдағы көміртегінің құрамы, бірліктер үлесі;</w:t>
      </w:r>
    </w:p>
    <w:p>
      <w:pPr>
        <w:spacing w:after="0"/>
        <w:ind w:left="0"/>
        <w:jc w:val="both"/>
      </w:pPr>
      <w:r>
        <w:rPr>
          <w:rFonts w:ascii="Times New Roman"/>
          <w:b w:val="false"/>
          <w:i w:val="false"/>
          <w:color w:val="000000"/>
          <w:sz w:val="28"/>
        </w:rPr>
        <w:t>
      BFGinput – кокстық пештерде жағылған домен газының мөлшері, тонна;</w:t>
      </w:r>
    </w:p>
    <w:p>
      <w:pPr>
        <w:spacing w:after="0"/>
        <w:ind w:left="0"/>
        <w:jc w:val="both"/>
      </w:pPr>
      <w:r>
        <w:rPr>
          <w:rFonts w:ascii="Times New Roman"/>
          <w:b w:val="false"/>
          <w:i w:val="false"/>
          <w:color w:val="000000"/>
          <w:sz w:val="28"/>
        </w:rPr>
        <w:t xml:space="preserve">
      CBFG – домен газындағы көміртегінің құрамы,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жеке өндірістік немесе тәуелсіз зертхананың зертханалық зерттеулер нәтижелері бойынша айқындалады.</w:t>
      </w:r>
    </w:p>
    <w:p>
      <w:pPr>
        <w:spacing w:after="0"/>
        <w:ind w:left="0"/>
        <w:jc w:val="both"/>
      </w:pPr>
      <w:r>
        <w:rPr>
          <w:rFonts w:ascii="Times New Roman"/>
          <w:b w:val="false"/>
          <w:i w:val="false"/>
          <w:color w:val="000000"/>
          <w:sz w:val="28"/>
        </w:rPr>
        <w:t>
      CO – өндірілген кокстың көлемі, тонна;</w:t>
      </w:r>
    </w:p>
    <w:p>
      <w:pPr>
        <w:spacing w:after="0"/>
        <w:ind w:left="0"/>
        <w:jc w:val="both"/>
      </w:pPr>
      <w:r>
        <w:rPr>
          <w:rFonts w:ascii="Times New Roman"/>
          <w:b w:val="false"/>
          <w:i w:val="false"/>
          <w:color w:val="000000"/>
          <w:sz w:val="28"/>
        </w:rPr>
        <w:t xml:space="preserve">
      CCO – кокстағы көміртегінің құрамы,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COGout – өндіріс орнынан тасмалданған кокстық пештердегі газдың мөлшері, тонна;</w:t>
      </w:r>
    </w:p>
    <w:p>
      <w:pPr>
        <w:spacing w:after="0"/>
        <w:ind w:left="0"/>
        <w:jc w:val="both"/>
      </w:pPr>
      <w:r>
        <w:rPr>
          <w:rFonts w:ascii="Times New Roman"/>
          <w:b w:val="false"/>
          <w:i w:val="false"/>
          <w:color w:val="000000"/>
          <w:sz w:val="28"/>
        </w:rPr>
        <w:t xml:space="preserve">
      COGCOG – кокстық газдағы көміртегінің құрамы,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COBb – өндіріс орнынан басқа қондырғыға ауыстырылған кокстық пештің "b" қосалқы өнімінің саны, тонна;</w:t>
      </w:r>
    </w:p>
    <w:p>
      <w:pPr>
        <w:spacing w:after="0"/>
        <w:ind w:left="0"/>
        <w:jc w:val="both"/>
      </w:pPr>
      <w:r>
        <w:rPr>
          <w:rFonts w:ascii="Times New Roman"/>
          <w:b w:val="false"/>
          <w:i w:val="false"/>
          <w:color w:val="000000"/>
          <w:sz w:val="28"/>
        </w:rPr>
        <w:t xml:space="preserve">
      Cb – "b" типті қосалқы өнімдегі көміртегінің құрамы,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Rcoke– кокс өндірісінің газ тазалау қондырғыларында тұтылатын шламдар мен шаңдардың мөлшері, тонна;</w:t>
      </w:r>
    </w:p>
    <w:p>
      <w:pPr>
        <w:spacing w:after="0"/>
        <w:ind w:left="0"/>
        <w:jc w:val="both"/>
      </w:pPr>
      <w:r>
        <w:rPr>
          <w:rFonts w:ascii="Times New Roman"/>
          <w:b w:val="false"/>
          <w:i w:val="false"/>
          <w:color w:val="000000"/>
          <w:sz w:val="28"/>
        </w:rPr>
        <w:t xml:space="preserve">
      CR,coke – кокс өндірісіндегі шлам пен шаңдардағы көміртегінің құрамы,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Агломерат өндірісінен болған СО2 шығарындылары кокспен кен концентратын біріктіру кезінде пайда болады.</w:t>
      </w:r>
    </w:p>
    <w:p>
      <w:pPr>
        <w:spacing w:after="0"/>
        <w:ind w:left="0"/>
        <w:jc w:val="both"/>
      </w:pPr>
      <w:r>
        <w:rPr>
          <w:rFonts w:ascii="Times New Roman"/>
          <w:b w:val="false"/>
          <w:i w:val="false"/>
          <w:color w:val="000000"/>
          <w:sz w:val="28"/>
        </w:rPr>
        <w:t xml:space="preserve">
      4) шығыс ақпаратты орналастыру орны: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 тармағына сәйкес жарияланбайды.</w:t>
      </w:r>
    </w:p>
    <w:bookmarkStart w:name="z142" w:id="123"/>
    <w:p>
      <w:pPr>
        <w:spacing w:after="0"/>
        <w:ind w:left="0"/>
        <w:jc w:val="both"/>
      </w:pPr>
      <w:r>
        <w:rPr>
          <w:rFonts w:ascii="Times New Roman"/>
          <w:b w:val="false"/>
          <w:i w:val="false"/>
          <w:color w:val="000000"/>
          <w:sz w:val="28"/>
        </w:rPr>
        <w:t>
      7. Көрсеткіш:</w:t>
      </w:r>
    </w:p>
    <w:bookmarkEnd w:id="123"/>
    <w:p>
      <w:pPr>
        <w:spacing w:after="0"/>
        <w:ind w:left="0"/>
        <w:jc w:val="both"/>
      </w:pPr>
      <w:r>
        <w:rPr>
          <w:rFonts w:ascii="Times New Roman"/>
          <w:b w:val="false"/>
          <w:i w:val="false"/>
          <w:color w:val="000000"/>
          <w:sz w:val="28"/>
        </w:rPr>
        <w:t>
      Агломерат өндірісінен болған СО2 шығарындыларын:</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r>
              <w:rPr>
                <w:rFonts w:ascii="Times New Roman"/>
                <w:b/>
                <w:i w:val="false"/>
                <w:color w:val="000000"/>
                <w:sz w:val="20"/>
              </w:rPr>
              <w:t>CO2</w:t>
            </w:r>
            <w:r>
              <w:rPr>
                <w:rFonts w:ascii="Times New Roman"/>
                <w:b/>
                <w:i w:val="false"/>
                <w:color w:val="000000"/>
                <w:sz w:val="20"/>
              </w:rPr>
              <w:t xml:space="preserve">, </w:t>
            </w:r>
            <w:r>
              <w:rPr>
                <w:rFonts w:ascii="Times New Roman"/>
                <w:b/>
                <w:i w:val="false"/>
                <w:color w:val="000000"/>
                <w:sz w:val="20"/>
              </w:rPr>
              <w:t>sinter</w:t>
            </w:r>
            <w:r>
              <w:rPr>
                <w:rFonts w:ascii="Times New Roman"/>
                <w:b/>
                <w:i w:val="false"/>
                <w:color w:val="000000"/>
                <w:sz w:val="20"/>
              </w:rPr>
              <w:t xml:space="preserve"> = [FE ˣ C</w:t>
            </w:r>
            <w:r>
              <w:rPr>
                <w:rFonts w:ascii="Times New Roman"/>
                <w:b/>
                <w:i w:val="false"/>
                <w:color w:val="000000"/>
                <w:sz w:val="20"/>
              </w:rPr>
              <w:t>FE</w:t>
            </w:r>
            <w:r>
              <w:rPr>
                <w:rFonts w:ascii="Times New Roman"/>
                <w:b/>
                <w:i w:val="false"/>
                <w:color w:val="000000"/>
                <w:sz w:val="20"/>
              </w:rPr>
              <w:t xml:space="preserve"> +CBR ˣ C</w:t>
            </w:r>
            <w:r>
              <w:rPr>
                <w:rFonts w:ascii="Times New Roman"/>
                <w:b/>
                <w:i w:val="false"/>
                <w:color w:val="000000"/>
                <w:sz w:val="20"/>
              </w:rPr>
              <w:t>CBR</w:t>
            </w:r>
            <w:r>
              <w:rPr>
                <w:rFonts w:ascii="Times New Roman"/>
                <w:b/>
                <w:i w:val="false"/>
                <w:color w:val="000000"/>
                <w:sz w:val="20"/>
              </w:rPr>
              <w:t xml:space="preserve"> + COG</w:t>
            </w:r>
            <w:r>
              <w:rPr>
                <w:rFonts w:ascii="Times New Roman"/>
                <w:b/>
                <w:i w:val="false"/>
                <w:color w:val="000000"/>
                <w:sz w:val="20"/>
              </w:rPr>
              <w:t>sinter</w:t>
            </w:r>
            <w:r>
              <w:rPr>
                <w:rFonts w:ascii="Times New Roman"/>
                <w:b w:val="false"/>
                <w:i w:val="false"/>
                <w:color w:val="000000"/>
                <w:sz w:val="20"/>
              </w:rPr>
              <w:t xml:space="preserve"> </w:t>
            </w:r>
            <w:r>
              <w:rPr>
                <w:rFonts w:ascii="Times New Roman"/>
                <w:b/>
                <w:i w:val="false"/>
                <w:color w:val="000000"/>
                <w:sz w:val="20"/>
              </w:rPr>
              <w:t>input</w:t>
            </w:r>
            <w:r>
              <w:rPr>
                <w:rFonts w:ascii="Times New Roman"/>
                <w:b/>
                <w:i w:val="false"/>
                <w:color w:val="000000"/>
                <w:sz w:val="20"/>
              </w:rPr>
              <w:t xml:space="preserve"> ˣ C</w:t>
            </w:r>
            <w:r>
              <w:rPr>
                <w:rFonts w:ascii="Times New Roman"/>
                <w:b/>
                <w:i w:val="false"/>
                <w:color w:val="000000"/>
                <w:sz w:val="20"/>
              </w:rPr>
              <w:t>COG</w:t>
            </w:r>
            <w:r>
              <w:rPr>
                <w:rFonts w:ascii="Times New Roman"/>
                <w:b/>
                <w:i w:val="false"/>
                <w:color w:val="000000"/>
                <w:sz w:val="20"/>
              </w:rPr>
              <w:t xml:space="preserve"> + BFG</w:t>
            </w:r>
            <w:r>
              <w:rPr>
                <w:rFonts w:ascii="Times New Roman"/>
                <w:b/>
                <w:i w:val="false"/>
                <w:color w:val="000000"/>
                <w:sz w:val="20"/>
              </w:rPr>
              <w:t>sinter</w:t>
            </w:r>
            <w:r>
              <w:rPr>
                <w:rFonts w:ascii="Times New Roman"/>
                <w:b w:val="false"/>
                <w:i w:val="false"/>
                <w:color w:val="000000"/>
                <w:sz w:val="20"/>
              </w:rPr>
              <w:t xml:space="preserve"> </w:t>
            </w:r>
            <w:r>
              <w:rPr>
                <w:rFonts w:ascii="Times New Roman"/>
                <w:b/>
                <w:i w:val="false"/>
                <w:color w:val="000000"/>
                <w:sz w:val="20"/>
              </w:rPr>
              <w:t>input</w:t>
            </w:r>
            <w:r>
              <w:rPr>
                <w:rFonts w:ascii="Times New Roman"/>
                <w:b/>
                <w:i w:val="false"/>
                <w:color w:val="000000"/>
                <w:sz w:val="20"/>
              </w:rPr>
              <w:t xml:space="preserve"> ˣ C</w:t>
            </w:r>
            <w:r>
              <w:rPr>
                <w:rFonts w:ascii="Times New Roman"/>
                <w:b/>
                <w:i w:val="false"/>
                <w:color w:val="000000"/>
                <w:sz w:val="20"/>
              </w:rPr>
              <w:t>inter</w:t>
            </w:r>
            <w:r>
              <w:rPr>
                <w:rFonts w:ascii="Times New Roman"/>
                <w:b w:val="false"/>
                <w:i w:val="false"/>
                <w:color w:val="000000"/>
                <w:sz w:val="20"/>
              </w:rPr>
              <w:t xml:space="preserve"> </w:t>
            </w:r>
            <w:r>
              <w:rPr>
                <w:rFonts w:ascii="Times New Roman"/>
                <w:b/>
                <w:i w:val="false"/>
                <w:color w:val="000000"/>
                <w:sz w:val="20"/>
              </w:rPr>
              <w:t>BFG</w:t>
            </w:r>
            <w:r>
              <w:rPr>
                <w:rFonts w:ascii="Times New Roman"/>
                <w:b/>
                <w:i w:val="false"/>
                <w:color w:val="000000"/>
                <w:sz w:val="20"/>
              </w:rPr>
              <w:t xml:space="preserve"> + </w:t>
            </w:r>
            <w:r>
              <w:rPr>
                <w:rFonts w:ascii="Times New Roman"/>
                <w:b/>
                <w:i w:val="false"/>
                <w:color w:val="000000"/>
                <w:sz w:val="20"/>
              </w:rPr>
              <w:t>S</w:t>
            </w:r>
            <w:r>
              <w:rPr>
                <w:rFonts w:ascii="Times New Roman"/>
                <w:b/>
                <w:i w:val="false"/>
                <w:color w:val="000000"/>
                <w:sz w:val="20"/>
              </w:rPr>
              <w:t>a</w:t>
            </w:r>
            <w:r>
              <w:rPr>
                <w:rFonts w:ascii="Times New Roman"/>
                <w:b/>
                <w:i w:val="false"/>
                <w:color w:val="000000"/>
                <w:sz w:val="20"/>
              </w:rPr>
              <w:t xml:space="preserve"> (PM</w:t>
            </w:r>
            <w:r>
              <w:rPr>
                <w:rFonts w:ascii="Times New Roman"/>
                <w:b/>
                <w:i w:val="false"/>
                <w:color w:val="000000"/>
                <w:sz w:val="20"/>
              </w:rPr>
              <w:t>sinter</w:t>
            </w:r>
            <w:r>
              <w:rPr>
                <w:rFonts w:ascii="Times New Roman"/>
                <w:b w:val="false"/>
                <w:i w:val="false"/>
                <w:color w:val="000000"/>
                <w:sz w:val="20"/>
              </w:rPr>
              <w:t xml:space="preserve"> </w:t>
            </w:r>
            <w:r>
              <w:rPr>
                <w:rFonts w:ascii="Times New Roman"/>
                <w:b/>
                <w:i w:val="false"/>
                <w:color w:val="000000"/>
                <w:sz w:val="20"/>
              </w:rPr>
              <w:t>a</w:t>
            </w:r>
            <w:r>
              <w:rPr>
                <w:rFonts w:ascii="Times New Roman"/>
                <w:b/>
                <w:i w:val="false"/>
                <w:color w:val="000000"/>
                <w:sz w:val="20"/>
              </w:rPr>
              <w:t xml:space="preserve"> ˣ C</w:t>
            </w:r>
            <w:r>
              <w:rPr>
                <w:rFonts w:ascii="Times New Roman"/>
                <w:b/>
                <w:i w:val="false"/>
                <w:color w:val="000000"/>
                <w:sz w:val="20"/>
              </w:rPr>
              <w:t>sinter</w:t>
            </w:r>
            <w:r>
              <w:rPr>
                <w:rFonts w:ascii="Times New Roman"/>
                <w:b w:val="false"/>
                <w:i w:val="false"/>
                <w:color w:val="000000"/>
                <w:sz w:val="20"/>
              </w:rPr>
              <w:t xml:space="preserve"> </w:t>
            </w:r>
            <w:r>
              <w:rPr>
                <w:rFonts w:ascii="Times New Roman"/>
                <w:b/>
                <w:i w:val="false"/>
                <w:color w:val="000000"/>
                <w:sz w:val="20"/>
              </w:rPr>
              <w:t>a</w:t>
            </w:r>
            <w:r>
              <w:rPr>
                <w:rFonts w:ascii="Times New Roman"/>
                <w:b/>
                <w:i w:val="false"/>
                <w:color w:val="000000"/>
                <w:sz w:val="20"/>
              </w:rPr>
              <w:t xml:space="preserve"> )– SOG</w:t>
            </w:r>
            <w:r>
              <w:rPr>
                <w:rFonts w:ascii="Times New Roman"/>
                <w:b/>
                <w:i w:val="false"/>
                <w:color w:val="000000"/>
                <w:sz w:val="20"/>
              </w:rPr>
              <w:t>out</w:t>
            </w:r>
            <w:r>
              <w:rPr>
                <w:rFonts w:ascii="Times New Roman"/>
                <w:b/>
                <w:i w:val="false"/>
                <w:color w:val="000000"/>
                <w:sz w:val="20"/>
              </w:rPr>
              <w:t xml:space="preserve"> ˣ C</w:t>
            </w:r>
            <w:r>
              <w:rPr>
                <w:rFonts w:ascii="Times New Roman"/>
                <w:b/>
                <w:i w:val="false"/>
                <w:color w:val="000000"/>
                <w:sz w:val="20"/>
              </w:rPr>
              <w:t>SOG</w:t>
            </w:r>
            <w:r>
              <w:rPr>
                <w:rFonts w:ascii="Times New Roman"/>
                <w:b/>
                <w:i w:val="false"/>
                <w:color w:val="000000"/>
                <w:sz w:val="20"/>
              </w:rPr>
              <w:t>] ˣ 44/12,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ECO2, sinter – агломерат өндірісінен болған СО2 шығарындылары, СО2 тонна;</w:t>
      </w:r>
    </w:p>
    <w:p>
      <w:pPr>
        <w:spacing w:after="0"/>
        <w:ind w:left="0"/>
        <w:jc w:val="both"/>
      </w:pPr>
      <w:r>
        <w:rPr>
          <w:rFonts w:ascii="Times New Roman"/>
          <w:b w:val="false"/>
          <w:i w:val="false"/>
          <w:color w:val="000000"/>
          <w:sz w:val="28"/>
        </w:rPr>
        <w:t xml:space="preserve">
      FE – агломерат өндірісі үшін шикізат (кен) саны, тонна.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CFE – кендегі көміртегінің құрамы, бірліктер үлесі.</w:t>
      </w:r>
    </w:p>
    <w:p>
      <w:pPr>
        <w:spacing w:after="0"/>
        <w:ind w:left="0"/>
        <w:jc w:val="both"/>
      </w:pPr>
      <w:r>
        <w:rPr>
          <w:rFonts w:ascii="Times New Roman"/>
          <w:b w:val="false"/>
          <w:i w:val="false"/>
          <w:color w:val="000000"/>
          <w:sz w:val="28"/>
        </w:rPr>
        <w:t xml:space="preserve">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CBR – агломерат өндірісі үшін сатып алынған және орнында өндірілген кокстық ұсақтардың саны, тонна.</w:t>
      </w:r>
    </w:p>
    <w:p>
      <w:pPr>
        <w:spacing w:after="0"/>
        <w:ind w:left="0"/>
        <w:jc w:val="both"/>
      </w:pPr>
      <w:r>
        <w:rPr>
          <w:rFonts w:ascii="Times New Roman"/>
          <w:b w:val="false"/>
          <w:i w:val="false"/>
          <w:color w:val="000000"/>
          <w:sz w:val="28"/>
        </w:rPr>
        <w:t xml:space="preserve">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CCBR – кокстық ұсақтардағы көміртегінің құрамы, бірліктер үлесі.</w:t>
      </w:r>
    </w:p>
    <w:p>
      <w:pPr>
        <w:spacing w:after="0"/>
        <w:ind w:left="0"/>
        <w:jc w:val="both"/>
      </w:pPr>
      <w:r>
        <w:rPr>
          <w:rFonts w:ascii="Times New Roman"/>
          <w:b w:val="false"/>
          <w:i w:val="false"/>
          <w:color w:val="000000"/>
          <w:sz w:val="28"/>
        </w:rPr>
        <w:t xml:space="preserve">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COGsinter input – агломерат өндірісі кезінде тұтынылған кокстық пештегі газдың мөлшері, тонна;</w:t>
      </w:r>
    </w:p>
    <w:p>
      <w:pPr>
        <w:spacing w:after="0"/>
        <w:ind w:left="0"/>
        <w:jc w:val="both"/>
      </w:pPr>
      <w:r>
        <w:rPr>
          <w:rFonts w:ascii="Times New Roman"/>
          <w:b w:val="false"/>
          <w:i w:val="false"/>
          <w:color w:val="000000"/>
          <w:sz w:val="28"/>
        </w:rPr>
        <w:t xml:space="preserve">
      CCOG – кокстық газдағы көміртегінің құрамы,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BFGsinter input – агломерат өндірісі үшін жағылған домен газының мөлшері, тонна;</w:t>
      </w:r>
    </w:p>
    <w:p>
      <w:pPr>
        <w:spacing w:after="0"/>
        <w:ind w:left="0"/>
        <w:jc w:val="both"/>
      </w:pPr>
      <w:r>
        <w:rPr>
          <w:rFonts w:ascii="Times New Roman"/>
          <w:b w:val="false"/>
          <w:i w:val="false"/>
          <w:color w:val="000000"/>
          <w:sz w:val="28"/>
        </w:rPr>
        <w:t xml:space="preserve">
      Cinter BFG – домен газындағы көміртегінің құрамы,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PMsinter a – агломерат өндірісі үшін бөлек ескерілген және тұтынылған материалдардан өзге және жеке компоненттер түрінде тізбектелген басқа "а" технологиялық материалдың саны, тонна;</w:t>
      </w:r>
    </w:p>
    <w:p>
      <w:pPr>
        <w:spacing w:after="0"/>
        <w:ind w:left="0"/>
        <w:jc w:val="both"/>
      </w:pPr>
      <w:r>
        <w:rPr>
          <w:rFonts w:ascii="Times New Roman"/>
          <w:b w:val="false"/>
          <w:i w:val="false"/>
          <w:color w:val="000000"/>
          <w:sz w:val="28"/>
        </w:rPr>
        <w:t xml:space="preserve">
      Csinter a – "а" типті технологиялық материалдағы көміртегінің құрамы,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SOGout – басқа қондырғыға тасмалданған, агломерат өндірісінен шығарылған газдың мөлшері, тонна;</w:t>
      </w:r>
    </w:p>
    <w:p>
      <w:pPr>
        <w:spacing w:after="0"/>
        <w:ind w:left="0"/>
        <w:jc w:val="both"/>
      </w:pPr>
      <w:r>
        <w:rPr>
          <w:rFonts w:ascii="Times New Roman"/>
          <w:b w:val="false"/>
          <w:i w:val="false"/>
          <w:color w:val="000000"/>
          <w:sz w:val="28"/>
        </w:rPr>
        <w:t xml:space="preserve">
      CSOG – агломерат өндірісінен шығарылған газдағы көміртегінің құрамы,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xml:space="preserve">
      4) шығыс ақпаратты орналастыру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143" w:id="124"/>
    <w:p>
      <w:pPr>
        <w:spacing w:after="0"/>
        <w:ind w:left="0"/>
        <w:jc w:val="both"/>
      </w:pPr>
      <w:r>
        <w:rPr>
          <w:rFonts w:ascii="Times New Roman"/>
          <w:b w:val="false"/>
          <w:i w:val="false"/>
          <w:color w:val="000000"/>
          <w:sz w:val="28"/>
        </w:rPr>
        <w:t>
      8. Агломерат өндірісі кезінде пеште қыздырылған кезде құрамында көміртегі бар материалдар ұшпа заттар шығарады, соның ішінде метан (CH4).</w:t>
      </w:r>
    </w:p>
    <w:bookmarkEnd w:id="124"/>
    <w:p>
      <w:pPr>
        <w:spacing w:after="0"/>
        <w:ind w:left="0"/>
        <w:jc w:val="both"/>
      </w:pPr>
      <w:r>
        <w:rPr>
          <w:rFonts w:ascii="Times New Roman"/>
          <w:b w:val="false"/>
          <w:i w:val="false"/>
          <w:color w:val="000000"/>
          <w:sz w:val="28"/>
        </w:rPr>
        <w:t>
      Көрсеткіш:</w:t>
      </w:r>
    </w:p>
    <w:p>
      <w:pPr>
        <w:spacing w:after="0"/>
        <w:ind w:left="0"/>
        <w:jc w:val="both"/>
      </w:pPr>
      <w:r>
        <w:rPr>
          <w:rFonts w:ascii="Times New Roman"/>
          <w:b w:val="false"/>
          <w:i w:val="false"/>
          <w:color w:val="000000"/>
          <w:sz w:val="28"/>
        </w:rPr>
        <w:t>
      Агломерациялық өндірістен шығатын CH4 шығарындыларын:</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r>
              <w:rPr>
                <w:rFonts w:ascii="Times New Roman"/>
                <w:b/>
                <w:i w:val="false"/>
                <w:color w:val="000000"/>
                <w:sz w:val="20"/>
              </w:rPr>
              <w:t>CH4</w:t>
            </w:r>
            <w:r>
              <w:rPr>
                <w:rFonts w:ascii="Times New Roman"/>
                <w:b/>
                <w:i w:val="false"/>
                <w:color w:val="000000"/>
                <w:sz w:val="20"/>
              </w:rPr>
              <w:t xml:space="preserve">, </w:t>
            </w:r>
            <w:r>
              <w:rPr>
                <w:rFonts w:ascii="Times New Roman"/>
                <w:b/>
                <w:i w:val="false"/>
                <w:color w:val="000000"/>
                <w:sz w:val="20"/>
              </w:rPr>
              <w:t>sinter</w:t>
            </w:r>
            <w:r>
              <w:rPr>
                <w:rFonts w:ascii="Times New Roman"/>
                <w:b/>
                <w:i w:val="false"/>
                <w:color w:val="000000"/>
                <w:sz w:val="20"/>
              </w:rPr>
              <w:t xml:space="preserve"> = S × E</w:t>
            </w:r>
            <w:r>
              <w:rPr>
                <w:rFonts w:ascii="Times New Roman"/>
                <w:b/>
                <w:i w:val="false"/>
                <w:color w:val="000000"/>
                <w:sz w:val="20"/>
              </w:rPr>
              <w:t>x</w:t>
            </w:r>
            <w:r>
              <w:rPr>
                <w:rFonts w:ascii="Times New Roman"/>
                <w:b/>
                <w:i w:val="false"/>
                <w:color w:val="000000"/>
                <w:sz w:val="20"/>
              </w:rPr>
              <w:t xml:space="preserve">, </w:t>
            </w:r>
            <w:r>
              <w:rPr>
                <w:rFonts w:ascii="Times New Roman"/>
                <w:b/>
                <w:i w:val="false"/>
                <w:color w:val="000000"/>
                <w:sz w:val="20"/>
              </w:rPr>
              <w:t xml:space="preserve">sinter ,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(3),</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ECH4, sinter – агломерат өндірісінен СН4 шығарындыларын, CH4 тонна;</w:t>
      </w:r>
    </w:p>
    <w:p>
      <w:pPr>
        <w:spacing w:after="0"/>
        <w:ind w:left="0"/>
        <w:jc w:val="both"/>
      </w:pPr>
      <w:r>
        <w:rPr>
          <w:rFonts w:ascii="Times New Roman"/>
          <w:b w:val="false"/>
          <w:i w:val="false"/>
          <w:color w:val="000000"/>
          <w:sz w:val="28"/>
        </w:rPr>
        <w:t>
      S – өндірілген агломерат мөлшері, тонна;</w:t>
      </w:r>
    </w:p>
    <w:p>
      <w:pPr>
        <w:spacing w:after="0"/>
        <w:ind w:left="0"/>
        <w:jc w:val="both"/>
      </w:pPr>
      <w:r>
        <w:rPr>
          <w:rFonts w:ascii="Times New Roman"/>
          <w:b w:val="false"/>
          <w:i w:val="false"/>
          <w:color w:val="000000"/>
          <w:sz w:val="28"/>
        </w:rPr>
        <w:t>
      Eх, sinter – осы Әдістемеге қосымшаның 1-кестесіне сәйкес шығарындыларын коэффициенті, кг СН4 / өндірілген агломератың тонна.</w:t>
      </w:r>
    </w:p>
    <w:p>
      <w:pPr>
        <w:spacing w:after="0"/>
        <w:ind w:left="0"/>
        <w:jc w:val="both"/>
      </w:pPr>
      <w:r>
        <w:rPr>
          <w:rFonts w:ascii="Times New Roman"/>
          <w:b w:val="false"/>
          <w:i w:val="false"/>
          <w:color w:val="000000"/>
          <w:sz w:val="28"/>
        </w:rPr>
        <w:t>
      СН4 шығарындыларын СО2 тонна-эквивалентпен есептеу кезінде Кодекстің 282-бабының 3-тармағына сәйкес жаһандық жылыну әлеуеттері қолданылады.</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Болат өнеркәсібіндегі ең көп CO</w:t>
      </w:r>
      <w:r>
        <w:rPr>
          <w:rFonts w:ascii="Times New Roman"/>
          <w:b w:val="false"/>
          <w:i w:val="false"/>
          <w:color w:val="000000"/>
          <w:vertAlign w:val="subscript"/>
        </w:rPr>
        <w:t>2</w:t>
      </w:r>
      <w:r>
        <w:rPr>
          <w:rFonts w:ascii="Times New Roman"/>
          <w:b w:val="false"/>
          <w:i w:val="false"/>
          <w:color w:val="000000"/>
          <w:sz w:val="28"/>
        </w:rPr>
        <w:t xml:space="preserve"> шығарындылары шойын өндірісінен келеді. Энергетика секторындағы отын шығынындағы көміртекті есепке алу кезінде кокс немесе басқа тотықсыздандырғыштарды тұтынудан түсетін көміртек есепке алынбайды. Шойында ұсталатын көміртектің аздаған мөлшерін қоспағанда, кокс пен флюстердегі барлық көміртегі жану және күйдіру өнімі ретінде шығарылады.</w:t>
      </w:r>
    </w:p>
    <w:p>
      <w:pPr>
        <w:spacing w:after="0"/>
        <w:ind w:left="0"/>
        <w:jc w:val="both"/>
      </w:pPr>
      <w:r>
        <w:rPr>
          <w:rFonts w:ascii="Times New Roman"/>
          <w:b w:val="false"/>
          <w:i w:val="false"/>
          <w:color w:val="000000"/>
          <w:sz w:val="28"/>
        </w:rPr>
        <w:t>
      Көрсеткіш: темір өндірісінен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 xml:space="preserve">, </w:t>
      </w:r>
      <w:r>
        <w:rPr>
          <w:rFonts w:ascii="Times New Roman"/>
          <w:b w:val="false"/>
          <w:i w:val="false"/>
          <w:color w:val="000000"/>
          <w:vertAlign w:val="subscript"/>
        </w:rPr>
        <w:t>BF</w:t>
      </w:r>
      <w:r>
        <w:rPr>
          <w:rFonts w:ascii="Times New Roman"/>
          <w:b w:val="false"/>
          <w:i w:val="false"/>
          <w:color w:val="000000"/>
          <w:sz w:val="28"/>
        </w:rPr>
        <w:t>= [(ORE × C</w:t>
      </w:r>
      <w:r>
        <w:rPr>
          <w:rFonts w:ascii="Times New Roman"/>
          <w:b w:val="false"/>
          <w:i w:val="false"/>
          <w:color w:val="000000"/>
          <w:vertAlign w:val="subscript"/>
        </w:rPr>
        <w:t>ORE</w:t>
      </w:r>
      <w:r>
        <w:rPr>
          <w:rFonts w:ascii="Times New Roman"/>
          <w:b w:val="false"/>
          <w:i w:val="false"/>
          <w:color w:val="000000"/>
          <w:sz w:val="28"/>
        </w:rPr>
        <w:t>)+</w:t>
      </w:r>
      <w:r>
        <w:rPr>
          <w:rFonts w:ascii="Times New Roman"/>
          <w:b w:val="false"/>
          <w:i w:val="false"/>
          <w:color w:val="000000"/>
          <w:sz w:val="28"/>
        </w:rPr>
        <w:t>S</w:t>
      </w:r>
      <w:r>
        <w:rPr>
          <w:rFonts w:ascii="Times New Roman"/>
          <w:b w:val="false"/>
          <w:i w:val="false"/>
          <w:color w:val="000000"/>
          <w:sz w:val="28"/>
        </w:rPr>
        <w:t>(CAR</w:t>
      </w:r>
      <w:r>
        <w:rPr>
          <w:rFonts w:ascii="Times New Roman"/>
          <w:b w:val="false"/>
          <w:i w:val="false"/>
          <w:color w:val="000000"/>
          <w:vertAlign w:val="subscript"/>
        </w:rPr>
        <w:t>BF</w:t>
      </w:r>
      <w:r>
        <w:rPr>
          <w:rFonts w:ascii="Times New Roman"/>
          <w:b w:val="false"/>
          <w:i w:val="false"/>
          <w:color w:val="000000"/>
          <w:sz w:val="28"/>
        </w:rPr>
        <w:t xml:space="preserve"> × C</w:t>
      </w:r>
      <w:r>
        <w:rPr>
          <w:rFonts w:ascii="Times New Roman"/>
          <w:b w:val="false"/>
          <w:i w:val="false"/>
          <w:color w:val="000000"/>
          <w:vertAlign w:val="subscript"/>
        </w:rPr>
        <w:t>CAR</w:t>
      </w:r>
      <w:r>
        <w:rPr>
          <w:rFonts w:ascii="Times New Roman"/>
          <w:b w:val="false"/>
          <w:i w:val="false"/>
          <w:color w:val="000000"/>
          <w:sz w:val="28"/>
        </w:rPr>
        <w:t>,</w:t>
      </w:r>
      <w:r>
        <w:rPr>
          <w:rFonts w:ascii="Times New Roman"/>
          <w:b w:val="false"/>
          <w:i w:val="false"/>
          <w:color w:val="000000"/>
          <w:vertAlign w:val="subscript"/>
        </w:rPr>
        <w:t>BF</w:t>
      </w: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 (FL</w:t>
      </w:r>
      <w:r>
        <w:rPr>
          <w:rFonts w:ascii="Times New Roman"/>
          <w:b w:val="false"/>
          <w:i w:val="false"/>
          <w:color w:val="000000"/>
          <w:vertAlign w:val="subscript"/>
        </w:rPr>
        <w:t>BF</w:t>
      </w:r>
      <w:r>
        <w:rPr>
          <w:rFonts w:ascii="Times New Roman"/>
          <w:b w:val="false"/>
          <w:i w:val="false"/>
          <w:color w:val="000000"/>
          <w:sz w:val="28"/>
        </w:rPr>
        <w:t>× C</w:t>
      </w:r>
      <w:r>
        <w:rPr>
          <w:rFonts w:ascii="Times New Roman"/>
          <w:b w:val="false"/>
          <w:i w:val="false"/>
          <w:color w:val="000000"/>
          <w:vertAlign w:val="subscript"/>
        </w:rPr>
        <w:t>FL</w:t>
      </w:r>
      <w:r>
        <w:rPr>
          <w:rFonts w:ascii="Times New Roman"/>
          <w:b w:val="false"/>
          <w:i w:val="false"/>
          <w:color w:val="000000"/>
          <w:sz w:val="28"/>
        </w:rPr>
        <w:t>,</w:t>
      </w:r>
      <w:r>
        <w:rPr>
          <w:rFonts w:ascii="Times New Roman"/>
          <w:b w:val="false"/>
          <w:i w:val="false"/>
          <w:color w:val="000000"/>
          <w:vertAlign w:val="subscript"/>
        </w:rPr>
        <w:t>BF</w:t>
      </w: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 (OT× C</w:t>
      </w:r>
      <w:r>
        <w:rPr>
          <w:rFonts w:ascii="Times New Roman"/>
          <w:b w:val="false"/>
          <w:i w:val="false"/>
          <w:color w:val="000000"/>
          <w:vertAlign w:val="subscript"/>
        </w:rPr>
        <w:t>OT</w:t>
      </w:r>
      <w:r>
        <w:rPr>
          <w:rFonts w:ascii="Times New Roman"/>
          <w:b w:val="false"/>
          <w:i w:val="false"/>
          <w:color w:val="000000"/>
          <w:sz w:val="28"/>
        </w:rPr>
        <w:t>) – (I</w:t>
      </w:r>
      <w:r>
        <w:rPr>
          <w:rFonts w:ascii="Times New Roman"/>
          <w:b w:val="false"/>
          <w:i w:val="false"/>
          <w:color w:val="000000"/>
          <w:vertAlign w:val="subscript"/>
        </w:rPr>
        <w:t>OUT</w:t>
      </w:r>
      <w:r>
        <w:rPr>
          <w:rFonts w:ascii="Times New Roman"/>
          <w:b w:val="false"/>
          <w:i w:val="false"/>
          <w:color w:val="000000"/>
          <w:sz w:val="28"/>
        </w:rPr>
        <w:t xml:space="preserve"> × C</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out</w:t>
      </w:r>
      <w:r>
        <w:rPr>
          <w:rFonts w:ascii="Times New Roman"/>
          <w:b w:val="false"/>
          <w:i w:val="false"/>
          <w:color w:val="000000"/>
          <w:sz w:val="28"/>
        </w:rPr>
        <w:t>) – (NM× C</w:t>
      </w:r>
      <w:r>
        <w:rPr>
          <w:rFonts w:ascii="Times New Roman"/>
          <w:b w:val="false"/>
          <w:i w:val="false"/>
          <w:color w:val="000000"/>
          <w:vertAlign w:val="subscript"/>
        </w:rPr>
        <w:t>NM</w:t>
      </w:r>
      <w:r>
        <w:rPr>
          <w:rFonts w:ascii="Times New Roman"/>
          <w:b w:val="false"/>
          <w:i w:val="false"/>
          <w:color w:val="000000"/>
          <w:sz w:val="28"/>
        </w:rPr>
        <w:t xml:space="preserve"> ) - (BFG</w:t>
      </w:r>
      <w:r>
        <w:rPr>
          <w:rFonts w:ascii="Times New Roman"/>
          <w:b w:val="false"/>
          <w:i w:val="false"/>
          <w:color w:val="000000"/>
          <w:vertAlign w:val="subscript"/>
        </w:rPr>
        <w:t>out</w:t>
      </w:r>
      <w:r>
        <w:rPr>
          <w:rFonts w:ascii="Times New Roman"/>
          <w:b w:val="false"/>
          <w:i w:val="false"/>
          <w:color w:val="000000"/>
          <w:sz w:val="28"/>
        </w:rPr>
        <w:t xml:space="preserve"> × C</w:t>
      </w:r>
      <w:r>
        <w:rPr>
          <w:rFonts w:ascii="Times New Roman"/>
          <w:b w:val="false"/>
          <w:i w:val="false"/>
          <w:color w:val="000000"/>
          <w:vertAlign w:val="subscript"/>
        </w:rPr>
        <w:t>BFG</w:t>
      </w:r>
      <w:r>
        <w:rPr>
          <w:rFonts w:ascii="Times New Roman"/>
          <w:b w:val="false"/>
          <w:i w:val="false"/>
          <w:color w:val="000000"/>
          <w:sz w:val="28"/>
        </w:rPr>
        <w:t>,</w:t>
      </w:r>
      <w:r>
        <w:rPr>
          <w:rFonts w:ascii="Times New Roman"/>
          <w:b w:val="false"/>
          <w:i w:val="false"/>
          <w:color w:val="000000"/>
          <w:vertAlign w:val="subscript"/>
        </w:rPr>
        <w:t>out</w:t>
      </w:r>
      <w:r>
        <w:rPr>
          <w:rFonts w:ascii="Times New Roman"/>
          <w:b w:val="false"/>
          <w:i w:val="false"/>
          <w:color w:val="000000"/>
          <w:sz w:val="28"/>
        </w:rPr>
        <w:t>) – (R</w:t>
      </w:r>
      <w:r>
        <w:rPr>
          <w:rFonts w:ascii="Times New Roman"/>
          <w:b w:val="false"/>
          <w:i w:val="false"/>
          <w:color w:val="000000"/>
          <w:vertAlign w:val="subscript"/>
        </w:rPr>
        <w:t>BF</w:t>
      </w:r>
      <w:r>
        <w:rPr>
          <w:rFonts w:ascii="Times New Roman"/>
          <w:b w:val="false"/>
          <w:i w:val="false"/>
          <w:color w:val="000000"/>
          <w:sz w:val="28"/>
        </w:rPr>
        <w:t xml:space="preserve"> × C</w:t>
      </w:r>
      <w:r>
        <w:rPr>
          <w:rFonts w:ascii="Times New Roman"/>
          <w:b w:val="false"/>
          <w:i w:val="false"/>
          <w:color w:val="000000"/>
          <w:vertAlign w:val="subscript"/>
        </w:rPr>
        <w:t>R</w:t>
      </w:r>
      <w:r>
        <w:rPr>
          <w:rFonts w:ascii="Times New Roman"/>
          <w:b w:val="false"/>
          <w:i w:val="false"/>
          <w:color w:val="000000"/>
          <w:sz w:val="28"/>
        </w:rPr>
        <w:t>,</w:t>
      </w:r>
      <w:r>
        <w:rPr>
          <w:rFonts w:ascii="Times New Roman"/>
          <w:b w:val="false"/>
          <w:i w:val="false"/>
          <w:color w:val="000000"/>
          <w:vertAlign w:val="subscript"/>
        </w:rPr>
        <w:t>BF</w:t>
      </w:r>
      <w:r>
        <w:rPr>
          <w:rFonts w:ascii="Times New Roman"/>
          <w:b w:val="false"/>
          <w:i w:val="false"/>
          <w:color w:val="000000"/>
          <w:sz w:val="28"/>
        </w:rPr>
        <w:t>)] × 44/12, (4),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E </w:t>
      </w:r>
      <w:r>
        <w:rPr>
          <w:rFonts w:ascii="Times New Roman"/>
          <w:b w:val="false"/>
          <w:i w:val="false"/>
          <w:color w:val="000000"/>
          <w:vertAlign w:val="subscript"/>
        </w:rPr>
        <w:t>CO2</w:t>
      </w:r>
      <w:r>
        <w:rPr>
          <w:rFonts w:ascii="Times New Roman"/>
          <w:b w:val="false"/>
          <w:i w:val="false"/>
          <w:color w:val="000000"/>
          <w:sz w:val="28"/>
        </w:rPr>
        <w:t xml:space="preserve">, </w:t>
      </w:r>
      <w:r>
        <w:rPr>
          <w:rFonts w:ascii="Times New Roman"/>
          <w:b w:val="false"/>
          <w:i w:val="false"/>
          <w:color w:val="000000"/>
          <w:vertAlign w:val="subscript"/>
        </w:rPr>
        <w:t>BF</w:t>
      </w:r>
      <w:r>
        <w:rPr>
          <w:rFonts w:ascii="Times New Roman"/>
          <w:b w:val="false"/>
          <w:i w:val="false"/>
          <w:color w:val="000000"/>
          <w:sz w:val="28"/>
        </w:rPr>
        <w:t xml:space="preserve"> – темір өндірісінен CO</w:t>
      </w:r>
      <w:r>
        <w:rPr>
          <w:rFonts w:ascii="Times New Roman"/>
          <w:b w:val="false"/>
          <w:i w:val="false"/>
          <w:color w:val="000000"/>
          <w:vertAlign w:val="subscript"/>
        </w:rPr>
        <w:t>2</w:t>
      </w:r>
      <w:r>
        <w:rPr>
          <w:rFonts w:ascii="Times New Roman"/>
          <w:b w:val="false"/>
          <w:i w:val="false"/>
          <w:color w:val="000000"/>
          <w:sz w:val="28"/>
        </w:rPr>
        <w:t xml:space="preserve"> шығарындылары , тонна CO</w:t>
      </w:r>
      <w:r>
        <w:rPr>
          <w:rFonts w:ascii="Times New Roman"/>
          <w:b w:val="false"/>
          <w:i w:val="false"/>
          <w:color w:val="000000"/>
          <w:vertAlign w:val="sub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ORE – жеткізілетін кен мөлшері (кен, түйіршіктер, агломерат),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ORE</w:t>
      </w:r>
      <w:r>
        <w:rPr>
          <w:rFonts w:ascii="Times New Roman"/>
          <w:b w:val="false"/>
          <w:i w:val="false"/>
          <w:color w:val="000000"/>
          <w:sz w:val="28"/>
        </w:rPr>
        <w:t xml:space="preserve"> – кендегі көміртегі мөлшері, бірлік фракциялары. Көрсеткіш өз өндірісінің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зертхананың зертханалық зерттеулерінің нәтижелері бойынша айқындалады.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 - қосынды (математикалық белгі);</w:t>
      </w:r>
    </w:p>
    <w:p>
      <w:pPr>
        <w:spacing w:after="0"/>
        <w:ind w:left="0"/>
        <w:jc w:val="both"/>
      </w:pPr>
      <w:r>
        <w:rPr>
          <w:rFonts w:ascii="Times New Roman"/>
          <w:b w:val="false"/>
          <w:i w:val="false"/>
          <w:color w:val="000000"/>
          <w:sz w:val="28"/>
        </w:rPr>
        <w:t>
      CAR</w:t>
      </w:r>
      <w:r>
        <w:rPr>
          <w:rFonts w:ascii="Times New Roman"/>
          <w:b w:val="false"/>
          <w:i w:val="false"/>
          <w:color w:val="000000"/>
          <w:vertAlign w:val="subscript"/>
        </w:rPr>
        <w:t>BF</w:t>
      </w:r>
      <w:r>
        <w:rPr>
          <w:rFonts w:ascii="Times New Roman"/>
          <w:b w:val="false"/>
          <w:i w:val="false"/>
          <w:color w:val="000000"/>
          <w:sz w:val="28"/>
        </w:rPr>
        <w:t xml:space="preserve"> – көміртекті технологиялық материалдардың мөлшері, тонна. Домна пешіне берілген көрсеткіш осы Кодекстің 186-бабы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растау саласындағы аккредиттеу туралы заңнамасында белгіленген тәртіппен аккредиттелген өз өндірісінің немесе тәуелсіз зертхананың зертханалық зерттеулерінің нәтижелері бойынша анықталады. </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CAR</w:t>
      </w:r>
      <w:r>
        <w:rPr>
          <w:rFonts w:ascii="Times New Roman"/>
          <w:b w:val="false"/>
          <w:i w:val="false"/>
          <w:color w:val="000000"/>
          <w:sz w:val="28"/>
        </w:rPr>
        <w:t xml:space="preserve">, </w:t>
      </w:r>
      <w:r>
        <w:rPr>
          <w:rFonts w:ascii="Times New Roman"/>
          <w:b w:val="false"/>
          <w:i w:val="false"/>
          <w:color w:val="000000"/>
          <w:vertAlign w:val="subscript"/>
        </w:rPr>
        <w:t>BF</w:t>
      </w:r>
      <w:r>
        <w:rPr>
          <w:rFonts w:ascii="Times New Roman"/>
          <w:b w:val="false"/>
          <w:i w:val="false"/>
          <w:color w:val="000000"/>
          <w:sz w:val="28"/>
        </w:rPr>
        <w:t xml:space="preserve"> - осы Әдістеменің қосымшасының </w:t>
      </w:r>
      <w:r>
        <w:rPr>
          <w:rFonts w:ascii="Times New Roman"/>
          <w:b w:val="false"/>
          <w:i w:val="false"/>
          <w:color w:val="000000"/>
          <w:sz w:val="28"/>
        </w:rPr>
        <w:t>1-кестесіне</w:t>
      </w:r>
      <w:r>
        <w:rPr>
          <w:rFonts w:ascii="Times New Roman"/>
          <w:b w:val="false"/>
          <w:i w:val="false"/>
          <w:color w:val="000000"/>
          <w:sz w:val="28"/>
        </w:rPr>
        <w:t xml:space="preserve"> сәйкес көміртегі бар технологиялық материалдардағы көміртегі мөлшері, бірліктердің үлестері;</w:t>
      </w:r>
    </w:p>
    <w:p>
      <w:pPr>
        <w:spacing w:after="0"/>
        <w:ind w:left="0"/>
        <w:jc w:val="both"/>
      </w:pPr>
      <w:r>
        <w:rPr>
          <w:rFonts w:ascii="Times New Roman"/>
          <w:b w:val="false"/>
          <w:i w:val="false"/>
          <w:color w:val="000000"/>
          <w:sz w:val="28"/>
        </w:rPr>
        <w:t>
      FL</w:t>
      </w:r>
      <w:r>
        <w:rPr>
          <w:rFonts w:ascii="Times New Roman"/>
          <w:b w:val="false"/>
          <w:i w:val="false"/>
          <w:color w:val="000000"/>
          <w:vertAlign w:val="subscript"/>
        </w:rPr>
        <w:t>BF</w:t>
      </w:r>
      <w:r>
        <w:rPr>
          <w:rFonts w:ascii="Times New Roman"/>
          <w:b w:val="false"/>
          <w:i w:val="false"/>
          <w:color w:val="000000"/>
          <w:sz w:val="28"/>
        </w:rPr>
        <w:t xml:space="preserve"> – домна пешіне тиелген флюс материалдарының мөлшер,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FL</w:t>
      </w:r>
      <w:r>
        <w:rPr>
          <w:rFonts w:ascii="Times New Roman"/>
          <w:b w:val="false"/>
          <w:i w:val="false"/>
          <w:color w:val="000000"/>
          <w:sz w:val="28"/>
        </w:rPr>
        <w:t>,</w:t>
      </w:r>
      <w:r>
        <w:rPr>
          <w:rFonts w:ascii="Times New Roman"/>
          <w:b w:val="false"/>
          <w:i w:val="false"/>
          <w:color w:val="000000"/>
          <w:vertAlign w:val="subscript"/>
        </w:rPr>
        <w:t>BF</w:t>
      </w:r>
      <w:r>
        <w:rPr>
          <w:rFonts w:ascii="Times New Roman"/>
          <w:b w:val="false"/>
          <w:i w:val="false"/>
          <w:color w:val="000000"/>
          <w:sz w:val="28"/>
        </w:rPr>
        <w:t xml:space="preserve"> – осы Әдістемеге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флюс материалдарындағы көміртегі мөлшері, бірліктердің үлестері;</w:t>
      </w:r>
    </w:p>
    <w:p>
      <w:pPr>
        <w:spacing w:after="0"/>
        <w:ind w:left="0"/>
        <w:jc w:val="both"/>
      </w:pPr>
      <w:r>
        <w:rPr>
          <w:rFonts w:ascii="Times New Roman"/>
          <w:b w:val="false"/>
          <w:i w:val="false"/>
          <w:color w:val="000000"/>
          <w:sz w:val="28"/>
        </w:rPr>
        <w:t>
      ОТ – пешке тиелген басқа материалдардың мөлшері, тонна;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ОТ</w:t>
      </w:r>
      <w:r>
        <w:rPr>
          <w:rFonts w:ascii="Times New Roman"/>
          <w:b w:val="false"/>
          <w:i w:val="false"/>
          <w:color w:val="000000"/>
          <w:sz w:val="28"/>
        </w:rPr>
        <w:t xml:space="preserve"> – басқа материалдардағы көміртегі мөлшері, бірлік фракциялары. Көрсеткіш жеке өндірістік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зертхананың зертханалық зерттеулерінің нәтижелері бойынша айқындалады.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OUT</w:t>
      </w:r>
      <w:r>
        <w:rPr>
          <w:rFonts w:ascii="Times New Roman"/>
          <w:b w:val="false"/>
          <w:i w:val="false"/>
          <w:color w:val="000000"/>
          <w:sz w:val="28"/>
        </w:rPr>
        <w:t xml:space="preserve"> – балқытылған шойын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w:t>
      </w:r>
      <w:r>
        <w:rPr>
          <w:rFonts w:ascii="Times New Roman"/>
          <w:b w:val="false"/>
          <w:i w:val="false"/>
          <w:color w:val="000000"/>
          <w:vertAlign w:val="subscript"/>
        </w:rPr>
        <w:t>out</w:t>
      </w:r>
      <w:r>
        <w:rPr>
          <w:rFonts w:ascii="Times New Roman"/>
          <w:b w:val="false"/>
          <w:i w:val="false"/>
          <w:color w:val="000000"/>
          <w:sz w:val="28"/>
        </w:rPr>
        <w:t xml:space="preserve"> – осы Әдістемеге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өндірілген шойындағы көміртегі мөлшері , бірлік үлестері;</w:t>
      </w:r>
    </w:p>
    <w:p>
      <w:pPr>
        <w:spacing w:after="0"/>
        <w:ind w:left="0"/>
        <w:jc w:val="both"/>
      </w:pPr>
      <w:r>
        <w:rPr>
          <w:rFonts w:ascii="Times New Roman"/>
          <w:b w:val="false"/>
          <w:i w:val="false"/>
          <w:color w:val="000000"/>
          <w:sz w:val="28"/>
        </w:rPr>
        <w:t>
      НМ – өндірілген металл емес өнімнің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NM</w:t>
      </w:r>
      <w:r>
        <w:rPr>
          <w:rFonts w:ascii="Times New Roman"/>
          <w:b w:val="false"/>
          <w:i w:val="false"/>
          <w:color w:val="000000"/>
          <w:sz w:val="28"/>
        </w:rPr>
        <w:t xml:space="preserve"> - өндірілген металл емес өнімдегі көміртегі мөлшері, бірлік үлестер;</w:t>
      </w:r>
    </w:p>
    <w:p>
      <w:pPr>
        <w:spacing w:after="0"/>
        <w:ind w:left="0"/>
        <w:jc w:val="both"/>
      </w:pPr>
      <w:r>
        <w:rPr>
          <w:rFonts w:ascii="Times New Roman"/>
          <w:b w:val="false"/>
          <w:i w:val="false"/>
          <w:color w:val="000000"/>
          <w:sz w:val="28"/>
        </w:rPr>
        <w:t>
      BFG</w:t>
      </w:r>
      <w:r>
        <w:rPr>
          <w:rFonts w:ascii="Times New Roman"/>
          <w:b w:val="false"/>
          <w:i w:val="false"/>
          <w:color w:val="000000"/>
          <w:vertAlign w:val="subscript"/>
        </w:rPr>
        <w:t>out</w:t>
      </w:r>
      <w:r>
        <w:rPr>
          <w:rFonts w:ascii="Times New Roman"/>
          <w:b w:val="false"/>
          <w:i w:val="false"/>
          <w:color w:val="000000"/>
          <w:sz w:val="28"/>
        </w:rPr>
        <w:t xml:space="preserve"> – жұмыс аймағынан өндірілген және шығарылған домна газының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BFG</w:t>
      </w:r>
      <w:r>
        <w:rPr>
          <w:rFonts w:ascii="Times New Roman"/>
          <w:b w:val="false"/>
          <w:i w:val="false"/>
          <w:color w:val="000000"/>
          <w:sz w:val="28"/>
        </w:rPr>
        <w:t>,</w:t>
      </w:r>
      <w:r>
        <w:rPr>
          <w:rFonts w:ascii="Times New Roman"/>
          <w:b w:val="false"/>
          <w:i w:val="false"/>
          <w:color w:val="000000"/>
          <w:vertAlign w:val="subscript"/>
        </w:rPr>
        <w:t>out</w:t>
      </w:r>
      <w:r>
        <w:rPr>
          <w:rFonts w:ascii="Times New Roman"/>
          <w:b w:val="false"/>
          <w:i w:val="false"/>
          <w:color w:val="000000"/>
          <w:sz w:val="28"/>
        </w:rPr>
        <w:t xml:space="preserve"> – өндірілетін домна газындағы көміртегі мөлшері, бірлік фракциялары. Көрсеткіш жеке өндірістік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зертхананың зертханалық зерттеулерінің нәтижелері бойынша айқындалады.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BF</w:t>
      </w:r>
      <w:r>
        <w:rPr>
          <w:rFonts w:ascii="Times New Roman"/>
          <w:b w:val="false"/>
          <w:i w:val="false"/>
          <w:color w:val="000000"/>
          <w:sz w:val="28"/>
        </w:rPr>
        <w:t xml:space="preserve"> – домна цехының газ тазарту қондырғылары ұстайтын шаң мөлшері,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R</w:t>
      </w:r>
      <w:r>
        <w:rPr>
          <w:rFonts w:ascii="Times New Roman"/>
          <w:b w:val="false"/>
          <w:i w:val="false"/>
          <w:color w:val="000000"/>
          <w:sz w:val="28"/>
        </w:rPr>
        <w:t>,</w:t>
      </w:r>
      <w:r>
        <w:rPr>
          <w:rFonts w:ascii="Times New Roman"/>
          <w:b w:val="false"/>
          <w:i w:val="false"/>
          <w:color w:val="000000"/>
          <w:vertAlign w:val="subscript"/>
        </w:rPr>
        <w:t>BF</w:t>
      </w:r>
      <w:r>
        <w:rPr>
          <w:rFonts w:ascii="Times New Roman"/>
          <w:b w:val="false"/>
          <w:i w:val="false"/>
          <w:color w:val="000000"/>
          <w:sz w:val="28"/>
        </w:rPr>
        <w:t xml:space="preserve"> - домна цехының шаңындағы көміртегі мөлшері, агрегаттардың фракциялары. Көрсеткіш жеке өндірістік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зертхананың зертханалық зерттеулерінің нәтижелері бойынша айқындалады.</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125"/>
    <w:p>
      <w:pPr>
        <w:spacing w:after="0"/>
        <w:ind w:left="0"/>
        <w:jc w:val="both"/>
      </w:pPr>
      <w:r>
        <w:rPr>
          <w:rFonts w:ascii="Times New Roman"/>
          <w:b w:val="false"/>
          <w:i w:val="false"/>
          <w:color w:val="000000"/>
          <w:sz w:val="28"/>
        </w:rPr>
        <w:t>
      10. Көрсеткіш: Оттекті-конверторлық әдіспен болат өндірісінен болған СО2 шығарындылары тақта тастарды жағу кезіндегі СО2 шығарындылары:</w:t>
      </w:r>
    </w:p>
    <w:bookmarkEnd w:id="125"/>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r>
              <w:rPr>
                <w:rFonts w:ascii="Times New Roman"/>
                <w:b/>
                <w:i w:val="false"/>
                <w:color w:val="000000"/>
                <w:sz w:val="20"/>
              </w:rPr>
              <w:t>CO2</w:t>
            </w:r>
            <w:r>
              <w:rPr>
                <w:rFonts w:ascii="Times New Roman"/>
                <w:b/>
                <w:i w:val="false"/>
                <w:color w:val="000000"/>
                <w:sz w:val="20"/>
              </w:rPr>
              <w:t xml:space="preserve">, </w:t>
            </w:r>
            <w:r>
              <w:rPr>
                <w:rFonts w:ascii="Times New Roman"/>
                <w:b/>
                <w:i w:val="false"/>
                <w:color w:val="000000"/>
                <w:sz w:val="20"/>
              </w:rPr>
              <w:t>BDF</w:t>
            </w:r>
            <w:r>
              <w:rPr>
                <w:rFonts w:ascii="Times New Roman"/>
                <w:b/>
                <w:i w:val="false"/>
                <w:color w:val="000000"/>
                <w:sz w:val="20"/>
              </w:rPr>
              <w:t xml:space="preserve"> = [(I</w:t>
            </w:r>
            <w:r>
              <w:rPr>
                <w:rFonts w:ascii="Times New Roman"/>
                <w:b/>
                <w:i w:val="false"/>
                <w:color w:val="000000"/>
                <w:sz w:val="20"/>
              </w:rPr>
              <w:t>BDF</w:t>
            </w:r>
            <w:r>
              <w:rPr>
                <w:rFonts w:ascii="Times New Roman"/>
                <w:b w:val="false"/>
                <w:i w:val="false"/>
                <w:color w:val="000000"/>
                <w:sz w:val="20"/>
              </w:rPr>
              <w:t xml:space="preserve"> </w:t>
            </w:r>
            <w:r>
              <w:rPr>
                <w:rFonts w:ascii="Times New Roman"/>
                <w:b/>
                <w:i w:val="false"/>
                <w:color w:val="000000"/>
                <w:sz w:val="20"/>
              </w:rPr>
              <w:t>input</w:t>
            </w:r>
            <w:r>
              <w:rPr>
                <w:rFonts w:ascii="Times New Roman"/>
                <w:b/>
                <w:i w:val="false"/>
                <w:color w:val="000000"/>
                <w:sz w:val="20"/>
              </w:rPr>
              <w:t xml:space="preserve"> ˣ C</w:t>
            </w:r>
            <w:r>
              <w:rPr>
                <w:rFonts w:ascii="Times New Roman"/>
                <w:b/>
                <w:i w:val="false"/>
                <w:color w:val="000000"/>
                <w:sz w:val="20"/>
              </w:rPr>
              <w:t>BDF</w:t>
            </w:r>
            <w:r>
              <w:rPr>
                <w:rFonts w:ascii="Times New Roman"/>
                <w:b w:val="false"/>
                <w:i w:val="false"/>
                <w:color w:val="000000"/>
                <w:sz w:val="20"/>
              </w:rPr>
              <w:t xml:space="preserve"> </w:t>
            </w:r>
            <w:r>
              <w:rPr>
                <w:rFonts w:ascii="Times New Roman"/>
                <w:b/>
                <w:i w:val="false"/>
                <w:color w:val="000000"/>
                <w:sz w:val="20"/>
              </w:rPr>
              <w:t>input</w:t>
            </w:r>
            <w:r>
              <w:rPr>
                <w:rFonts w:ascii="Times New Roman"/>
                <w:b/>
                <w:i w:val="false"/>
                <w:color w:val="000000"/>
                <w:sz w:val="20"/>
              </w:rPr>
              <w:t>)+ (SC</w:t>
            </w:r>
            <w:r>
              <w:rPr>
                <w:rFonts w:ascii="Times New Roman"/>
                <w:b/>
                <w:i w:val="false"/>
                <w:color w:val="000000"/>
                <w:sz w:val="20"/>
              </w:rPr>
              <w:t>BDF</w:t>
            </w:r>
            <w:r>
              <w:rPr>
                <w:rFonts w:ascii="Times New Roman"/>
                <w:b/>
                <w:i w:val="false"/>
                <w:color w:val="000000"/>
                <w:sz w:val="20"/>
              </w:rPr>
              <w:t xml:space="preserve"> ˣ C</w:t>
            </w:r>
            <w:r>
              <w:rPr>
                <w:rFonts w:ascii="Times New Roman"/>
                <w:b/>
                <w:i w:val="false"/>
                <w:color w:val="000000"/>
                <w:sz w:val="20"/>
              </w:rPr>
              <w:t>SC</w:t>
            </w:r>
            <w:r>
              <w:rPr>
                <w:rFonts w:ascii="Times New Roman"/>
                <w:b/>
                <w:i w:val="false"/>
                <w:color w:val="000000"/>
                <w:sz w:val="20"/>
              </w:rPr>
              <w:t>,</w:t>
            </w:r>
            <w:r>
              <w:rPr>
                <w:rFonts w:ascii="Times New Roman"/>
                <w:b/>
                <w:i w:val="false"/>
                <w:color w:val="000000"/>
                <w:sz w:val="20"/>
              </w:rPr>
              <w:t>BDF</w:t>
            </w:r>
            <w:r>
              <w:rPr>
                <w:rFonts w:ascii="Times New Roman"/>
                <w:b/>
                <w:i w:val="false"/>
                <w:color w:val="000000"/>
                <w:sz w:val="20"/>
              </w:rPr>
              <w:t>)+ (FL</w:t>
            </w:r>
            <w:r>
              <w:rPr>
                <w:rFonts w:ascii="Times New Roman"/>
                <w:b/>
                <w:i w:val="false"/>
                <w:color w:val="000000"/>
                <w:sz w:val="20"/>
              </w:rPr>
              <w:t>BDF</w:t>
            </w:r>
            <w:r>
              <w:rPr>
                <w:rFonts w:ascii="Times New Roman"/>
                <w:b/>
                <w:i w:val="false"/>
                <w:color w:val="000000"/>
                <w:sz w:val="20"/>
              </w:rPr>
              <w:t xml:space="preserve"> ˣ C</w:t>
            </w:r>
            <w:r>
              <w:rPr>
                <w:rFonts w:ascii="Times New Roman"/>
                <w:b/>
                <w:i w:val="false"/>
                <w:color w:val="000000"/>
                <w:sz w:val="20"/>
              </w:rPr>
              <w:t>FL</w:t>
            </w:r>
            <w:r>
              <w:rPr>
                <w:rFonts w:ascii="Times New Roman"/>
                <w:b/>
                <w:i w:val="false"/>
                <w:color w:val="000000"/>
                <w:sz w:val="20"/>
              </w:rPr>
              <w:t>,</w:t>
            </w:r>
            <w:r>
              <w:rPr>
                <w:rFonts w:ascii="Times New Roman"/>
                <w:b/>
                <w:i w:val="false"/>
                <w:color w:val="000000"/>
                <w:sz w:val="20"/>
              </w:rPr>
              <w:t>BDF</w:t>
            </w:r>
            <w:r>
              <w:rPr>
                <w:rFonts w:ascii="Times New Roman"/>
                <w:b/>
                <w:i w:val="false"/>
                <w:color w:val="000000"/>
                <w:sz w:val="20"/>
              </w:rPr>
              <w:t>)+ (CAR</w:t>
            </w:r>
            <w:r>
              <w:rPr>
                <w:rFonts w:ascii="Times New Roman"/>
                <w:b/>
                <w:i w:val="false"/>
                <w:color w:val="000000"/>
                <w:sz w:val="20"/>
              </w:rPr>
              <w:t>BDF</w:t>
            </w:r>
            <w:r>
              <w:rPr>
                <w:rFonts w:ascii="Times New Roman"/>
                <w:b/>
                <w:i w:val="false"/>
                <w:color w:val="000000"/>
                <w:sz w:val="20"/>
              </w:rPr>
              <w:t xml:space="preserve"> ˣ C</w:t>
            </w:r>
            <w:r>
              <w:rPr>
                <w:rFonts w:ascii="Times New Roman"/>
                <w:b/>
                <w:i w:val="false"/>
                <w:color w:val="000000"/>
                <w:sz w:val="20"/>
              </w:rPr>
              <w:t>CAR</w:t>
            </w:r>
            <w:r>
              <w:rPr>
                <w:rFonts w:ascii="Times New Roman"/>
                <w:b/>
                <w:i w:val="false"/>
                <w:color w:val="000000"/>
                <w:sz w:val="20"/>
              </w:rPr>
              <w:t xml:space="preserve">, </w:t>
            </w:r>
            <w:r>
              <w:rPr>
                <w:rFonts w:ascii="Times New Roman"/>
                <w:b/>
                <w:i w:val="false"/>
                <w:color w:val="000000"/>
                <w:sz w:val="20"/>
              </w:rPr>
              <w:t>BDF</w:t>
            </w:r>
            <w:r>
              <w:rPr>
                <w:rFonts w:ascii="Times New Roman"/>
                <w:b/>
                <w:i w:val="false"/>
                <w:color w:val="000000"/>
                <w:sz w:val="20"/>
              </w:rPr>
              <w:t>) – (ST</w:t>
            </w:r>
            <w:r>
              <w:rPr>
                <w:rFonts w:ascii="Times New Roman"/>
                <w:b/>
                <w:i w:val="false"/>
                <w:color w:val="000000"/>
                <w:sz w:val="20"/>
              </w:rPr>
              <w:t>BDF</w:t>
            </w:r>
            <w:r>
              <w:rPr>
                <w:rFonts w:ascii="Times New Roman"/>
                <w:b/>
                <w:i w:val="false"/>
                <w:color w:val="000000"/>
                <w:sz w:val="20"/>
              </w:rPr>
              <w:t xml:space="preserve"> ˣ C</w:t>
            </w:r>
            <w:r>
              <w:rPr>
                <w:rFonts w:ascii="Times New Roman"/>
                <w:b/>
                <w:i w:val="false"/>
                <w:color w:val="000000"/>
                <w:sz w:val="20"/>
              </w:rPr>
              <w:t>ST</w:t>
            </w:r>
            <w:r>
              <w:rPr>
                <w:rFonts w:ascii="Times New Roman"/>
                <w:b/>
                <w:i w:val="false"/>
                <w:color w:val="000000"/>
                <w:sz w:val="20"/>
              </w:rPr>
              <w:t>,</w:t>
            </w:r>
            <w:r>
              <w:rPr>
                <w:rFonts w:ascii="Times New Roman"/>
                <w:b/>
                <w:i w:val="false"/>
                <w:color w:val="000000"/>
                <w:sz w:val="20"/>
              </w:rPr>
              <w:t>BDF</w:t>
            </w:r>
            <w:r>
              <w:rPr>
                <w:rFonts w:ascii="Times New Roman"/>
                <w:b/>
                <w:i w:val="false"/>
                <w:color w:val="000000"/>
                <w:sz w:val="20"/>
              </w:rPr>
              <w:t>) – (SL</w:t>
            </w:r>
            <w:r>
              <w:rPr>
                <w:rFonts w:ascii="Times New Roman"/>
                <w:b/>
                <w:i w:val="false"/>
                <w:color w:val="000000"/>
                <w:sz w:val="20"/>
              </w:rPr>
              <w:t>BDF</w:t>
            </w:r>
            <w:r>
              <w:rPr>
                <w:rFonts w:ascii="Times New Roman"/>
                <w:b/>
                <w:i w:val="false"/>
                <w:color w:val="000000"/>
                <w:sz w:val="20"/>
              </w:rPr>
              <w:t xml:space="preserve"> ˣ C</w:t>
            </w:r>
            <w:r>
              <w:rPr>
                <w:rFonts w:ascii="Times New Roman"/>
                <w:b/>
                <w:i w:val="false"/>
                <w:color w:val="000000"/>
                <w:sz w:val="20"/>
              </w:rPr>
              <w:t>SL</w:t>
            </w:r>
            <w:r>
              <w:rPr>
                <w:rFonts w:ascii="Times New Roman"/>
                <w:b/>
                <w:i w:val="false"/>
                <w:color w:val="000000"/>
                <w:sz w:val="20"/>
              </w:rPr>
              <w:t>,</w:t>
            </w:r>
            <w:r>
              <w:rPr>
                <w:rFonts w:ascii="Times New Roman"/>
                <w:b/>
                <w:i w:val="false"/>
                <w:color w:val="000000"/>
                <w:sz w:val="20"/>
              </w:rPr>
              <w:t>BDF</w:t>
            </w:r>
            <w:r>
              <w:rPr>
                <w:rFonts w:ascii="Times New Roman"/>
                <w:b/>
                <w:i w:val="false"/>
                <w:color w:val="000000"/>
                <w:sz w:val="20"/>
              </w:rPr>
              <w:t>) – (BOG</w:t>
            </w:r>
            <w:r>
              <w:rPr>
                <w:rFonts w:ascii="Times New Roman"/>
                <w:b/>
                <w:i w:val="false"/>
                <w:color w:val="000000"/>
                <w:sz w:val="20"/>
              </w:rPr>
              <w:t>out</w:t>
            </w:r>
            <w:r>
              <w:rPr>
                <w:rFonts w:ascii="Times New Roman"/>
                <w:b/>
                <w:i w:val="false"/>
                <w:color w:val="000000"/>
                <w:sz w:val="20"/>
              </w:rPr>
              <w:t xml:space="preserve"> ˣ C</w:t>
            </w:r>
            <w:r>
              <w:rPr>
                <w:rFonts w:ascii="Times New Roman"/>
                <w:b/>
                <w:i w:val="false"/>
                <w:color w:val="000000"/>
                <w:sz w:val="20"/>
              </w:rPr>
              <w:t>BDG</w:t>
            </w:r>
            <w:r>
              <w:rPr>
                <w:rFonts w:ascii="Times New Roman"/>
                <w:b/>
                <w:i w:val="false"/>
                <w:color w:val="000000"/>
                <w:sz w:val="20"/>
              </w:rPr>
              <w:t>,</w:t>
            </w:r>
            <w:r>
              <w:rPr>
                <w:rFonts w:ascii="Times New Roman"/>
                <w:b/>
                <w:i w:val="false"/>
                <w:color w:val="000000"/>
                <w:sz w:val="20"/>
              </w:rPr>
              <w:t>out</w:t>
            </w:r>
            <w:r>
              <w:rPr>
                <w:rFonts w:ascii="Times New Roman"/>
                <w:b/>
                <w:i w:val="false"/>
                <w:color w:val="000000"/>
                <w:sz w:val="20"/>
              </w:rPr>
              <w:t>) – (R</w:t>
            </w:r>
            <w:r>
              <w:rPr>
                <w:rFonts w:ascii="Times New Roman"/>
                <w:b/>
                <w:i w:val="false"/>
                <w:color w:val="000000"/>
                <w:sz w:val="20"/>
              </w:rPr>
              <w:t>BDF</w:t>
            </w:r>
            <w:r>
              <w:rPr>
                <w:rFonts w:ascii="Times New Roman"/>
                <w:b/>
                <w:i w:val="false"/>
                <w:color w:val="000000"/>
                <w:sz w:val="20"/>
              </w:rPr>
              <w:t xml:space="preserve"> ˣ C</w:t>
            </w:r>
            <w:r>
              <w:rPr>
                <w:rFonts w:ascii="Times New Roman"/>
                <w:b/>
                <w:i w:val="false"/>
                <w:color w:val="000000"/>
                <w:sz w:val="20"/>
              </w:rPr>
              <w:t>R</w:t>
            </w:r>
            <w:r>
              <w:rPr>
                <w:rFonts w:ascii="Times New Roman"/>
                <w:b/>
                <w:i w:val="false"/>
                <w:color w:val="000000"/>
                <w:sz w:val="20"/>
              </w:rPr>
              <w:t>,</w:t>
            </w:r>
            <w:r>
              <w:rPr>
                <w:rFonts w:ascii="Times New Roman"/>
                <w:b/>
                <w:i w:val="false"/>
                <w:color w:val="000000"/>
                <w:sz w:val="20"/>
              </w:rPr>
              <w:t>BDF</w:t>
            </w:r>
            <w:r>
              <w:rPr>
                <w:rFonts w:ascii="Times New Roman"/>
                <w:b/>
                <w:i w:val="false"/>
                <w:color w:val="000000"/>
                <w:sz w:val="20"/>
              </w:rPr>
              <w:t>)] ˣ 44/12,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ECO2, BDF – оттекті-конверторда болат өндірісінен болған СО2 шығарындылары, СО2 тоннасы;</w:t>
      </w:r>
    </w:p>
    <w:p>
      <w:pPr>
        <w:spacing w:after="0"/>
        <w:ind w:left="0"/>
        <w:jc w:val="both"/>
      </w:pPr>
      <w:r>
        <w:rPr>
          <w:rFonts w:ascii="Times New Roman"/>
          <w:b w:val="false"/>
          <w:i w:val="false"/>
          <w:color w:val="000000"/>
          <w:sz w:val="28"/>
        </w:rPr>
        <w:t>
      IBDFinput – конверторлы пешке салынған шойынның мөлшері, тонна;</w:t>
      </w:r>
    </w:p>
    <w:p>
      <w:pPr>
        <w:spacing w:after="0"/>
        <w:ind w:left="0"/>
        <w:jc w:val="both"/>
      </w:pPr>
      <w:r>
        <w:rPr>
          <w:rFonts w:ascii="Times New Roman"/>
          <w:b w:val="false"/>
          <w:i w:val="false"/>
          <w:color w:val="000000"/>
          <w:sz w:val="28"/>
        </w:rPr>
        <w:t xml:space="preserve">
      CBDFinput – конверторлы пешке салынған шойындағы көміртегінің мөлшері,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SCBDF – конверторға салынғантемір сынығының мөлшері, тонна;</w:t>
      </w:r>
    </w:p>
    <w:p>
      <w:pPr>
        <w:spacing w:after="0"/>
        <w:ind w:left="0"/>
        <w:jc w:val="both"/>
      </w:pPr>
      <w:r>
        <w:rPr>
          <w:rFonts w:ascii="Times New Roman"/>
          <w:b w:val="false"/>
          <w:i w:val="false"/>
          <w:color w:val="000000"/>
          <w:sz w:val="28"/>
        </w:rPr>
        <w:t xml:space="preserve">
      CSC,BDF – оттекті конверторға салынған темір сынығындағы көміртегінің мөлшері,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FLBDF – оттекті конверторға салынған флюстік материалдардың мөлшері, тонна;</w:t>
      </w:r>
    </w:p>
    <w:p>
      <w:pPr>
        <w:spacing w:after="0"/>
        <w:ind w:left="0"/>
        <w:jc w:val="both"/>
      </w:pPr>
      <w:r>
        <w:rPr>
          <w:rFonts w:ascii="Times New Roman"/>
          <w:b w:val="false"/>
          <w:i w:val="false"/>
          <w:color w:val="000000"/>
          <w:sz w:val="28"/>
        </w:rPr>
        <w:t>
      CFL,BDF – осы Әдістемеге 1-қосымшаға сәйкес оттекті конвертордың флюстік материалдарындағы көміртегінің мөлшері, бірліктер үлесі;</w:t>
      </w:r>
    </w:p>
    <w:p>
      <w:pPr>
        <w:spacing w:after="0"/>
        <w:ind w:left="0"/>
        <w:jc w:val="both"/>
      </w:pPr>
      <w:r>
        <w:rPr>
          <w:rFonts w:ascii="Times New Roman"/>
          <w:b w:val="false"/>
          <w:i w:val="false"/>
          <w:color w:val="000000"/>
          <w:sz w:val="28"/>
        </w:rPr>
        <w:t>
      CARBDF – конверторлық пешке салынған құрамында көміртегі бар технологиялық материалдардың саны, тонна;</w:t>
      </w:r>
    </w:p>
    <w:p>
      <w:pPr>
        <w:spacing w:after="0"/>
        <w:ind w:left="0"/>
        <w:jc w:val="both"/>
      </w:pPr>
      <w:r>
        <w:rPr>
          <w:rFonts w:ascii="Times New Roman"/>
          <w:b w:val="false"/>
          <w:i w:val="false"/>
          <w:color w:val="000000"/>
          <w:sz w:val="28"/>
        </w:rPr>
        <w:t>
      CCAR,BDF – осы Әдістемеге 1-қосымшаға сәйкес конверторлық пештің құрамында көміртегі бар технологиялық материалдарындағы көміртегінің мөлшері, бірліктер үлесі;</w:t>
      </w:r>
    </w:p>
    <w:p>
      <w:pPr>
        <w:spacing w:after="0"/>
        <w:ind w:left="0"/>
        <w:jc w:val="both"/>
      </w:pPr>
      <w:r>
        <w:rPr>
          <w:rFonts w:ascii="Times New Roman"/>
          <w:b w:val="false"/>
          <w:i w:val="false"/>
          <w:color w:val="000000"/>
          <w:sz w:val="28"/>
        </w:rPr>
        <w:t>
      STBDF – конверторлық әдіспен балқытылған болаттың мөлшері, тонна;</w:t>
      </w:r>
    </w:p>
    <w:p>
      <w:pPr>
        <w:spacing w:after="0"/>
        <w:ind w:left="0"/>
        <w:jc w:val="both"/>
      </w:pPr>
      <w:r>
        <w:rPr>
          <w:rFonts w:ascii="Times New Roman"/>
          <w:b w:val="false"/>
          <w:i w:val="false"/>
          <w:color w:val="000000"/>
          <w:sz w:val="28"/>
        </w:rPr>
        <w:t>
      CST,BDF – осы Әдістемеге 1-қосымшаға сәйкес конверторлық балқытылған болаттағы көміртегінің құрамы, бірліктер үлесі.</w:t>
      </w:r>
    </w:p>
    <w:p>
      <w:pPr>
        <w:spacing w:after="0"/>
        <w:ind w:left="0"/>
        <w:jc w:val="both"/>
      </w:pPr>
      <w:r>
        <w:rPr>
          <w:rFonts w:ascii="Times New Roman"/>
          <w:b w:val="false"/>
          <w:i w:val="false"/>
          <w:color w:val="000000"/>
          <w:sz w:val="28"/>
        </w:rPr>
        <w:t>
      SLBDF – конверторлық пештен алынған шлактың мөлшері, тонна;</w:t>
      </w:r>
    </w:p>
    <w:p>
      <w:pPr>
        <w:spacing w:after="0"/>
        <w:ind w:left="0"/>
        <w:jc w:val="both"/>
      </w:pPr>
      <w:r>
        <w:rPr>
          <w:rFonts w:ascii="Times New Roman"/>
          <w:b w:val="false"/>
          <w:i w:val="false"/>
          <w:color w:val="000000"/>
          <w:sz w:val="28"/>
        </w:rPr>
        <w:t>
      CSL,BDF – конверторлық пештен алынған шлактағы көміртегінің мөлшері, бірліктер үлесі. Көрсеткіш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BOGou – пештен алыстатылған және басқа шектерге бағытталған конверторлық газдың мөлшері, тонна;</w:t>
      </w:r>
    </w:p>
    <w:p>
      <w:pPr>
        <w:spacing w:after="0"/>
        <w:ind w:left="0"/>
        <w:jc w:val="both"/>
      </w:pPr>
      <w:r>
        <w:rPr>
          <w:rFonts w:ascii="Times New Roman"/>
          <w:b w:val="false"/>
          <w:i w:val="false"/>
          <w:color w:val="000000"/>
          <w:sz w:val="28"/>
        </w:rPr>
        <w:t xml:space="preserve">
      CBDG,out – конверторлық газдағы көміртегінің мөлшері,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RBDF – конверторлық цехтың газтазарту қондырғылары ұстап қалатын шлак пен шаңның мөлшері, тонна;</w:t>
      </w:r>
    </w:p>
    <w:p>
      <w:pPr>
        <w:spacing w:after="0"/>
        <w:ind w:left="0"/>
        <w:jc w:val="both"/>
      </w:pPr>
      <w:r>
        <w:rPr>
          <w:rFonts w:ascii="Times New Roman"/>
          <w:b w:val="false"/>
          <w:i w:val="false"/>
          <w:color w:val="000000"/>
          <w:sz w:val="28"/>
        </w:rPr>
        <w:t xml:space="preserve">
      CR,BDF – конверторлық цехтағы шлак пен шаңның құрамындағы көміртегі,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xml:space="preserve">
      4) шығыс ақпаратты орналастыру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146" w:id="126"/>
    <w:p>
      <w:pPr>
        <w:spacing w:after="0"/>
        <w:ind w:left="0"/>
        <w:jc w:val="both"/>
      </w:pPr>
      <w:r>
        <w:rPr>
          <w:rFonts w:ascii="Times New Roman"/>
          <w:b w:val="false"/>
          <w:i w:val="false"/>
          <w:color w:val="000000"/>
          <w:sz w:val="28"/>
        </w:rPr>
        <w:t>
      11. Көрсеткіш: Болатты электрдоғалы әдіспен өндіруден болған СО2 шығарындылары:</w:t>
      </w:r>
    </w:p>
    <w:bookmarkEnd w:id="126"/>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r>
              <w:rPr>
                <w:rFonts w:ascii="Times New Roman"/>
                <w:b/>
                <w:i w:val="false"/>
                <w:color w:val="000000"/>
                <w:sz w:val="20"/>
              </w:rPr>
              <w:t>CO2, EAF</w:t>
            </w:r>
            <w:r>
              <w:rPr>
                <w:rFonts w:ascii="Times New Roman"/>
                <w:b/>
                <w:i w:val="false"/>
                <w:color w:val="000000"/>
                <w:sz w:val="20"/>
              </w:rPr>
              <w:t xml:space="preserve"> = [(I</w:t>
            </w:r>
            <w:r>
              <w:rPr>
                <w:rFonts w:ascii="Times New Roman"/>
                <w:b/>
                <w:i w:val="false"/>
                <w:color w:val="000000"/>
                <w:sz w:val="20"/>
              </w:rPr>
              <w:t>EAFinput</w:t>
            </w:r>
            <w:r>
              <w:rPr>
                <w:rFonts w:ascii="Times New Roman"/>
                <w:b/>
                <w:i w:val="false"/>
                <w:color w:val="000000"/>
                <w:sz w:val="20"/>
              </w:rPr>
              <w:t xml:space="preserve"> × C</w:t>
            </w:r>
            <w:r>
              <w:rPr>
                <w:rFonts w:ascii="Times New Roman"/>
                <w:b/>
                <w:i w:val="false"/>
                <w:color w:val="000000"/>
                <w:sz w:val="20"/>
              </w:rPr>
              <w:t>EAFinput</w:t>
            </w:r>
            <w:r>
              <w:rPr>
                <w:rFonts w:ascii="Times New Roman"/>
                <w:b/>
                <w:i w:val="false"/>
                <w:color w:val="000000"/>
                <w:sz w:val="20"/>
              </w:rPr>
              <w:t>)+ (SC</w:t>
            </w:r>
            <w:r>
              <w:rPr>
                <w:rFonts w:ascii="Times New Roman"/>
                <w:b/>
                <w:i w:val="false"/>
                <w:color w:val="000000"/>
                <w:sz w:val="20"/>
              </w:rPr>
              <w:t>EAF</w:t>
            </w:r>
            <w:r>
              <w:rPr>
                <w:rFonts w:ascii="Times New Roman"/>
                <w:b/>
                <w:i w:val="false"/>
                <w:color w:val="000000"/>
                <w:sz w:val="20"/>
              </w:rPr>
              <w:t xml:space="preserve"> × C</w:t>
            </w:r>
            <w:r>
              <w:rPr>
                <w:rFonts w:ascii="Times New Roman"/>
                <w:b/>
                <w:i w:val="false"/>
                <w:color w:val="000000"/>
                <w:sz w:val="20"/>
              </w:rPr>
              <w:t>SC,EAF</w:t>
            </w:r>
            <w:r>
              <w:rPr>
                <w:rFonts w:ascii="Times New Roman"/>
                <w:b/>
                <w:i w:val="false"/>
                <w:color w:val="000000"/>
                <w:sz w:val="20"/>
              </w:rPr>
              <w:t>)+ (FL</w:t>
            </w:r>
            <w:r>
              <w:rPr>
                <w:rFonts w:ascii="Times New Roman"/>
                <w:b/>
                <w:i w:val="false"/>
                <w:color w:val="000000"/>
                <w:sz w:val="20"/>
              </w:rPr>
              <w:t>EAF</w:t>
            </w:r>
            <w:r>
              <w:rPr>
                <w:rFonts w:ascii="Times New Roman"/>
                <w:b/>
                <w:i w:val="false"/>
                <w:color w:val="000000"/>
                <w:sz w:val="20"/>
              </w:rPr>
              <w:t>× C</w:t>
            </w:r>
            <w:r>
              <w:rPr>
                <w:rFonts w:ascii="Times New Roman"/>
                <w:b/>
                <w:i w:val="false"/>
                <w:color w:val="000000"/>
                <w:sz w:val="20"/>
              </w:rPr>
              <w:t>FL,EAF</w:t>
            </w:r>
            <w:r>
              <w:rPr>
                <w:rFonts w:ascii="Times New Roman"/>
                <w:b/>
                <w:i w:val="false"/>
                <w:color w:val="000000"/>
                <w:sz w:val="20"/>
              </w:rPr>
              <w:t>)+ (EL</w:t>
            </w:r>
            <w:r>
              <w:rPr>
                <w:rFonts w:ascii="Times New Roman"/>
                <w:b/>
                <w:i w:val="false"/>
                <w:color w:val="000000"/>
                <w:sz w:val="20"/>
              </w:rPr>
              <w:t>EAF</w:t>
            </w:r>
            <w:r>
              <w:rPr>
                <w:rFonts w:ascii="Times New Roman"/>
                <w:b/>
                <w:i w:val="false"/>
                <w:color w:val="000000"/>
                <w:sz w:val="20"/>
              </w:rPr>
              <w:t>× C</w:t>
            </w:r>
            <w:r>
              <w:rPr>
                <w:rFonts w:ascii="Times New Roman"/>
                <w:b/>
                <w:i w:val="false"/>
                <w:color w:val="000000"/>
                <w:sz w:val="20"/>
              </w:rPr>
              <w:t>EL,EAF</w:t>
            </w:r>
            <w:r>
              <w:rPr>
                <w:rFonts w:ascii="Times New Roman"/>
                <w:b/>
                <w:i w:val="false"/>
                <w:color w:val="000000"/>
                <w:sz w:val="20"/>
              </w:rPr>
              <w:t>) + (CAR</w:t>
            </w:r>
            <w:r>
              <w:rPr>
                <w:rFonts w:ascii="Times New Roman"/>
                <w:b/>
                <w:i w:val="false"/>
                <w:color w:val="000000"/>
                <w:sz w:val="20"/>
              </w:rPr>
              <w:t>EAF</w:t>
            </w:r>
            <w:r>
              <w:rPr>
                <w:rFonts w:ascii="Times New Roman"/>
                <w:b/>
                <w:i w:val="false"/>
                <w:color w:val="000000"/>
                <w:sz w:val="20"/>
              </w:rPr>
              <w:t>× C</w:t>
            </w:r>
            <w:r>
              <w:rPr>
                <w:rFonts w:ascii="Times New Roman"/>
                <w:b/>
                <w:i w:val="false"/>
                <w:color w:val="000000"/>
                <w:sz w:val="20"/>
              </w:rPr>
              <w:t>CAR, EAF</w:t>
            </w:r>
            <w:r>
              <w:rPr>
                <w:rFonts w:ascii="Times New Roman"/>
                <w:b/>
                <w:i w:val="false"/>
                <w:color w:val="000000"/>
                <w:sz w:val="20"/>
              </w:rPr>
              <w:t>) – (ST</w:t>
            </w:r>
            <w:r>
              <w:rPr>
                <w:rFonts w:ascii="Times New Roman"/>
                <w:b/>
                <w:i w:val="false"/>
                <w:color w:val="000000"/>
                <w:sz w:val="20"/>
              </w:rPr>
              <w:t>EAF</w:t>
            </w:r>
            <w:r>
              <w:rPr>
                <w:rFonts w:ascii="Times New Roman"/>
                <w:b/>
                <w:i w:val="false"/>
                <w:color w:val="000000"/>
                <w:sz w:val="20"/>
              </w:rPr>
              <w:t xml:space="preserve"> × C</w:t>
            </w:r>
            <w:r>
              <w:rPr>
                <w:rFonts w:ascii="Times New Roman"/>
                <w:b/>
                <w:i w:val="false"/>
                <w:color w:val="000000"/>
                <w:sz w:val="20"/>
              </w:rPr>
              <w:t>ST,EAF</w:t>
            </w:r>
            <w:r>
              <w:rPr>
                <w:rFonts w:ascii="Times New Roman"/>
                <w:b/>
                <w:i w:val="false"/>
                <w:color w:val="000000"/>
                <w:sz w:val="20"/>
              </w:rPr>
              <w:t>) – (SL</w:t>
            </w:r>
            <w:r>
              <w:rPr>
                <w:rFonts w:ascii="Times New Roman"/>
                <w:b/>
                <w:i w:val="false"/>
                <w:color w:val="000000"/>
                <w:sz w:val="20"/>
              </w:rPr>
              <w:t>EAF</w:t>
            </w:r>
            <w:r>
              <w:rPr>
                <w:rFonts w:ascii="Times New Roman"/>
                <w:b/>
                <w:i w:val="false"/>
                <w:color w:val="000000"/>
                <w:sz w:val="20"/>
              </w:rPr>
              <w:t xml:space="preserve"> × C</w:t>
            </w:r>
            <w:r>
              <w:rPr>
                <w:rFonts w:ascii="Times New Roman"/>
                <w:b/>
                <w:i w:val="false"/>
                <w:color w:val="000000"/>
                <w:sz w:val="20"/>
              </w:rPr>
              <w:t>SL,EAF</w:t>
            </w:r>
            <w:r>
              <w:rPr>
                <w:rFonts w:ascii="Times New Roman"/>
                <w:b/>
                <w:i w:val="false"/>
                <w:color w:val="000000"/>
                <w:sz w:val="20"/>
              </w:rPr>
              <w:t>) – (R</w:t>
            </w:r>
            <w:r>
              <w:rPr>
                <w:rFonts w:ascii="Times New Roman"/>
                <w:b/>
                <w:i w:val="false"/>
                <w:color w:val="000000"/>
                <w:sz w:val="20"/>
              </w:rPr>
              <w:t>EAF</w:t>
            </w:r>
            <w:r>
              <w:rPr>
                <w:rFonts w:ascii="Times New Roman"/>
                <w:b/>
                <w:i w:val="false"/>
                <w:color w:val="000000"/>
                <w:sz w:val="20"/>
              </w:rPr>
              <w:t>× C</w:t>
            </w:r>
            <w:r>
              <w:rPr>
                <w:rFonts w:ascii="Times New Roman"/>
                <w:b/>
                <w:i w:val="false"/>
                <w:color w:val="000000"/>
                <w:sz w:val="20"/>
              </w:rPr>
              <w:t>R,EAF</w:t>
            </w:r>
            <w:r>
              <w:rPr>
                <w:rFonts w:ascii="Times New Roman"/>
                <w:b/>
                <w:i w:val="false"/>
                <w:color w:val="000000"/>
                <w:sz w:val="20"/>
              </w:rPr>
              <w:t>)] × 44/12,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ECO2, EAF – электрдоғалы пеште болат өндірісінен болған СО2 шығарындылары (бұдан әрі – ЭДП), СО2 тоннасы;</w:t>
      </w:r>
    </w:p>
    <w:p>
      <w:pPr>
        <w:spacing w:after="0"/>
        <w:ind w:left="0"/>
        <w:jc w:val="both"/>
      </w:pPr>
      <w:r>
        <w:rPr>
          <w:rFonts w:ascii="Times New Roman"/>
          <w:b w:val="false"/>
          <w:i w:val="false"/>
          <w:color w:val="000000"/>
          <w:sz w:val="28"/>
        </w:rPr>
        <w:t>
      IEAFinput – ЭДП-ке салынған шойынның мөлшері, тонна;</w:t>
      </w:r>
    </w:p>
    <w:p>
      <w:pPr>
        <w:spacing w:after="0"/>
        <w:ind w:left="0"/>
        <w:jc w:val="both"/>
      </w:pPr>
      <w:r>
        <w:rPr>
          <w:rFonts w:ascii="Times New Roman"/>
          <w:b w:val="false"/>
          <w:i w:val="false"/>
          <w:color w:val="000000"/>
          <w:sz w:val="28"/>
        </w:rPr>
        <w:t>
      CEAFinput – ЭДП-ке салынған шойындағы көміртегінің мөлшері, бірліктер үлесі. Көрсеткіш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SCEAF – ЭДП-ке салынған темір сынығының мөлшері (лом), тонна;</w:t>
      </w:r>
    </w:p>
    <w:p>
      <w:pPr>
        <w:spacing w:after="0"/>
        <w:ind w:left="0"/>
        <w:jc w:val="both"/>
      </w:pPr>
      <w:r>
        <w:rPr>
          <w:rFonts w:ascii="Times New Roman"/>
          <w:b w:val="false"/>
          <w:i w:val="false"/>
          <w:color w:val="000000"/>
          <w:sz w:val="28"/>
        </w:rPr>
        <w:t xml:space="preserve">
      CSC,EAF – ЭДП-ке салынған темір сынығындағы көміртегінің мөлшері,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өзінің өндірістік немесе тәуелсіз зертханасының зертханалық зерттеулер нәтижелері бойынша айқындалады.</w:t>
      </w:r>
    </w:p>
    <w:p>
      <w:pPr>
        <w:spacing w:after="0"/>
        <w:ind w:left="0"/>
        <w:jc w:val="both"/>
      </w:pPr>
      <w:r>
        <w:rPr>
          <w:rFonts w:ascii="Times New Roman"/>
          <w:b w:val="false"/>
          <w:i w:val="false"/>
          <w:color w:val="000000"/>
          <w:sz w:val="28"/>
        </w:rPr>
        <w:t>
      FLEAF – ЭДП-ке салынған флюстік материалдардың (әктас, доломит, магнезит) саны, тонна;</w:t>
      </w:r>
    </w:p>
    <w:p>
      <w:pPr>
        <w:spacing w:after="0"/>
        <w:ind w:left="0"/>
        <w:jc w:val="both"/>
      </w:pPr>
      <w:r>
        <w:rPr>
          <w:rFonts w:ascii="Times New Roman"/>
          <w:b w:val="false"/>
          <w:i w:val="false"/>
          <w:color w:val="000000"/>
          <w:sz w:val="28"/>
        </w:rPr>
        <w:t>
      CFL,EAF – осы Әдістемеге 1-қосымшаға сәйкес флюстік материалдардағы көміртегінің мөлшері, бірліктер үлесі;</w:t>
      </w:r>
    </w:p>
    <w:p>
      <w:pPr>
        <w:spacing w:after="0"/>
        <w:ind w:left="0"/>
        <w:jc w:val="both"/>
      </w:pPr>
      <w:r>
        <w:rPr>
          <w:rFonts w:ascii="Times New Roman"/>
          <w:b w:val="false"/>
          <w:i w:val="false"/>
          <w:color w:val="000000"/>
          <w:sz w:val="28"/>
        </w:rPr>
        <w:t>
      ELEAF – ЭДП-те пайдаланатын электродтардың саны, тонна;</w:t>
      </w:r>
    </w:p>
    <w:p>
      <w:pPr>
        <w:spacing w:after="0"/>
        <w:ind w:left="0"/>
        <w:jc w:val="both"/>
      </w:pPr>
      <w:r>
        <w:rPr>
          <w:rFonts w:ascii="Times New Roman"/>
          <w:b w:val="false"/>
          <w:i w:val="false"/>
          <w:color w:val="000000"/>
          <w:sz w:val="28"/>
        </w:rPr>
        <w:t>
      CEL,EAF –ЭДП электродтарындағы көміртегінің мөлшері, бірліктер үлесі;</w:t>
      </w:r>
    </w:p>
    <w:p>
      <w:pPr>
        <w:spacing w:after="0"/>
        <w:ind w:left="0"/>
        <w:jc w:val="both"/>
      </w:pPr>
      <w:r>
        <w:rPr>
          <w:rFonts w:ascii="Times New Roman"/>
          <w:b w:val="false"/>
          <w:i w:val="false"/>
          <w:color w:val="000000"/>
          <w:sz w:val="28"/>
        </w:rPr>
        <w:t>
      CAREAF – ЭДП-ке берілген құрамында көміртегі бар технологиялық материалдардың саны, тонна;</w:t>
      </w:r>
    </w:p>
    <w:p>
      <w:pPr>
        <w:spacing w:after="0"/>
        <w:ind w:left="0"/>
        <w:jc w:val="both"/>
      </w:pPr>
      <w:r>
        <w:rPr>
          <w:rFonts w:ascii="Times New Roman"/>
          <w:b w:val="false"/>
          <w:i w:val="false"/>
          <w:color w:val="000000"/>
          <w:sz w:val="28"/>
        </w:rPr>
        <w:t>
      CCAR, EAF – осы Әдістемеге 2-қосымшаға сәйкес ЭДП-тің құрамында көміртегі бар технологиялық материалдарындағы көміртегінің мөлшері, бірліктер үлесі;</w:t>
      </w:r>
    </w:p>
    <w:p>
      <w:pPr>
        <w:spacing w:after="0"/>
        <w:ind w:left="0"/>
        <w:jc w:val="both"/>
      </w:pPr>
      <w:r>
        <w:rPr>
          <w:rFonts w:ascii="Times New Roman"/>
          <w:b w:val="false"/>
          <w:i w:val="false"/>
          <w:color w:val="000000"/>
          <w:sz w:val="28"/>
        </w:rPr>
        <w:t>
      STEAF – ЭДП-те балқытылған болаттың мөлшері, тонна;</w:t>
      </w:r>
    </w:p>
    <w:p>
      <w:pPr>
        <w:spacing w:after="0"/>
        <w:ind w:left="0"/>
        <w:jc w:val="both"/>
      </w:pPr>
      <w:r>
        <w:rPr>
          <w:rFonts w:ascii="Times New Roman"/>
          <w:b w:val="false"/>
          <w:i w:val="false"/>
          <w:color w:val="000000"/>
          <w:sz w:val="28"/>
        </w:rPr>
        <w:t>
      CST,EAF – ЭДП-те балқытылған болаттағы көміртегінің мөлшері, бірліктер үлесі;</w:t>
      </w:r>
    </w:p>
    <w:p>
      <w:pPr>
        <w:spacing w:after="0"/>
        <w:ind w:left="0"/>
        <w:jc w:val="both"/>
      </w:pPr>
      <w:r>
        <w:rPr>
          <w:rFonts w:ascii="Times New Roman"/>
          <w:b w:val="false"/>
          <w:i w:val="false"/>
          <w:color w:val="000000"/>
          <w:sz w:val="28"/>
        </w:rPr>
        <w:t>
      SLEAF – ЭДП-тен алынған шлактың мөлшері, тонна;</w:t>
      </w:r>
    </w:p>
    <w:p>
      <w:pPr>
        <w:spacing w:after="0"/>
        <w:ind w:left="0"/>
        <w:jc w:val="both"/>
      </w:pPr>
      <w:r>
        <w:rPr>
          <w:rFonts w:ascii="Times New Roman"/>
          <w:b w:val="false"/>
          <w:i w:val="false"/>
          <w:color w:val="000000"/>
          <w:sz w:val="28"/>
        </w:rPr>
        <w:t>
      CSL,EAF – ЭДП-тен алынған шлактағы көміртегінің мөлшері, бірліктер үлесі;</w:t>
      </w:r>
    </w:p>
    <w:p>
      <w:pPr>
        <w:spacing w:after="0"/>
        <w:ind w:left="0"/>
        <w:jc w:val="both"/>
      </w:pPr>
      <w:r>
        <w:rPr>
          <w:rFonts w:ascii="Times New Roman"/>
          <w:b w:val="false"/>
          <w:i w:val="false"/>
          <w:color w:val="000000"/>
          <w:sz w:val="28"/>
        </w:rPr>
        <w:t>
      REAF – электрдоғалы өндірістің газтазарту қондырғылары ұстап қалатын шлак пен шаңның көлемі, тонна;</w:t>
      </w:r>
    </w:p>
    <w:p>
      <w:pPr>
        <w:spacing w:after="0"/>
        <w:ind w:left="0"/>
        <w:jc w:val="both"/>
      </w:pPr>
      <w:r>
        <w:rPr>
          <w:rFonts w:ascii="Times New Roman"/>
          <w:b w:val="false"/>
          <w:i w:val="false"/>
          <w:color w:val="000000"/>
          <w:sz w:val="28"/>
        </w:rPr>
        <w:t>
      CR,EAF – электрдоғалы өндірістегі шлак пен шаңдағы көміртегінің мөлшері, бірліктер үлесі.</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147" w:id="127"/>
    <w:p>
      <w:pPr>
        <w:spacing w:after="0"/>
        <w:ind w:left="0"/>
        <w:jc w:val="both"/>
      </w:pPr>
      <w:r>
        <w:rPr>
          <w:rFonts w:ascii="Times New Roman"/>
          <w:b w:val="false"/>
          <w:i w:val="false"/>
          <w:color w:val="000000"/>
          <w:sz w:val="28"/>
        </w:rPr>
        <w:t>
      12. Көрсеткіш: Құрамында көміртегі бар материалдардың химиялық реакцияларындағы көміртек тотығуы кезінде әктас (әрі қарай ағын) мен доломитті (бұдан әрі – ағын) қолданудан шығатын CO2 шығарындылары:</w:t>
      </w:r>
    </w:p>
    <w:bookmarkEnd w:id="127"/>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EСО</w:t>
            </w:r>
            <w:r>
              <w:rPr>
                <w:rFonts w:ascii="Times New Roman"/>
                <w:b/>
                <w:i w:val="false"/>
                <w:color w:val="000000"/>
                <w:sz w:val="20"/>
              </w:rPr>
              <w:t>2</w:t>
            </w:r>
            <w:r>
              <w:rPr>
                <w:rFonts w:ascii="Times New Roman"/>
                <w:b/>
                <w:i w:val="false"/>
                <w:color w:val="000000"/>
                <w:sz w:val="20"/>
              </w:rPr>
              <w:t>= ∑ni=1 (Мi× ЕFi× Fi)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EСО2 – карбонаттарды пайдаланумен басқа процестерден СО2 шығарындылары, тонна;</w:t>
      </w:r>
    </w:p>
    <w:p>
      <w:pPr>
        <w:spacing w:after="0"/>
        <w:ind w:left="0"/>
        <w:jc w:val="both"/>
      </w:pPr>
      <w:r>
        <w:rPr>
          <w:rFonts w:ascii="Times New Roman"/>
          <w:b w:val="false"/>
          <w:i w:val="false"/>
          <w:color w:val="000000"/>
          <w:sz w:val="28"/>
        </w:rPr>
        <w:t>
      Мi – тұтынылған "i" карбонатының массасы, тонна. Көрсеткішті Кодекстің 186-бабының 8-тармағына сәйкес Қазақстан Республикасының Техникалық реттеу және метрология саласындағы заңнамасында белгіленген тәртіппен аккредиттелген өзінің өндірістік немесе тәуелсіз зертханасының нәтижелері бойынша алынған ылғал мен қоспалар (тиісті деректер болған кезде) шегеріле отырып, нақты деректер бойынша қондырғы операторы қабылдайды;</w:t>
      </w:r>
    </w:p>
    <w:p>
      <w:pPr>
        <w:spacing w:after="0"/>
        <w:ind w:left="0"/>
        <w:jc w:val="both"/>
      </w:pPr>
      <w:r>
        <w:rPr>
          <w:rFonts w:ascii="Times New Roman"/>
          <w:b w:val="false"/>
          <w:i w:val="false"/>
          <w:color w:val="000000"/>
          <w:sz w:val="28"/>
        </w:rPr>
        <w:t xml:space="preserve">
      ЕFi – "i" карбонаты үшін шығарындылар коэффициенті, осы Әдістемеге </w:t>
      </w:r>
      <w:r>
        <w:rPr>
          <w:rFonts w:ascii="Times New Roman"/>
          <w:b w:val="false"/>
          <w:i w:val="false"/>
          <w:color w:val="000000"/>
          <w:sz w:val="28"/>
        </w:rPr>
        <w:t>қосымшаның</w:t>
      </w:r>
      <w:r>
        <w:rPr>
          <w:rFonts w:ascii="Times New Roman"/>
          <w:b w:val="false"/>
          <w:i w:val="false"/>
          <w:color w:val="000000"/>
          <w:sz w:val="28"/>
        </w:rPr>
        <w:t xml:space="preserve"> 2-кестесіне сәйкес СО2 тонна/карбонат тонна.</w:t>
      </w:r>
    </w:p>
    <w:p>
      <w:pPr>
        <w:spacing w:after="0"/>
        <w:ind w:left="0"/>
        <w:jc w:val="both"/>
      </w:pPr>
      <w:r>
        <w:rPr>
          <w:rFonts w:ascii="Times New Roman"/>
          <w:b w:val="false"/>
          <w:i w:val="false"/>
          <w:color w:val="000000"/>
          <w:sz w:val="28"/>
        </w:rPr>
        <w:t>
      Карбонат үшін шығарындылар коэффициенттері мәнінің сипаттамаларына тиісті талдаулар болмаған жағдайда коэффициенттер осы Әдістемеге қосымшаның 3-кестесіне сәйкес қабылданады немесе қажетті деректер болмаған кезде СО2 молекулалық массасының карбонаттың молекулалық салмағына стехиометриялық қатынасы ретінде есептеледі.</w:t>
      </w:r>
    </w:p>
    <w:p>
      <w:pPr>
        <w:spacing w:after="0"/>
        <w:ind w:left="0"/>
        <w:jc w:val="both"/>
      </w:pPr>
      <w:r>
        <w:rPr>
          <w:rFonts w:ascii="Times New Roman"/>
          <w:b w:val="false"/>
          <w:i w:val="false"/>
          <w:color w:val="000000"/>
          <w:sz w:val="28"/>
        </w:rPr>
        <w:t>
      Fi – "i" карбонаты үшін қол жеткізілген кальцийлеу дәрежесі, бөлшек. Белгілі бір карбонаттың кальцийлену дәрежесі туралы ақпарат болмаған жағдайда, кальцийлену дәрежесі 1,00-ге тең болады;</w:t>
      </w:r>
    </w:p>
    <w:p>
      <w:pPr>
        <w:spacing w:after="0"/>
        <w:ind w:left="0"/>
        <w:jc w:val="both"/>
      </w:pPr>
      <w:r>
        <w:rPr>
          <w:rFonts w:ascii="Times New Roman"/>
          <w:b w:val="false"/>
          <w:i w:val="false"/>
          <w:color w:val="000000"/>
          <w:sz w:val="28"/>
        </w:rPr>
        <w:t>
      "i" – пайдаланылатын карбонаттардың бірі.</w:t>
      </w:r>
    </w:p>
    <w:p>
      <w:pPr>
        <w:spacing w:after="0"/>
        <w:ind w:left="0"/>
        <w:jc w:val="both"/>
      </w:pPr>
      <w:r>
        <w:rPr>
          <w:rFonts w:ascii="Times New Roman"/>
          <w:b w:val="false"/>
          <w:i w:val="false"/>
          <w:color w:val="000000"/>
          <w:sz w:val="28"/>
        </w:rPr>
        <w:t>
      Еm – СО2 флюсті қолданудан СО2 жылдық шығарындылары, СО2 тонна;</w:t>
      </w:r>
    </w:p>
    <w:p>
      <w:pPr>
        <w:spacing w:after="0"/>
        <w:ind w:left="0"/>
        <w:jc w:val="both"/>
      </w:pPr>
      <w:r>
        <w:rPr>
          <w:rFonts w:ascii="Times New Roman"/>
          <w:b w:val="false"/>
          <w:i w:val="false"/>
          <w:color w:val="000000"/>
          <w:sz w:val="28"/>
        </w:rPr>
        <w:t>
      Т – жыл ішіндегі флюс шығыны, тонна;</w:t>
      </w:r>
    </w:p>
    <w:p>
      <w:pPr>
        <w:spacing w:after="0"/>
        <w:ind w:left="0"/>
        <w:jc w:val="both"/>
      </w:pPr>
      <w:r>
        <w:rPr>
          <w:rFonts w:ascii="Times New Roman"/>
          <w:b w:val="false"/>
          <w:i w:val="false"/>
          <w:color w:val="000000"/>
          <w:sz w:val="28"/>
        </w:rPr>
        <w:t>
      F1 – флюс үшін СО2 шығарындыларының коэффициенті, CO2 тонна/терраджоуль.</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148" w:id="128"/>
    <w:p>
      <w:pPr>
        <w:spacing w:after="0"/>
        <w:ind w:left="0"/>
        <w:jc w:val="both"/>
      </w:pPr>
      <w:r>
        <w:rPr>
          <w:rFonts w:ascii="Times New Roman"/>
          <w:b w:val="false"/>
          <w:i w:val="false"/>
          <w:color w:val="000000"/>
          <w:sz w:val="28"/>
        </w:rPr>
        <w:t>
      13. Осы Әдістемеге енгізілмеген өндірістік процестер болған кезде қондырғы операторы парниктік газдар шығарындыларын есептеу бойынша халықаралық әдістемелерді пайдаланады.</w:t>
      </w:r>
    </w:p>
    <w:bookmarkEnd w:id="128"/>
    <w:bookmarkStart w:name="z149" w:id="129"/>
    <w:p>
      <w:pPr>
        <w:spacing w:after="0"/>
        <w:ind w:left="0"/>
        <w:jc w:val="left"/>
      </w:pPr>
      <w:r>
        <w:rPr>
          <w:rFonts w:ascii="Times New Roman"/>
          <w:b/>
          <w:i w:val="false"/>
          <w:color w:val="000000"/>
        </w:rPr>
        <w:t xml:space="preserve"> 3-тарау. Шекемтастар өндірісінен болған СО2 шығарындыларын есептеу</w:t>
      </w:r>
    </w:p>
    <w:bookmarkEnd w:id="129"/>
    <w:bookmarkStart w:name="z150" w:id="130"/>
    <w:p>
      <w:pPr>
        <w:spacing w:after="0"/>
        <w:ind w:left="0"/>
        <w:jc w:val="both"/>
      </w:pPr>
      <w:r>
        <w:rPr>
          <w:rFonts w:ascii="Times New Roman"/>
          <w:b w:val="false"/>
          <w:i w:val="false"/>
          <w:color w:val="000000"/>
          <w:sz w:val="28"/>
        </w:rPr>
        <w:t>
      14. Шекемтастар агломератпен қатар шойын алу үшін домна пеші өндірісінде құрамында темір бар шихтаның негізгі құрамдас бөлігі болып табылады, олар құрамында темір бар шикізатты (шаң тәрізді кендер мен қоспаларды) өте жоғары температурада өңдеу арқылы алады. Өндіріске шикізатты ұнтақтау, кептіру, түйіршіктеу және термиялық өңдеу кіреді. Табиғи газ немесе көмір шекемтас фабрикаларында отын ретінде пайдаланылады.</w:t>
      </w:r>
    </w:p>
    <w:bookmarkEnd w:id="130"/>
    <w:bookmarkStart w:name="z151" w:id="131"/>
    <w:p>
      <w:pPr>
        <w:spacing w:after="0"/>
        <w:ind w:left="0"/>
        <w:jc w:val="both"/>
      </w:pPr>
      <w:r>
        <w:rPr>
          <w:rFonts w:ascii="Times New Roman"/>
          <w:b w:val="false"/>
          <w:i w:val="false"/>
          <w:color w:val="000000"/>
          <w:sz w:val="28"/>
        </w:rPr>
        <w:t>
      15. Парниктік газдар шығарындылары әрбір процесс бойынша есептеледі. СО2 шығарындысын есептеу үшін қондырғы операторы мынадай деректерді пайдаланады:</w:t>
      </w:r>
    </w:p>
    <w:bookmarkEnd w:id="131"/>
    <w:p>
      <w:pPr>
        <w:spacing w:after="0"/>
        <w:ind w:left="0"/>
        <w:jc w:val="both"/>
      </w:pPr>
      <w:r>
        <w:rPr>
          <w:rFonts w:ascii="Times New Roman"/>
          <w:b w:val="false"/>
          <w:i w:val="false"/>
          <w:color w:val="000000"/>
          <w:sz w:val="28"/>
        </w:rPr>
        <w:t>
      - есепті кезеңдегі қондырғының нақты деректері бойынша отын шығыны;</w:t>
      </w:r>
    </w:p>
    <w:p>
      <w:pPr>
        <w:spacing w:after="0"/>
        <w:ind w:left="0"/>
        <w:jc w:val="both"/>
      </w:pPr>
      <w:r>
        <w:rPr>
          <w:rFonts w:ascii="Times New Roman"/>
          <w:b w:val="false"/>
          <w:i w:val="false"/>
          <w:color w:val="000000"/>
          <w:sz w:val="28"/>
        </w:rPr>
        <w:t>
      - талдау нәтижелері бойынша жағылатын отынның жұмыс салмағына көміртегі құрамы.</w:t>
      </w:r>
    </w:p>
    <w:p>
      <w:pPr>
        <w:spacing w:after="0"/>
        <w:ind w:left="0"/>
        <w:jc w:val="both"/>
      </w:pPr>
      <w:r>
        <w:rPr>
          <w:rFonts w:ascii="Times New Roman"/>
          <w:b w:val="false"/>
          <w:i w:val="false"/>
          <w:color w:val="000000"/>
          <w:sz w:val="28"/>
        </w:rPr>
        <w:t>
      Тоннадан басқа өлшем бірліктерімен орнату операторы өлшемдерді сәйкестендіру үшін осы өлшем бірліктерін тоннаға аударады. Кокс ұсақ-түйегі болмаған кезде көрсеткіш нөлге тең деп қабылданады.</w:t>
      </w:r>
    </w:p>
    <w:bookmarkStart w:name="z152" w:id="132"/>
    <w:p>
      <w:pPr>
        <w:spacing w:after="0"/>
        <w:ind w:left="0"/>
        <w:jc w:val="both"/>
      </w:pPr>
      <w:r>
        <w:rPr>
          <w:rFonts w:ascii="Times New Roman"/>
          <w:b w:val="false"/>
          <w:i w:val="false"/>
          <w:color w:val="000000"/>
          <w:sz w:val="28"/>
        </w:rPr>
        <w:t>
      16. Көрсеткіш: шекемтастар өндірісінен болған СО2 шығарындылары:</w:t>
      </w:r>
    </w:p>
    <w:bookmarkEnd w:id="132"/>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1)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r>
              <w:rPr>
                <w:rFonts w:ascii="Times New Roman"/>
                <w:b/>
                <w:i w:val="false"/>
                <w:color w:val="000000"/>
                <w:sz w:val="20"/>
              </w:rPr>
              <w:t>CO2, pellet</w:t>
            </w:r>
            <w:r>
              <w:rPr>
                <w:rFonts w:ascii="Times New Roman"/>
                <w:b/>
                <w:i w:val="false"/>
                <w:color w:val="000000"/>
                <w:sz w:val="20"/>
              </w:rPr>
              <w:t xml:space="preserve"> = [ТГ</w:t>
            </w:r>
            <w:r>
              <w:rPr>
                <w:rFonts w:ascii="Times New Roman"/>
                <w:b/>
                <w:i w:val="false"/>
                <w:color w:val="000000"/>
                <w:sz w:val="20"/>
              </w:rPr>
              <w:t xml:space="preserve"> шекемт.</w:t>
            </w:r>
            <w:r>
              <w:rPr>
                <w:rFonts w:ascii="Times New Roman"/>
                <w:b/>
                <w:i w:val="false"/>
                <w:color w:val="000000"/>
                <w:sz w:val="20"/>
              </w:rPr>
              <w:t>× C</w:t>
            </w:r>
            <w:r>
              <w:rPr>
                <w:rFonts w:ascii="Times New Roman"/>
                <w:b/>
                <w:i w:val="false"/>
                <w:color w:val="000000"/>
                <w:sz w:val="20"/>
              </w:rPr>
              <w:t>ТГ</w:t>
            </w:r>
            <w:r>
              <w:rPr>
                <w:rFonts w:ascii="Times New Roman"/>
                <w:b/>
                <w:i w:val="false"/>
                <w:color w:val="000000"/>
                <w:sz w:val="20"/>
              </w:rPr>
              <w:t>+КМ</w:t>
            </w:r>
            <w:r>
              <w:rPr>
                <w:rFonts w:ascii="Times New Roman"/>
                <w:b/>
                <w:i w:val="false"/>
                <w:color w:val="000000"/>
                <w:sz w:val="20"/>
              </w:rPr>
              <w:t xml:space="preserve"> шекемт.</w:t>
            </w:r>
            <w:r>
              <w:rPr>
                <w:rFonts w:ascii="Times New Roman"/>
                <w:b/>
                <w:i w:val="false"/>
                <w:color w:val="000000"/>
                <w:sz w:val="20"/>
              </w:rPr>
              <w:t xml:space="preserve"> × C</w:t>
            </w:r>
            <w:r>
              <w:rPr>
                <w:rFonts w:ascii="Times New Roman"/>
                <w:b/>
                <w:i w:val="false"/>
                <w:color w:val="000000"/>
                <w:sz w:val="20"/>
              </w:rPr>
              <w:t>КМ</w:t>
            </w:r>
            <w:r>
              <w:rPr>
                <w:rFonts w:ascii="Times New Roman"/>
                <w:b/>
                <w:i w:val="false"/>
                <w:color w:val="000000"/>
                <w:sz w:val="20"/>
              </w:rPr>
              <w:t xml:space="preserve">+ </w:t>
            </w:r>
            <w:r>
              <w:rPr>
                <w:rFonts w:ascii="Times New Roman"/>
                <w:b/>
                <w:i w:val="false"/>
                <w:color w:val="000000"/>
                <w:sz w:val="20"/>
              </w:rPr>
              <w:t>S</w:t>
            </w:r>
            <w:r>
              <w:rPr>
                <w:rFonts w:ascii="Times New Roman"/>
                <w:b/>
                <w:i w:val="false"/>
                <w:color w:val="000000"/>
                <w:sz w:val="20"/>
              </w:rPr>
              <w:t xml:space="preserve">a </w:t>
            </w:r>
            <w:r>
              <w:rPr>
                <w:rFonts w:ascii="Times New Roman"/>
                <w:b/>
                <w:i w:val="false"/>
                <w:color w:val="000000"/>
                <w:sz w:val="20"/>
              </w:rPr>
              <w:t>(PM</w:t>
            </w:r>
            <w:r>
              <w:rPr>
                <w:rFonts w:ascii="Times New Roman"/>
                <w:b/>
                <w:i w:val="false"/>
                <w:color w:val="000000"/>
                <w:sz w:val="20"/>
              </w:rPr>
              <w:t>pellet a</w:t>
            </w:r>
            <w:r>
              <w:rPr>
                <w:rFonts w:ascii="Times New Roman"/>
                <w:b/>
                <w:i w:val="false"/>
                <w:color w:val="000000"/>
                <w:sz w:val="20"/>
              </w:rPr>
              <w:t xml:space="preserve"> × C</w:t>
            </w:r>
            <w:r>
              <w:rPr>
                <w:rFonts w:ascii="Times New Roman"/>
                <w:b/>
                <w:i w:val="false"/>
                <w:color w:val="000000"/>
                <w:sz w:val="20"/>
              </w:rPr>
              <w:t>pelleta</w:t>
            </w:r>
            <w:r>
              <w:rPr>
                <w:rFonts w:ascii="Times New Roman"/>
                <w:b/>
                <w:i w:val="false"/>
                <w:color w:val="000000"/>
                <w:sz w:val="20"/>
              </w:rPr>
              <w:t>) – SOG</w:t>
            </w:r>
            <w:r>
              <w:rPr>
                <w:rFonts w:ascii="Times New Roman"/>
                <w:b/>
                <w:i w:val="false"/>
                <w:color w:val="000000"/>
                <w:sz w:val="20"/>
              </w:rPr>
              <w:t>out</w:t>
            </w:r>
            <w:r>
              <w:rPr>
                <w:rFonts w:ascii="Times New Roman"/>
                <w:b/>
                <w:i w:val="false"/>
                <w:color w:val="000000"/>
                <w:sz w:val="20"/>
              </w:rPr>
              <w:t xml:space="preserve"> × C</w:t>
            </w:r>
            <w:r>
              <w:rPr>
                <w:rFonts w:ascii="Times New Roman"/>
                <w:b/>
                <w:i w:val="false"/>
                <w:color w:val="000000"/>
                <w:sz w:val="20"/>
              </w:rPr>
              <w:t>SOG</w:t>
            </w:r>
            <w:r>
              <w:rPr>
                <w:rFonts w:ascii="Times New Roman"/>
                <w:b/>
                <w:i w:val="false"/>
                <w:color w:val="000000"/>
                <w:sz w:val="20"/>
              </w:rPr>
              <w:t xml:space="preserve"> ] × 44/12, (1),</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ECO2, pellet – шекемтастар өндірісінен болған СО2 шығарындылары, СО2 тонна;</w:t>
      </w:r>
    </w:p>
    <w:p>
      <w:pPr>
        <w:spacing w:after="0"/>
        <w:ind w:left="0"/>
        <w:jc w:val="both"/>
      </w:pPr>
      <w:r>
        <w:rPr>
          <w:rFonts w:ascii="Times New Roman"/>
          <w:b w:val="false"/>
          <w:i w:val="false"/>
          <w:color w:val="000000"/>
          <w:sz w:val="28"/>
        </w:rPr>
        <w:t>
      ПГшекемт. – шекемтастар өндірісі үшін табиғы газ мөлшері, ГДж;</w:t>
      </w:r>
    </w:p>
    <w:p>
      <w:pPr>
        <w:spacing w:after="0"/>
        <w:ind w:left="0"/>
        <w:jc w:val="both"/>
      </w:pPr>
      <w:r>
        <w:rPr>
          <w:rFonts w:ascii="Times New Roman"/>
          <w:b w:val="false"/>
          <w:i w:val="false"/>
          <w:color w:val="000000"/>
          <w:sz w:val="28"/>
        </w:rPr>
        <w:t>
      CПГ – табиғи газдағы көміртектің құрамы (зертханалық өлшеулердің деректері), бірліктер үлесі.</w:t>
      </w:r>
    </w:p>
    <w:p>
      <w:pPr>
        <w:spacing w:after="0"/>
        <w:ind w:left="0"/>
        <w:jc w:val="both"/>
      </w:pPr>
      <w:r>
        <w:rPr>
          <w:rFonts w:ascii="Times New Roman"/>
          <w:b w:val="false"/>
          <w:i w:val="false"/>
          <w:color w:val="000000"/>
          <w:sz w:val="28"/>
        </w:rPr>
        <w:t xml:space="preserve">
      Қондырғы операторы отын жабдықтаушы ұсынған отындағы көміртегі құрамы туралы деректерді пайдаланады немесе аккредиттелген жеке өндірістік зертханасының нәтижелері бойынша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тәуелсіз зертханасын тарта отырып, отынның жұмыс массасына келетін көміртегінің құрамына талдау жүргізеді.</w:t>
      </w:r>
    </w:p>
    <w:p>
      <w:pPr>
        <w:spacing w:after="0"/>
        <w:ind w:left="0"/>
        <w:jc w:val="both"/>
      </w:pPr>
      <w:r>
        <w:rPr>
          <w:rFonts w:ascii="Times New Roman"/>
          <w:b w:val="false"/>
          <w:i w:val="false"/>
          <w:color w:val="000000"/>
          <w:sz w:val="28"/>
        </w:rPr>
        <w:t xml:space="preserve">
      КМшекемт -түйіршіктерді өндіру үшін жұмсалған Кокс ұсақ-түйегінің мөлшері, Кокс ұсақ-түйегі болмаған кезде көрсеткіш нөлге, ГДж-ға тең деп қабылданады;. </w:t>
      </w:r>
    </w:p>
    <w:p>
      <w:pPr>
        <w:spacing w:after="0"/>
        <w:ind w:left="0"/>
        <w:jc w:val="both"/>
      </w:pPr>
      <w:r>
        <w:rPr>
          <w:rFonts w:ascii="Times New Roman"/>
          <w:b w:val="false"/>
          <w:i w:val="false"/>
          <w:color w:val="000000"/>
          <w:sz w:val="28"/>
        </w:rPr>
        <w:t>
      CКМ – Кокс ұсақ заттарындағы көміртектің құрамы (зертханалық өлшеулер деректері), бірліктер үлесі. Көрсеткіш Кодекстің 186-бабының 8-тармағына сәйкес жеке өндірістік зертханасында немесе сәйкестікті бағалау саласындағы аккредиттеу туралы Қазақстан Республикасының заңнамасында белгіленген тәртіппен аккредиттелген тәуелсіз зертханада зертханалық зерттеулер бойынша айқындалады. Кокс желі болмаған жағдайда көрсеткіш нөлге тең деп қабылданады.</w:t>
      </w:r>
    </w:p>
    <w:p>
      <w:pPr>
        <w:spacing w:after="0"/>
        <w:ind w:left="0"/>
        <w:jc w:val="both"/>
      </w:pPr>
      <w:r>
        <w:rPr>
          <w:rFonts w:ascii="Times New Roman"/>
          <w:b w:val="false"/>
          <w:i w:val="false"/>
          <w:color w:val="000000"/>
          <w:sz w:val="28"/>
        </w:rPr>
        <w:t>
      PMpelleta – шекемтастарды өндіру үшін жұмсалған және жекелеген компоненттер түрінде аударылған басқа "а" технологиялық материалдың мөлшері, тонна;</w:t>
      </w:r>
    </w:p>
    <w:p>
      <w:pPr>
        <w:spacing w:after="0"/>
        <w:ind w:left="0"/>
        <w:jc w:val="both"/>
      </w:pPr>
      <w:r>
        <w:rPr>
          <w:rFonts w:ascii="Times New Roman"/>
          <w:b w:val="false"/>
          <w:i w:val="false"/>
          <w:color w:val="000000"/>
          <w:sz w:val="28"/>
        </w:rPr>
        <w:t>
      Cpelleta – "а" типті технологиялық материалдағы көміртектің құрамы, бірліктер үлесі.</w:t>
      </w:r>
    </w:p>
    <w:p>
      <w:pPr>
        <w:spacing w:after="0"/>
        <w:ind w:left="0"/>
        <w:jc w:val="both"/>
      </w:pPr>
      <w:r>
        <w:rPr>
          <w:rFonts w:ascii="Times New Roman"/>
          <w:b w:val="false"/>
          <w:i w:val="false"/>
          <w:color w:val="000000"/>
          <w:sz w:val="28"/>
        </w:rPr>
        <w:t xml:space="preserve">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жеке өндірістік зертханасында немесе сәйкестікті бағалау саласындағы аккредиттеу туралы Қазақстан Республикасының заңнамасында белгіленген тәртіппен аккредиттелген тәуелсіз зертханада зертханалық зерттеулер бойынша айқындалады.</w:t>
      </w:r>
    </w:p>
    <w:p>
      <w:pPr>
        <w:spacing w:after="0"/>
        <w:ind w:left="0"/>
        <w:jc w:val="both"/>
      </w:pPr>
      <w:r>
        <w:rPr>
          <w:rFonts w:ascii="Times New Roman"/>
          <w:b w:val="false"/>
          <w:i w:val="false"/>
          <w:color w:val="000000"/>
          <w:sz w:val="28"/>
        </w:rPr>
        <w:t>
      SOGout – басқа қондырғыға тасымалданған шекемтастар өндірісінен болған шығарылған газдар мөлшері, ГДж;</w:t>
      </w:r>
    </w:p>
    <w:p>
      <w:pPr>
        <w:spacing w:after="0"/>
        <w:ind w:left="0"/>
        <w:jc w:val="both"/>
      </w:pPr>
      <w:r>
        <w:rPr>
          <w:rFonts w:ascii="Times New Roman"/>
          <w:b w:val="false"/>
          <w:i w:val="false"/>
          <w:color w:val="000000"/>
          <w:sz w:val="28"/>
        </w:rPr>
        <w:t>
      CSOG – шекемтастар өндірісінен болған шығарылған газдағы көміртектің құрамы, бірліктер үлесі. Көрсеткіш Кодекстің 186-бабының 8-тармағына сәйкес жеке өндірістік зертханасында немесе сәйкестікті бағалау саласындағы аккредиттеу туралы Қазақстан Республикасының заңнамасында белгіленген тәртіппен аккредиттелген тәуелсіз зертханада зертханалық зерттеулер бойынша айқындалады.</w:t>
      </w:r>
    </w:p>
    <w:p>
      <w:pPr>
        <w:spacing w:after="0"/>
        <w:ind w:left="0"/>
        <w:jc w:val="both"/>
      </w:pPr>
      <w:r>
        <w:rPr>
          <w:rFonts w:ascii="Times New Roman"/>
          <w:b w:val="false"/>
          <w:i w:val="false"/>
          <w:color w:val="000000"/>
          <w:sz w:val="28"/>
        </w:rPr>
        <w:t>
      Өлшем бірлігінде-тонна, дөңгелектеу үтірден кейін үш цифрға дейін жүргізіледі.</w:t>
      </w:r>
    </w:p>
    <w:p>
      <w:pPr>
        <w:spacing w:after="0"/>
        <w:ind w:left="0"/>
        <w:jc w:val="both"/>
      </w:pPr>
      <w:r>
        <w:rPr>
          <w:rFonts w:ascii="Times New Roman"/>
          <w:b w:val="false"/>
          <w:i w:val="false"/>
          <w:color w:val="000000"/>
          <w:sz w:val="28"/>
        </w:rPr>
        <w:t xml:space="preserve">
      4) шығыс ақпаратты орналастыру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153" w:id="133"/>
    <w:p>
      <w:pPr>
        <w:spacing w:after="0"/>
        <w:ind w:left="0"/>
        <w:jc w:val="both"/>
      </w:pPr>
      <w:r>
        <w:rPr>
          <w:rFonts w:ascii="Times New Roman"/>
          <w:b w:val="false"/>
          <w:i w:val="false"/>
          <w:color w:val="000000"/>
          <w:sz w:val="28"/>
        </w:rPr>
        <w:t>
      17. Шекемтастар өндірісінен болған СО2 шығарындыларын есептеу үшін көміртегі құрамы және барлық технологиялық материалдар үшін өнімнің/тұтынудың жаппай шығыстары туралы, сондай-ақ өндіріс орнынан тасымалдау туралы деректер пайдаланылады.</w:t>
      </w:r>
    </w:p>
    <w:bookmarkEnd w:id="133"/>
    <w:bookmarkStart w:name="z154" w:id="134"/>
    <w:p>
      <w:pPr>
        <w:spacing w:after="0"/>
        <w:ind w:left="0"/>
        <w:jc w:val="both"/>
      </w:pPr>
      <w:r>
        <w:rPr>
          <w:rFonts w:ascii="Times New Roman"/>
          <w:b w:val="false"/>
          <w:i w:val="false"/>
          <w:color w:val="000000"/>
          <w:sz w:val="28"/>
        </w:rPr>
        <w:t>
      18. Көрсетілген параметрлер болмаған кезде орнату операторы осы Әдістемеге қосымшаның 1-кестесіне сәйкес мәндерді не ақпарат көзінің сілтемесі көрсетілген анықтамалық ақпаратты пайдаланады.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18-1. Көрсетілген параметрлер болмаған жағдайда түйіршіктер өндірісінен зауыт операторы жанғыш газдарды жағу кезіндегі парниктік газдар шығарындыларын есептеу әдістемесін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18-1-тармақпен толықтырылды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1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Осы Әдістемеге енгізілмеген өндірістік процестер болған кезде квоталау субъектісі парниктік газдар шығарындыларын есептеу бойынша халықаралық әдістемелерді пайдаланады.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Шойын, болат, күйдіргіштер және шекемтас өндіру жөніндегі</w:t>
            </w:r>
            <w:r>
              <w:br/>
            </w:r>
            <w:r>
              <w:rPr>
                <w:rFonts w:ascii="Times New Roman"/>
                <w:b w:val="false"/>
                <w:i w:val="false"/>
                <w:color w:val="000000"/>
                <w:sz w:val="20"/>
              </w:rPr>
              <w:t>парниктік газдар шығарындыларын есептеу әдістемесіне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1-кесте</w:t>
      </w:r>
    </w:p>
    <w:bookmarkStart w:name="z158" w:id="136"/>
    <w:p>
      <w:pPr>
        <w:spacing w:after="0"/>
        <w:ind w:left="0"/>
        <w:jc w:val="left"/>
      </w:pPr>
      <w:r>
        <w:rPr>
          <w:rFonts w:ascii="Times New Roman"/>
          <w:b/>
          <w:i w:val="false"/>
          <w:color w:val="000000"/>
        </w:rPr>
        <w:t xml:space="preserve"> Кокс, шойын және болат өндірісі үшін стандартты CH4 шығарындыларының коэффициенттері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өндірісі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өнімінің тоннасына 0,1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өндірісі: Integrated Pollution Prevention and Control</w:t>
            </w:r>
          </w:p>
          <w:p>
            <w:pPr>
              <w:spacing w:after="20"/>
              <w:ind w:left="20"/>
              <w:jc w:val="both"/>
            </w:pPr>
            <w:r>
              <w:rPr>
                <w:rFonts w:ascii="Times New Roman"/>
                <w:b w:val="false"/>
                <w:i w:val="false"/>
                <w:color w:val="000000"/>
                <w:sz w:val="20"/>
              </w:rPr>
              <w:t>
(IPPC) Best Available Techniques Reference Document on the</w:t>
            </w:r>
          </w:p>
          <w:p>
            <w:pPr>
              <w:spacing w:after="20"/>
              <w:ind w:left="20"/>
              <w:jc w:val="both"/>
            </w:pPr>
            <w:r>
              <w:rPr>
                <w:rFonts w:ascii="Times New Roman"/>
                <w:b w:val="false"/>
                <w:i w:val="false"/>
                <w:color w:val="000000"/>
                <w:sz w:val="20"/>
              </w:rPr>
              <w:t>
Production of Iron and Steel, European IPPC Bureau, декабрь</w:t>
            </w:r>
          </w:p>
          <w:p>
            <w:pPr>
              <w:spacing w:after="20"/>
              <w:ind w:left="20"/>
              <w:jc w:val="both"/>
            </w:pPr>
            <w:r>
              <w:rPr>
                <w:rFonts w:ascii="Times New Roman"/>
                <w:b w:val="false"/>
                <w:i w:val="false"/>
                <w:color w:val="000000"/>
                <w:sz w:val="20"/>
              </w:rPr>
              <w:t>
2001года, таблица 6.2-3, стр. 122.</w:t>
            </w:r>
          </w:p>
          <w:p>
            <w:pPr>
              <w:spacing w:after="20"/>
              <w:ind w:left="20"/>
              <w:jc w:val="both"/>
            </w:pPr>
            <w:r>
              <w:rPr>
                <w:rFonts w:ascii="Times New Roman"/>
                <w:b w:val="false"/>
                <w:i w:val="false"/>
                <w:color w:val="000000"/>
                <w:sz w:val="20"/>
              </w:rPr>
              <w:t>
http://eippcb.jrc.es/pages/FActivities.htm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 өндірісі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 өнімінің тоннасына 0,07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EMEP/CORINAIR Emission Inventory Guidebook (EEA, 2005).</w:t>
            </w:r>
          </w:p>
          <w:p>
            <w:pPr>
              <w:spacing w:after="20"/>
              <w:ind w:left="20"/>
              <w:jc w:val="both"/>
            </w:pPr>
            <w:r>
              <w:rPr>
                <w:rFonts w:ascii="Times New Roman"/>
                <w:b w:val="false"/>
                <w:i w:val="false"/>
                <w:color w:val="000000"/>
                <w:sz w:val="20"/>
              </w:rPr>
              <w:t>
Түйіспелі процестер: агломерат және шекемтас зауыттары</w:t>
            </w:r>
          </w:p>
          <w:p>
            <w:pPr>
              <w:spacing w:after="20"/>
              <w:ind w:left="20"/>
              <w:jc w:val="both"/>
            </w:pPr>
            <w:r>
              <w:rPr>
                <w:rFonts w:ascii="Times New Roman"/>
                <w:b w:val="false"/>
                <w:i w:val="false"/>
                <w:color w:val="000000"/>
                <w:sz w:val="20"/>
              </w:rPr>
              <w:t>
өртеуді қоспағанда 030301) 8.2 A кестесі (коэффициенттер</w:t>
            </w:r>
          </w:p>
          <w:p>
            <w:pPr>
              <w:spacing w:after="20"/>
              <w:ind w:left="20"/>
              <w:jc w:val="both"/>
            </w:pPr>
            <w:r>
              <w:rPr>
                <w:rFonts w:ascii="Times New Roman"/>
                <w:b w:val="false"/>
                <w:i w:val="false"/>
                <w:color w:val="000000"/>
                <w:sz w:val="20"/>
              </w:rPr>
              <w:t>
газ тәрізді заттарға арналған шығарындылар)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Бұл бөлімде агломерат немесе темір өндірісінен СН4 шығарындыларын бағалау үшін әдепкі 1 деңгей әдісі және зауыт деңгейіндегі 3 деңгей әдісі сипатталған; екі әдіс де СО2 шығарындыларын бағалау үшін қолданылатындарға ұқсас. 2 деңгей әдісі жоқ.</w:t>
            </w:r>
          </w:p>
          <w:p>
            <w:pPr>
              <w:spacing w:after="20"/>
              <w:ind w:left="20"/>
              <w:jc w:val="both"/>
            </w:pPr>
            <w:r>
              <w:rPr>
                <w:rFonts w:ascii="Times New Roman"/>
                <w:b w:val="false"/>
                <w:i w:val="false"/>
                <w:color w:val="000000"/>
                <w:sz w:val="20"/>
              </w:rPr>
              <w:t>
 Кокс ұнтағымен жұмыс істейтін агломерат зауыттары үшін шығарындылар коэффициенті МДж – ға 50 мг СН4-ке тең, ал коксты тұтыну бір тонна агломератқа 38-ден 55 кг-ға дейін. Бұл агломераттың тоннасына 0,07 кг СН4 шығарындыларының орташа коэффициентіне сәйкес келеді, әдепкі мәні 28,2 Дж/г Дж Кокс.</w:t>
            </w:r>
          </w:p>
        </w:tc>
      </w:tr>
    </w:tbl>
    <w:p>
      <w:pPr>
        <w:spacing w:after="0"/>
        <w:ind w:left="0"/>
        <w:jc w:val="both"/>
      </w:pPr>
      <w:r>
        <w:rPr>
          <w:rFonts w:ascii="Times New Roman"/>
          <w:b w:val="false"/>
          <w:i w:val="false"/>
          <w:color w:val="000000"/>
          <w:sz w:val="28"/>
        </w:rPr>
        <w:t>
      2-кесте</w:t>
      </w:r>
    </w:p>
    <w:bookmarkStart w:name="z159" w:id="137"/>
    <w:p>
      <w:pPr>
        <w:spacing w:after="0"/>
        <w:ind w:left="0"/>
        <w:jc w:val="left"/>
      </w:pPr>
      <w:r>
        <w:rPr>
          <w:rFonts w:ascii="Times New Roman"/>
          <w:b/>
          <w:i w:val="false"/>
          <w:color w:val="000000"/>
        </w:rPr>
        <w:t xml:space="preserve"> Құрамында көміртегі бар технологиялық материалдардағы көміртегі мөлшері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материалдар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Көміртегі мөлшері, тонна көміртек / 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шламы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 шаңы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шайыры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Көбелек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сынықтары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сынықтары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p>
      <w:pPr>
        <w:spacing w:after="0"/>
        <w:ind w:left="0"/>
        <w:jc w:val="both"/>
      </w:pPr>
      <w:r>
        <w:rPr>
          <w:rFonts w:ascii="Times New Roman"/>
          <w:b w:val="false"/>
          <w:i w:val="false"/>
          <w:color w:val="000000"/>
          <w:sz w:val="28"/>
        </w:rPr>
        <w:t>
      3-кесте</w:t>
      </w:r>
    </w:p>
    <w:bookmarkStart w:name="z160" w:id="138"/>
    <w:p>
      <w:pPr>
        <w:spacing w:after="0"/>
        <w:ind w:left="0"/>
        <w:jc w:val="left"/>
      </w:pPr>
      <w:r>
        <w:rPr>
          <w:rFonts w:ascii="Times New Roman"/>
          <w:b/>
          <w:i w:val="false"/>
          <w:color w:val="000000"/>
        </w:rPr>
        <w:t xml:space="preserve"> Карбонаттардың негізгі түрлері үшін көмірқышқыл газының молекулалық салмағы және мөлшері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Карбонат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Молекулалық салмақ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 коэффициенті (СО</w:t>
            </w:r>
            <w:r>
              <w:rPr>
                <w:rFonts w:ascii="Times New Roman"/>
                <w:b/>
                <w:i w:val="false"/>
                <w:color w:val="000000"/>
                <w:sz w:val="20"/>
              </w:rPr>
              <w:t xml:space="preserve">2 </w:t>
            </w:r>
            <w:r>
              <w:rPr>
                <w:rFonts w:ascii="Times New Roman"/>
                <w:b/>
                <w:i w:val="false"/>
                <w:color w:val="000000"/>
                <w:sz w:val="20"/>
              </w:rPr>
              <w:t>тоннасы/ карбонат тоннасына)*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 немесе арагонит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0,43971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Магнезит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CaMg(CO3)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Сидерит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Ca(Fe,Mg,Mn)(CO3)2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185,0225-215,6160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0,40822-0,47572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Родохрозит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карбонаты немесе кальцийленген сода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0,41492</w:t>
            </w:r>
          </w:p>
        </w:tc>
      </w:tr>
    </w:tbl>
    <w:bookmarkStart w:name="z161" w:id="139"/>
    <w:p>
      <w:pPr>
        <w:spacing w:after="0"/>
        <w:ind w:left="0"/>
        <w:jc w:val="both"/>
      </w:pPr>
      <w:r>
        <w:rPr>
          <w:rFonts w:ascii="Times New Roman"/>
          <w:b w:val="false"/>
          <w:i w:val="false"/>
          <w:color w:val="000000"/>
          <w:sz w:val="28"/>
        </w:rPr>
        <w:t xml:space="preserve">
      Ескертпелер: Дереккөз: 1) CRC Handbook of Chemistry and Physics (2004); </w:t>
      </w:r>
    </w:p>
    <w:bookmarkEnd w:id="139"/>
    <w:p>
      <w:pPr>
        <w:spacing w:after="0"/>
        <w:ind w:left="0"/>
        <w:jc w:val="both"/>
      </w:pPr>
      <w:r>
        <w:rPr>
          <w:rFonts w:ascii="Times New Roman"/>
          <w:b w:val="false"/>
          <w:i w:val="false"/>
          <w:color w:val="000000"/>
          <w:sz w:val="28"/>
        </w:rPr>
        <w:t>
      2) КӨҮСТ БҚ, 2006 ж. 3-том, 2-тарау.</w:t>
      </w:r>
    </w:p>
    <w:p>
      <w:pPr>
        <w:spacing w:after="0"/>
        <w:ind w:left="0"/>
        <w:jc w:val="both"/>
      </w:pPr>
      <w:r>
        <w:rPr>
          <w:rFonts w:ascii="Times New Roman"/>
          <w:b w:val="false"/>
          <w:i w:val="false"/>
          <w:color w:val="000000"/>
          <w:sz w:val="28"/>
        </w:rPr>
        <w:t>
      *100% кальцийленген жағдайда, атмосфераға бөлінген СО2 үлесі, яғни кальцийленген 1 тонна кальцит 0,43971 тонна СО2 береді.</w:t>
      </w:r>
    </w:p>
    <w:p>
      <w:pPr>
        <w:spacing w:after="0"/>
        <w:ind w:left="0"/>
        <w:jc w:val="both"/>
      </w:pPr>
      <w:r>
        <w:rPr>
          <w:rFonts w:ascii="Times New Roman"/>
          <w:b w:val="false"/>
          <w:i w:val="false"/>
          <w:color w:val="000000"/>
          <w:sz w:val="28"/>
        </w:rPr>
        <w:t>
      **Кальцит – әктас құрамындағы негізгі минерал. Жоғары магнезиялы әктас немесе доломитті әктас сияқты терминдер әдетте қолданылатын CaCO3 әктас формуласындағы Cа-ды Mg-ге алмастырудың салыстырмалы түрде аз мөлшерін білдіреді.</w:t>
      </w:r>
    </w:p>
    <w:p>
      <w:pPr>
        <w:spacing w:after="0"/>
        <w:ind w:left="0"/>
        <w:jc w:val="both"/>
      </w:pPr>
      <w:r>
        <w:rPr>
          <w:rFonts w:ascii="Times New Roman"/>
          <w:b w:val="false"/>
          <w:i w:val="false"/>
          <w:color w:val="000000"/>
          <w:sz w:val="28"/>
        </w:rPr>
        <w:t>
      ***Анкерит үшін көрсетілген молекулалық салмақ интервалы Fe, Mg және Mn-нің кем дегенде 1,0 % болуын болжайды.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қаңтардағы</w:t>
            </w:r>
            <w:r>
              <w:br/>
            </w:r>
            <w:r>
              <w:rPr>
                <w:rFonts w:ascii="Times New Roman"/>
                <w:b w:val="false"/>
                <w:i w:val="false"/>
                <w:color w:val="000000"/>
                <w:sz w:val="20"/>
              </w:rPr>
              <w:t>№ 9 Бұйрығына</w:t>
            </w:r>
            <w:r>
              <w:br/>
            </w:r>
            <w:r>
              <w:rPr>
                <w:rFonts w:ascii="Times New Roman"/>
                <w:b w:val="false"/>
                <w:i w:val="false"/>
                <w:color w:val="000000"/>
                <w:sz w:val="20"/>
              </w:rPr>
              <w:t>5 қосымша</w:t>
            </w:r>
          </w:p>
        </w:tc>
      </w:tr>
    </w:tbl>
    <w:bookmarkStart w:name="z163" w:id="140"/>
    <w:p>
      <w:pPr>
        <w:spacing w:after="0"/>
        <w:ind w:left="0"/>
        <w:jc w:val="left"/>
      </w:pPr>
      <w:r>
        <w:rPr>
          <w:rFonts w:ascii="Times New Roman"/>
          <w:b/>
          <w:i w:val="false"/>
          <w:color w:val="000000"/>
        </w:rPr>
        <w:t xml:space="preserve"> Цемент және әк өндіру жөніндегі парниктік газдар шығарындыларын есептеу әдістемесі</w:t>
      </w:r>
    </w:p>
    <w:bookmarkEnd w:id="140"/>
    <w:bookmarkStart w:name="z164" w:id="141"/>
    <w:p>
      <w:pPr>
        <w:spacing w:after="0"/>
        <w:ind w:left="0"/>
        <w:jc w:val="left"/>
      </w:pPr>
      <w:r>
        <w:rPr>
          <w:rFonts w:ascii="Times New Roman"/>
          <w:b/>
          <w:i w:val="false"/>
          <w:color w:val="000000"/>
        </w:rPr>
        <w:t xml:space="preserve"> 1-тарау. Жалпы ережелер</w:t>
      </w:r>
    </w:p>
    <w:bookmarkEnd w:id="141"/>
    <w:p>
      <w:pPr>
        <w:spacing w:after="0"/>
        <w:ind w:left="0"/>
        <w:jc w:val="left"/>
      </w:pPr>
    </w:p>
    <w:p>
      <w:pPr>
        <w:spacing w:after="0"/>
        <w:ind w:left="0"/>
        <w:jc w:val="both"/>
      </w:pPr>
      <w:r>
        <w:rPr>
          <w:rFonts w:ascii="Times New Roman"/>
          <w:b w:val="false"/>
          <w:i w:val="false"/>
          <w:color w:val="000000"/>
          <w:sz w:val="28"/>
        </w:rPr>
        <w:t xml:space="preserve">
      1. Осы Цемент және әк өндіру кезіндегі парниктік газдар шығарындыларын есептеу әдістемесі (бұдан әрі – Әдістеме) Қазақстан Республикасы Экология кодексінің (бұдан әрі – Кодекс)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цемент пен әк өндірісінен парниктік газдар шығарындыларын есептеуге арналған.</w:t>
      </w:r>
    </w:p>
    <w:p>
      <w:pPr>
        <w:spacing w:after="0"/>
        <w:ind w:left="0"/>
        <w:jc w:val="both"/>
      </w:pPr>
      <w:r>
        <w:rPr>
          <w:rFonts w:ascii="Times New Roman"/>
          <w:b w:val="false"/>
          <w:i w:val="false"/>
          <w:color w:val="000000"/>
          <w:sz w:val="28"/>
        </w:rPr>
        <w:t>
      Пештерде отынды жағудың өндірістік процестері (химиялық реакцияларды жүргізу және пайдалы компоненттерді алу мақсатында пештерде шикізатты жоғары температурада өңдеу) парниктік газдар шығарындыларын есептеудің халықаралық әдістеріне сәйкес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142"/>
    <w:p>
      <w:pPr>
        <w:spacing w:after="0"/>
        <w:ind w:left="0"/>
        <w:jc w:val="both"/>
      </w:pPr>
      <w:r>
        <w:rPr>
          <w:rFonts w:ascii="Times New Roman"/>
          <w:b w:val="false"/>
          <w:i w:val="false"/>
          <w:color w:val="000000"/>
          <w:sz w:val="28"/>
        </w:rPr>
        <w:t>
      2. Осы әдістемеде мынадай терминдер мен ұғымдар пайдаланылады:</w:t>
      </w:r>
    </w:p>
    <w:bookmarkEnd w:id="142"/>
    <w:p>
      <w:pPr>
        <w:spacing w:after="0"/>
        <w:ind w:left="0"/>
        <w:jc w:val="both"/>
      </w:pPr>
      <w:r>
        <w:rPr>
          <w:rFonts w:ascii="Times New Roman"/>
          <w:b w:val="false"/>
          <w:i w:val="false"/>
          <w:color w:val="000000"/>
          <w:sz w:val="28"/>
        </w:rPr>
        <w:t>
      1) әк – әктасты кальцийлеу нәтижесінде жоғары температурада алынатын өнім. Әк өндірісі тік шахталы пештерде немесе көмірді, мұнай өнімдерін немесе табиғи газды жағатын айналмалы пештерде жүреді</w:t>
      </w:r>
    </w:p>
    <w:p>
      <w:pPr>
        <w:spacing w:after="0"/>
        <w:ind w:left="0"/>
        <w:jc w:val="both"/>
      </w:pPr>
      <w:r>
        <w:rPr>
          <w:rFonts w:ascii="Times New Roman"/>
          <w:b w:val="false"/>
          <w:i w:val="false"/>
          <w:color w:val="000000"/>
          <w:sz w:val="28"/>
        </w:rPr>
        <w:t>
      2) кальцийлендіру (кальцийлеп күйдіру) – ұшпа қоспаларды кетіру немесе тотығу және сынғыштық беру мақсатында (ұсақтауды жеңілдету үшін) жоғары температураға дейін қыздыру арқылы (балқу нүктесіне жетпей) затқа жаңа қасиеттер беру;</w:t>
      </w:r>
    </w:p>
    <w:p>
      <w:pPr>
        <w:spacing w:after="0"/>
        <w:ind w:left="0"/>
        <w:jc w:val="both"/>
      </w:pPr>
      <w:r>
        <w:rPr>
          <w:rFonts w:ascii="Times New Roman"/>
          <w:b w:val="false"/>
          <w:i w:val="false"/>
          <w:color w:val="000000"/>
          <w:sz w:val="28"/>
        </w:rPr>
        <w:t>
      3) карбонатты шикізат – әктастар, доломиттер, мәрмәрлар, мергельдер, сазды әктастар, доломиттер, бор, магнезит және т. б., сондай-ақ жасанды құрылыс материалдарын өндіруге арналған шикізат;</w:t>
      </w:r>
    </w:p>
    <w:p>
      <w:pPr>
        <w:spacing w:after="0"/>
        <w:ind w:left="0"/>
        <w:jc w:val="both"/>
      </w:pPr>
      <w:r>
        <w:rPr>
          <w:rFonts w:ascii="Times New Roman"/>
          <w:b w:val="false"/>
          <w:i w:val="false"/>
          <w:color w:val="000000"/>
          <w:sz w:val="28"/>
        </w:rPr>
        <w:t>
      4) квоталау субъектісі – меншігінде немесе өзгедей заңды пайдалануында қондырғысы бар жеке немесе заңды тұлға;</w:t>
      </w:r>
    </w:p>
    <w:p>
      <w:pPr>
        <w:spacing w:after="0"/>
        <w:ind w:left="0"/>
        <w:jc w:val="both"/>
      </w:pPr>
      <w:r>
        <w:rPr>
          <w:rFonts w:ascii="Times New Roman"/>
          <w:b w:val="false"/>
          <w:i w:val="false"/>
          <w:color w:val="000000"/>
          <w:sz w:val="28"/>
        </w:rPr>
        <w:t>
      5) клинкер – цемент өндіру кезінде түзілетін және негізінен силикаттар және/немесе кальций алюминатын қамтитын өнім;</w:t>
      </w:r>
    </w:p>
    <w:p>
      <w:pPr>
        <w:spacing w:after="0"/>
        <w:ind w:left="0"/>
        <w:jc w:val="both"/>
      </w:pPr>
      <w:r>
        <w:rPr>
          <w:rFonts w:ascii="Times New Roman"/>
          <w:b w:val="false"/>
          <w:i w:val="false"/>
          <w:color w:val="000000"/>
          <w:sz w:val="28"/>
        </w:rPr>
        <w:t>
      6) көміртексіздендіру – темір мен болат өндіру процесінде көміртектен босату;</w:t>
      </w:r>
    </w:p>
    <w:p>
      <w:pPr>
        <w:spacing w:after="0"/>
        <w:ind w:left="0"/>
        <w:jc w:val="both"/>
      </w:pPr>
      <w:r>
        <w:rPr>
          <w:rFonts w:ascii="Times New Roman"/>
          <w:b w:val="false"/>
          <w:i w:val="false"/>
          <w:color w:val="000000"/>
          <w:sz w:val="28"/>
        </w:rPr>
        <w:t>
      7) минералды қоспалар – бұл цементтің сипаттамаларын жақсарту үшін пайдаланылатын, гидравликалық қасиеттерге ие органикалық емес табиғи және жасанды материалдар;</w:t>
      </w:r>
    </w:p>
    <w:p>
      <w:pPr>
        <w:spacing w:after="0"/>
        <w:ind w:left="0"/>
        <w:jc w:val="both"/>
      </w:pPr>
      <w:r>
        <w:rPr>
          <w:rFonts w:ascii="Times New Roman"/>
          <w:b w:val="false"/>
          <w:i w:val="false"/>
          <w:color w:val="000000"/>
          <w:sz w:val="28"/>
        </w:rPr>
        <w:t>
      8) титрлеу – зерттелетін заттың салмағы немесе санын анықтау процесі;</w:t>
      </w:r>
    </w:p>
    <w:p>
      <w:pPr>
        <w:spacing w:after="0"/>
        <w:ind w:left="0"/>
        <w:jc w:val="both"/>
      </w:pPr>
      <w:r>
        <w:rPr>
          <w:rFonts w:ascii="Times New Roman"/>
          <w:b w:val="false"/>
          <w:i w:val="false"/>
          <w:color w:val="000000"/>
          <w:sz w:val="28"/>
        </w:rPr>
        <w:t>
      9) шикізаттық материалдар – өндірісте әрі қарай өңдеуге арналған материалдар.</w:t>
      </w:r>
    </w:p>
    <w:p>
      <w:pPr>
        <w:spacing w:after="0"/>
        <w:ind w:left="0"/>
        <w:jc w:val="both"/>
      </w:pPr>
      <w:r>
        <w:rPr>
          <w:rFonts w:ascii="Times New Roman"/>
          <w:b w:val="false"/>
          <w:i w:val="false"/>
          <w:color w:val="000000"/>
          <w:sz w:val="28"/>
        </w:rPr>
        <w:t>
      Осы Әдістемеде пайдаланылатын өзге терминдер мен анықтамалар Қазақстан Республикасының экологиялық заңнамасына сәйкес қолданылады.</w:t>
      </w:r>
    </w:p>
    <w:bookmarkStart w:name="z167" w:id="143"/>
    <w:p>
      <w:pPr>
        <w:spacing w:after="0"/>
        <w:ind w:left="0"/>
        <w:jc w:val="both"/>
      </w:pPr>
      <w:r>
        <w:rPr>
          <w:rFonts w:ascii="Times New Roman"/>
          <w:b w:val="false"/>
          <w:i w:val="false"/>
          <w:color w:val="000000"/>
          <w:sz w:val="28"/>
        </w:rPr>
        <w:t>
      3. Парниктік газдар шығарындыларын есептеу үшін параметрлердің жинақтық, орташа және орта өлшенген мәндері алынады.</w:t>
      </w:r>
    </w:p>
    <w:bookmarkEnd w:id="143"/>
    <w:bookmarkStart w:name="z168" w:id="144"/>
    <w:p>
      <w:pPr>
        <w:spacing w:after="0"/>
        <w:ind w:left="0"/>
        <w:jc w:val="left"/>
      </w:pPr>
      <w:r>
        <w:rPr>
          <w:rFonts w:ascii="Times New Roman"/>
          <w:b/>
          <w:i w:val="false"/>
          <w:color w:val="000000"/>
        </w:rPr>
        <w:t xml:space="preserve"> 2-тарау. Квоталау субъектілері үшін цемент өндіру қондырғыларынан болған CO2 шығарындыларын есептеу</w:t>
      </w:r>
    </w:p>
    <w:bookmarkEnd w:id="144"/>
    <w:bookmarkStart w:name="z169" w:id="145"/>
    <w:p>
      <w:pPr>
        <w:spacing w:after="0"/>
        <w:ind w:left="0"/>
        <w:jc w:val="both"/>
      </w:pPr>
      <w:r>
        <w:rPr>
          <w:rFonts w:ascii="Times New Roman"/>
          <w:b w:val="false"/>
          <w:i w:val="false"/>
          <w:color w:val="000000"/>
          <w:sz w:val="28"/>
        </w:rPr>
        <w:t>
      4. Көміртексіздендіру процесінен және пештегі шикізат материалдарының тотығуынан болған CO2 шығарындыларын толық бағалау үшін мынадай шығарындылар анықталады:</w:t>
      </w:r>
    </w:p>
    <w:bookmarkEnd w:id="145"/>
    <w:p>
      <w:pPr>
        <w:spacing w:after="0"/>
        <w:ind w:left="0"/>
        <w:jc w:val="both"/>
      </w:pPr>
      <w:r>
        <w:rPr>
          <w:rFonts w:ascii="Times New Roman"/>
          <w:b w:val="false"/>
          <w:i w:val="false"/>
          <w:color w:val="000000"/>
          <w:sz w:val="28"/>
        </w:rPr>
        <w:t>
      1) пеште шикізатты көміртексіздендіруден болған CO2 шығарындылары;</w:t>
      </w:r>
    </w:p>
    <w:p>
      <w:pPr>
        <w:spacing w:after="0"/>
        <w:ind w:left="0"/>
        <w:jc w:val="both"/>
      </w:pPr>
      <w:r>
        <w:rPr>
          <w:rFonts w:ascii="Times New Roman"/>
          <w:b w:val="false"/>
          <w:i w:val="false"/>
          <w:color w:val="000000"/>
          <w:sz w:val="28"/>
        </w:rPr>
        <w:t>
      2) пешке қайтарылмайтын іріктеуден цемент шаңы құрамындағы шикізатты көміртексіздендіруден болған CO2 шығарындылары;</w:t>
      </w:r>
    </w:p>
    <w:p>
      <w:pPr>
        <w:spacing w:after="0"/>
        <w:ind w:left="0"/>
        <w:jc w:val="both"/>
      </w:pPr>
      <w:r>
        <w:rPr>
          <w:rFonts w:ascii="Times New Roman"/>
          <w:b w:val="false"/>
          <w:i w:val="false"/>
          <w:color w:val="000000"/>
          <w:sz w:val="28"/>
        </w:rPr>
        <w:t>
      3) пешке қайтарылмайтын цемент шаңындағы және сүзгіштегі цемент шаңы құрамындағы шикізатты көміртексіздендіруден болған CO2 шығарындылары;</w:t>
      </w:r>
    </w:p>
    <w:p>
      <w:pPr>
        <w:spacing w:after="0"/>
        <w:ind w:left="0"/>
        <w:jc w:val="both"/>
      </w:pPr>
      <w:r>
        <w:rPr>
          <w:rFonts w:ascii="Times New Roman"/>
          <w:b w:val="false"/>
          <w:i w:val="false"/>
          <w:color w:val="000000"/>
          <w:sz w:val="28"/>
        </w:rPr>
        <w:t>
      4) пештегі шикізат құрамындағы органикалық көміртегінің тотығуынан болған CO2 шығарындылары.</w:t>
      </w:r>
    </w:p>
    <w:bookmarkStart w:name="z170" w:id="146"/>
    <w:p>
      <w:pPr>
        <w:spacing w:after="0"/>
        <w:ind w:left="0"/>
        <w:jc w:val="both"/>
      </w:pPr>
      <w:r>
        <w:rPr>
          <w:rFonts w:ascii="Times New Roman"/>
          <w:b w:val="false"/>
          <w:i w:val="false"/>
          <w:color w:val="000000"/>
          <w:sz w:val="28"/>
        </w:rPr>
        <w:t>
      5. СО2 шығарындыларын есептеу кезінде клинкердің, шикізаттың барлық мөлшері, сондай-ақ заттардың құрамының үлестері құрғақ заттар үшін алынады.</w:t>
      </w:r>
    </w:p>
    <w:bookmarkEnd w:id="146"/>
    <w:bookmarkStart w:name="z171" w:id="147"/>
    <w:p>
      <w:pPr>
        <w:spacing w:after="0"/>
        <w:ind w:left="0"/>
        <w:jc w:val="both"/>
      </w:pPr>
      <w:r>
        <w:rPr>
          <w:rFonts w:ascii="Times New Roman"/>
          <w:b w:val="false"/>
          <w:i w:val="false"/>
          <w:color w:val="000000"/>
          <w:sz w:val="28"/>
        </w:rPr>
        <w:t>
      6. Егер зауытта әртүрлі режимде жұмыс істейтін, клинкердің әртүрлі түрлерін өндіретін және әртүрлі шикізатта жұмыс істейтін бірнеше өндірістік желілер болса, квота субъектісі СО2 шығарындыларын әрбір топ және көздердің әрбір өндірістік желісі бойынша жеке есептейді. CO2 шығарындыларының алынған мәндері жинақталған.</w:t>
      </w:r>
    </w:p>
    <w:bookmarkEnd w:id="147"/>
    <w:bookmarkStart w:name="z172" w:id="148"/>
    <w:p>
      <w:pPr>
        <w:spacing w:after="0"/>
        <w:ind w:left="0"/>
        <w:jc w:val="both"/>
      </w:pPr>
      <w:r>
        <w:rPr>
          <w:rFonts w:ascii="Times New Roman"/>
          <w:b w:val="false"/>
          <w:i w:val="false"/>
          <w:color w:val="000000"/>
          <w:sz w:val="28"/>
        </w:rPr>
        <w:t>
      7. Көрсеткіш: Шикізатты пеште көміртексіздендіруден болған СО2 шығарындылары:</w:t>
      </w:r>
    </w:p>
    <w:bookmarkEnd w:id="148"/>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r>
              <w:rPr>
                <w:rFonts w:ascii="Times New Roman"/>
                <w:b/>
                <w:i w:val="false"/>
                <w:color w:val="000000"/>
                <w:sz w:val="20"/>
              </w:rPr>
              <w:t xml:space="preserve">calcin,RM,y </w:t>
            </w:r>
            <w:r>
              <w:rPr>
                <w:rFonts w:ascii="Times New Roman"/>
                <w:b/>
                <w:i w:val="false"/>
                <w:color w:val="000000"/>
                <w:sz w:val="20"/>
              </w:rPr>
              <w:t>= CLNK</w:t>
            </w:r>
            <w:r>
              <w:rPr>
                <w:rFonts w:ascii="Times New Roman"/>
                <w:b/>
                <w:i w:val="false"/>
                <w:color w:val="000000"/>
                <w:sz w:val="20"/>
              </w:rPr>
              <w:t xml:space="preserve">y </w:t>
            </w:r>
            <w:r>
              <w:rPr>
                <w:rFonts w:ascii="Times New Roman"/>
                <w:b/>
                <w:i w:val="false"/>
                <w:color w:val="000000"/>
                <w:sz w:val="20"/>
              </w:rPr>
              <w:t>× EF</w:t>
            </w:r>
            <w:r>
              <w:rPr>
                <w:rFonts w:ascii="Times New Roman"/>
                <w:b/>
                <w:i w:val="false"/>
                <w:color w:val="000000"/>
                <w:sz w:val="20"/>
              </w:rPr>
              <w:t xml:space="preserve">cli,y </w:t>
            </w:r>
            <w:r>
              <w:rPr>
                <w:rFonts w:ascii="Times New Roman"/>
                <w:b/>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Ecalcin,RM,y – у кезеңінде клинкер өндірісі үшін пештегі шикізат материалдарының кальциленуінен болған СО2 шығарындылары, СО2 тонна-эквивалент;</w:t>
      </w:r>
    </w:p>
    <w:p>
      <w:pPr>
        <w:spacing w:after="0"/>
        <w:ind w:left="0"/>
        <w:jc w:val="both"/>
      </w:pPr>
      <w:r>
        <w:rPr>
          <w:rFonts w:ascii="Times New Roman"/>
          <w:b w:val="false"/>
          <w:i w:val="false"/>
          <w:color w:val="000000"/>
          <w:sz w:val="28"/>
        </w:rPr>
        <w:t>
      CLNKy – у кезеңінде өндірілген клинкердің мөлшері, тонна;</w:t>
      </w:r>
    </w:p>
    <w:p>
      <w:pPr>
        <w:spacing w:after="0"/>
        <w:ind w:left="0"/>
        <w:jc w:val="both"/>
      </w:pPr>
      <w:r>
        <w:rPr>
          <w:rFonts w:ascii="Times New Roman"/>
          <w:b w:val="false"/>
          <w:i w:val="false"/>
          <w:color w:val="000000"/>
          <w:sz w:val="28"/>
        </w:rPr>
        <w:t>
      EFcli,y – у кезеңінде клинкер өндірісі үшін кальциленуден болған СО2 шығарындыларының коэффициенті, СО2 тонна-эквивалент. Көрсеткіш осы Әдістеменің 14-тармағында көрсетілген формулаға сәйкес есептеледі.</w:t>
      </w:r>
    </w:p>
    <w:p>
      <w:pPr>
        <w:spacing w:after="0"/>
        <w:ind w:left="0"/>
        <w:jc w:val="both"/>
      </w:pPr>
      <w:r>
        <w:rPr>
          <w:rFonts w:ascii="Times New Roman"/>
          <w:b w:val="false"/>
          <w:i w:val="false"/>
          <w:color w:val="000000"/>
          <w:sz w:val="28"/>
        </w:rPr>
        <w:t>
      Өлшем бірлігі тонна болса, дөңгелектеу үш үтірден кейін орындалады.</w:t>
      </w:r>
    </w:p>
    <w:p>
      <w:pPr>
        <w:spacing w:after="0"/>
        <w:ind w:left="0"/>
        <w:jc w:val="both"/>
      </w:pPr>
      <w:r>
        <w:rPr>
          <w:rFonts w:ascii="Times New Roman"/>
          <w:b w:val="false"/>
          <w:i w:val="false"/>
          <w:color w:val="000000"/>
          <w:sz w:val="28"/>
        </w:rPr>
        <w:t xml:space="preserve">
      4) шығыс ақпаратты орналастыру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173" w:id="149"/>
    <w:p>
      <w:pPr>
        <w:spacing w:after="0"/>
        <w:ind w:left="0"/>
        <w:jc w:val="both"/>
      </w:pPr>
      <w:r>
        <w:rPr>
          <w:rFonts w:ascii="Times New Roman"/>
          <w:b w:val="false"/>
          <w:i w:val="false"/>
          <w:color w:val="000000"/>
          <w:sz w:val="28"/>
        </w:rPr>
        <w:t>
      8. Көрсеткіш: Өндірілген клинкердің мөлшері:</w:t>
      </w:r>
    </w:p>
    <w:bookmarkEnd w:id="149"/>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CLNK</w:t>
            </w:r>
            <w:r>
              <w:rPr>
                <w:rFonts w:ascii="Times New Roman"/>
                <w:b/>
                <w:i w:val="false"/>
                <w:color w:val="000000"/>
                <w:sz w:val="20"/>
              </w:rPr>
              <w:t>y</w:t>
            </w:r>
            <w:r>
              <w:rPr>
                <w:rFonts w:ascii="Times New Roman"/>
                <w:b/>
                <w:i w:val="false"/>
                <w:color w:val="000000"/>
                <w:sz w:val="20"/>
              </w:rPr>
              <w:t xml:space="preserve"> = CEM</w:t>
            </w:r>
            <w:r>
              <w:rPr>
                <w:rFonts w:ascii="Times New Roman"/>
                <w:b/>
                <w:i w:val="false"/>
                <w:color w:val="000000"/>
                <w:sz w:val="20"/>
              </w:rPr>
              <w:t>y</w:t>
            </w:r>
            <w:r>
              <w:rPr>
                <w:rFonts w:ascii="Times New Roman"/>
                <w:b/>
                <w:i w:val="false"/>
                <w:color w:val="000000"/>
                <w:sz w:val="20"/>
              </w:rPr>
              <w:t xml:space="preserve"> – MIC</w:t>
            </w:r>
            <w:r>
              <w:rPr>
                <w:rFonts w:ascii="Times New Roman"/>
                <w:b/>
                <w:i w:val="false"/>
                <w:color w:val="000000"/>
                <w:sz w:val="20"/>
              </w:rPr>
              <w:t>y</w:t>
            </w:r>
            <w:r>
              <w:rPr>
                <w:rFonts w:ascii="Times New Roman"/>
                <w:b/>
                <w:i w:val="false"/>
                <w:color w:val="000000"/>
                <w:sz w:val="20"/>
              </w:rPr>
              <w:t xml:space="preserve"> + CLNK</w:t>
            </w:r>
            <w:r>
              <w:rPr>
                <w:rFonts w:ascii="Times New Roman"/>
                <w:b/>
                <w:i w:val="false"/>
                <w:color w:val="000000"/>
                <w:sz w:val="20"/>
              </w:rPr>
              <w:t>stken,y</w:t>
            </w:r>
            <w:r>
              <w:rPr>
                <w:rFonts w:ascii="Times New Roman"/>
                <w:b/>
                <w:i w:val="false"/>
                <w:color w:val="000000"/>
                <w:sz w:val="20"/>
              </w:rPr>
              <w:t xml:space="preserve"> – CLNK</w:t>
            </w:r>
            <w:r>
              <w:rPr>
                <w:rFonts w:ascii="Times New Roman"/>
                <w:b/>
                <w:i w:val="false"/>
                <w:color w:val="000000"/>
                <w:sz w:val="20"/>
              </w:rPr>
              <w:t xml:space="preserve">srkbgn,y </w:t>
            </w:r>
            <w:r>
              <w:rPr>
                <w:rFonts w:ascii="Times New Roman"/>
                <w:b/>
                <w:i w:val="false"/>
                <w:color w:val="000000"/>
                <w:sz w:val="20"/>
              </w:rPr>
              <w:t>– CLNK</w:t>
            </w:r>
            <w:r>
              <w:rPr>
                <w:rFonts w:ascii="Times New Roman"/>
                <w:b/>
                <w:i w:val="false"/>
                <w:color w:val="000000"/>
                <w:sz w:val="20"/>
              </w:rPr>
              <w:t>purchased,y</w:t>
            </w:r>
            <w:r>
              <w:rPr>
                <w:rFonts w:ascii="Times New Roman"/>
                <w:b/>
                <w:i w:val="false"/>
                <w:color w:val="000000"/>
                <w:sz w:val="20"/>
              </w:rPr>
              <w:t xml:space="preserve"> + CLNK</w:t>
            </w:r>
            <w:r>
              <w:rPr>
                <w:rFonts w:ascii="Times New Roman"/>
                <w:b/>
                <w:i w:val="false"/>
                <w:color w:val="000000"/>
                <w:sz w:val="20"/>
              </w:rPr>
              <w:t xml:space="preserve">sold,y </w:t>
            </w:r>
            <w:r>
              <w:rPr>
                <w:rFonts w:ascii="Times New Roman"/>
                <w:b/>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CLNKy – у кезеңінде өндірілген клинкердің мөлшері, тонна;</w:t>
      </w:r>
    </w:p>
    <w:p>
      <w:pPr>
        <w:spacing w:after="0"/>
        <w:ind w:left="0"/>
        <w:jc w:val="both"/>
      </w:pPr>
      <w:r>
        <w:rPr>
          <w:rFonts w:ascii="Times New Roman"/>
          <w:b w:val="false"/>
          <w:i w:val="false"/>
          <w:color w:val="000000"/>
          <w:sz w:val="28"/>
        </w:rPr>
        <w:t>
      CEMy – у кезеңінде өндірілген цементтің мөлшері, тонна. Көрсеткіш осы Әдістеменің 10-тармағында көрсетілген формулаға сәйкес есептеледі.</w:t>
      </w:r>
    </w:p>
    <w:p>
      <w:pPr>
        <w:spacing w:after="0"/>
        <w:ind w:left="0"/>
        <w:jc w:val="both"/>
      </w:pPr>
      <w:r>
        <w:rPr>
          <w:rFonts w:ascii="Times New Roman"/>
          <w:b w:val="false"/>
          <w:i w:val="false"/>
          <w:color w:val="000000"/>
          <w:sz w:val="28"/>
        </w:rPr>
        <w:t xml:space="preserve">
      MICy – y кезеңінде цемент өндірісі үшін қолданылған минералды қоспалардың мөлшері, тонна. Көрсеткіш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формулаға сәйкес есептеледі.</w:t>
      </w:r>
    </w:p>
    <w:p>
      <w:pPr>
        <w:spacing w:after="0"/>
        <w:ind w:left="0"/>
        <w:jc w:val="both"/>
      </w:pPr>
      <w:r>
        <w:rPr>
          <w:rFonts w:ascii="Times New Roman"/>
          <w:b w:val="false"/>
          <w:i w:val="false"/>
          <w:color w:val="000000"/>
          <w:sz w:val="28"/>
        </w:rPr>
        <w:t>
      CLNKstken,y – у кезеңінің аяғында сақтау қоймаларындағы клинкер қорының мөлшері, тонна;</w:t>
      </w:r>
    </w:p>
    <w:p>
      <w:pPr>
        <w:spacing w:after="0"/>
        <w:ind w:left="0"/>
        <w:jc w:val="both"/>
      </w:pPr>
      <w:r>
        <w:rPr>
          <w:rFonts w:ascii="Times New Roman"/>
          <w:b w:val="false"/>
          <w:i w:val="false"/>
          <w:color w:val="000000"/>
          <w:sz w:val="28"/>
        </w:rPr>
        <w:t>
      CLNKsrkbgn,y – y кезеңінің басында сақтау қоймаларындағы клинкер қорының мөлшері, тонна;</w:t>
      </w:r>
    </w:p>
    <w:p>
      <w:pPr>
        <w:spacing w:after="0"/>
        <w:ind w:left="0"/>
        <w:jc w:val="both"/>
      </w:pPr>
      <w:r>
        <w:rPr>
          <w:rFonts w:ascii="Times New Roman"/>
          <w:b w:val="false"/>
          <w:i w:val="false"/>
          <w:color w:val="000000"/>
          <w:sz w:val="28"/>
        </w:rPr>
        <w:t>
      CLNKpurchased,y – y кезеңінде сатып алынған клинкердің мөлшері, тонна;</w:t>
      </w:r>
    </w:p>
    <w:p>
      <w:pPr>
        <w:spacing w:after="0"/>
        <w:ind w:left="0"/>
        <w:jc w:val="both"/>
      </w:pPr>
      <w:r>
        <w:rPr>
          <w:rFonts w:ascii="Times New Roman"/>
          <w:b w:val="false"/>
          <w:i w:val="false"/>
          <w:color w:val="000000"/>
          <w:sz w:val="28"/>
        </w:rPr>
        <w:t>
      CLNKsold,y – y кезеңінде шетке сатылған клинкердің мөлшері, тонна.</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8-1. Өндірілген клинкер көлемі туралы деректер болса, зауыт операторлары өндірілген клинкер мөлшерін есептемейді.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 w:id="150"/>
    <w:p>
      <w:pPr>
        <w:spacing w:after="0"/>
        <w:ind w:left="0"/>
        <w:jc w:val="both"/>
      </w:pPr>
      <w:r>
        <w:rPr>
          <w:rFonts w:ascii="Times New Roman"/>
          <w:b w:val="false"/>
          <w:i w:val="false"/>
          <w:color w:val="000000"/>
          <w:sz w:val="28"/>
        </w:rPr>
        <w:t>
      10. Кезеңге өндірілген цемент көлемін есептеу кезінде квота субъектісі жыл басындағы және аяғындағы цементті өткізу деректерін пайдаланады.</w:t>
      </w:r>
    </w:p>
    <w:bookmarkEnd w:id="150"/>
    <w:p>
      <w:pPr>
        <w:spacing w:after="0"/>
        <w:ind w:left="0"/>
        <w:jc w:val="both"/>
      </w:pPr>
      <w:r>
        <w:rPr>
          <w:rFonts w:ascii="Times New Roman"/>
          <w:b w:val="false"/>
          <w:i w:val="false"/>
          <w:color w:val="000000"/>
          <w:sz w:val="28"/>
        </w:rPr>
        <w:t>
      Көрсеткіш: Цемент мөлшері:</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CEM</w:t>
            </w:r>
            <w:r>
              <w:rPr>
                <w:rFonts w:ascii="Times New Roman"/>
                <w:b/>
                <w:i w:val="false"/>
                <w:color w:val="000000"/>
                <w:sz w:val="20"/>
              </w:rPr>
              <w:t>y</w:t>
            </w:r>
            <w:r>
              <w:rPr>
                <w:rFonts w:ascii="Times New Roman"/>
                <w:b/>
                <w:i w:val="false"/>
                <w:color w:val="000000"/>
                <w:sz w:val="20"/>
              </w:rPr>
              <w:t xml:space="preserve"> = SLS</w:t>
            </w:r>
            <w:r>
              <w:rPr>
                <w:rFonts w:ascii="Times New Roman"/>
                <w:b/>
                <w:i w:val="false"/>
                <w:color w:val="000000"/>
                <w:sz w:val="20"/>
              </w:rPr>
              <w:t>y</w:t>
            </w:r>
            <w:r>
              <w:rPr>
                <w:rFonts w:ascii="Times New Roman"/>
                <w:b/>
                <w:i w:val="false"/>
                <w:color w:val="000000"/>
                <w:sz w:val="20"/>
              </w:rPr>
              <w:t xml:space="preserve"> – CEM</w:t>
            </w:r>
            <w:r>
              <w:rPr>
                <w:rFonts w:ascii="Times New Roman"/>
                <w:b/>
                <w:i w:val="false"/>
                <w:color w:val="000000"/>
                <w:sz w:val="20"/>
              </w:rPr>
              <w:t>stkend,y</w:t>
            </w:r>
            <w:r>
              <w:rPr>
                <w:rFonts w:ascii="Times New Roman"/>
                <w:b/>
                <w:i w:val="false"/>
                <w:color w:val="000000"/>
                <w:sz w:val="20"/>
              </w:rPr>
              <w:t xml:space="preserve"> + CEM</w:t>
            </w:r>
            <w:r>
              <w:rPr>
                <w:rFonts w:ascii="Times New Roman"/>
                <w:b/>
                <w:i w:val="false"/>
                <w:color w:val="000000"/>
                <w:sz w:val="20"/>
              </w:rPr>
              <w:t xml:space="preserve">stkbgn,y </w:t>
            </w:r>
            <w:r>
              <w:rPr>
                <w:rFonts w:ascii="Times New Roman"/>
                <w:b/>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CEMy – есепті кезең ішіндегі цемент мөлшері, тонна;</w:t>
      </w:r>
    </w:p>
    <w:p>
      <w:pPr>
        <w:spacing w:after="0"/>
        <w:ind w:left="0"/>
        <w:jc w:val="both"/>
      </w:pPr>
      <w:r>
        <w:rPr>
          <w:rFonts w:ascii="Times New Roman"/>
          <w:b w:val="false"/>
          <w:i w:val="false"/>
          <w:color w:val="000000"/>
          <w:sz w:val="28"/>
        </w:rPr>
        <w:t>
      SLSy – y кезеңінде тұтынушыға берілген цементтің мөлшері, тонна;</w:t>
      </w:r>
    </w:p>
    <w:p>
      <w:pPr>
        <w:spacing w:after="0"/>
        <w:ind w:left="0"/>
        <w:jc w:val="both"/>
      </w:pPr>
      <w:r>
        <w:rPr>
          <w:rFonts w:ascii="Times New Roman"/>
          <w:b w:val="false"/>
          <w:i w:val="false"/>
          <w:color w:val="000000"/>
          <w:sz w:val="28"/>
        </w:rPr>
        <w:t>
      CEMstkend,y – y кезеңінің аяғындағы цемент қорының мөлшері, тонна;</w:t>
      </w:r>
    </w:p>
    <w:p>
      <w:pPr>
        <w:spacing w:after="0"/>
        <w:ind w:left="0"/>
        <w:jc w:val="both"/>
      </w:pPr>
      <w:r>
        <w:rPr>
          <w:rFonts w:ascii="Times New Roman"/>
          <w:b w:val="false"/>
          <w:i w:val="false"/>
          <w:color w:val="000000"/>
          <w:sz w:val="28"/>
        </w:rPr>
        <w:t>
      CEMstkbgn,y – y кезеңінің басындағы цемент қорының мөлшері, тонна.</w:t>
      </w:r>
    </w:p>
    <w:p>
      <w:pPr>
        <w:spacing w:after="0"/>
        <w:ind w:left="0"/>
        <w:jc w:val="both"/>
      </w:pPr>
      <w:r>
        <w:rPr>
          <w:rFonts w:ascii="Times New Roman"/>
          <w:b w:val="false"/>
          <w:i w:val="false"/>
          <w:color w:val="000000"/>
          <w:sz w:val="28"/>
        </w:rPr>
        <w:t>
      Цементтің ішкі ауыстырылу кезінде квота субъектісі тұтынушыларға шығарылатын цемент мөлшерін ескереді және көрсетеді.</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Кәсіпкерліккодексінің 28-бабының 9 тармағына сәйкес жарияланбайды.</w:t>
      </w:r>
    </w:p>
    <w:bookmarkStart w:name="z460" w:id="151"/>
    <w:p>
      <w:pPr>
        <w:spacing w:after="0"/>
        <w:ind w:left="0"/>
        <w:jc w:val="both"/>
      </w:pPr>
      <w:r>
        <w:rPr>
          <w:rFonts w:ascii="Times New Roman"/>
          <w:b w:val="false"/>
          <w:i w:val="false"/>
          <w:color w:val="000000"/>
          <w:sz w:val="28"/>
        </w:rPr>
        <w:t>
      10-1. Өндірілетін цемент көлемі туралы деректер болса, зауыт операторлары өндірілген цемент мөлшерін есептемейді.</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 w:id="152"/>
    <w:p>
      <w:pPr>
        <w:spacing w:after="0"/>
        <w:ind w:left="0"/>
        <w:jc w:val="both"/>
      </w:pPr>
      <w:r>
        <w:rPr>
          <w:rFonts w:ascii="Times New Roman"/>
          <w:b w:val="false"/>
          <w:i w:val="false"/>
          <w:color w:val="000000"/>
          <w:sz w:val="28"/>
        </w:rPr>
        <w:t>
      11. Клинкер өндірісі үшін кальцилендіруден болған СО2 шығарындыларының коэффициентін анықтау үшін қондырғы операторы аккредиттелген меншікті зертханасының нәтижелері бойынша немесе Кодекстің 186-бабының 8-тармағына сәйкес осындай талдау жүргізу үшін аккредиттелген сырттағы ұйымның аккредиттелген зертханасын тарта отырып, алынған клинкердегі кальций және магний тотықтарының құрамы туралы деректерді алады. Сондай-ақ есептеу кезінде квота субъектісі клинкердегі кальций мен магний оксидтерінің карбонатты емес көздеріне түзетуді ескереді.</w:t>
      </w:r>
    </w:p>
    <w:bookmarkEnd w:id="152"/>
    <w:bookmarkStart w:name="z177" w:id="153"/>
    <w:p>
      <w:pPr>
        <w:spacing w:after="0"/>
        <w:ind w:left="0"/>
        <w:jc w:val="both"/>
      </w:pPr>
      <w:r>
        <w:rPr>
          <w:rFonts w:ascii="Times New Roman"/>
          <w:b w:val="false"/>
          <w:i w:val="false"/>
          <w:color w:val="000000"/>
          <w:sz w:val="28"/>
        </w:rPr>
        <w:t>
      12. Клинкер өндірісі үшін күл мен қожды пайдаланған кезде шикізат құрамында магний мен кальций оксидтерінің карбонатты емес көздері болса немесе шикізат құрамында карбонатты емес кальций мен магний оксидтерінің табиғи құрамы болса, күйдіру кезінде СО2 эмиссиясының коэффициентіне тиісті түзету енгізіледі. осы Әдістеменің 14-тармағының формуласы бойынша есептелген клинкер өндірісі үшін.</w:t>
      </w:r>
    </w:p>
    <w:bookmarkEnd w:id="153"/>
    <w:bookmarkStart w:name="z178" w:id="154"/>
    <w:p>
      <w:pPr>
        <w:spacing w:after="0"/>
        <w:ind w:left="0"/>
        <w:jc w:val="both"/>
      </w:pPr>
      <w:r>
        <w:rPr>
          <w:rFonts w:ascii="Times New Roman"/>
          <w:b w:val="false"/>
          <w:i w:val="false"/>
          <w:color w:val="000000"/>
          <w:sz w:val="28"/>
        </w:rPr>
        <w:t>
      13. Силикаттар түрінде пешке түсетін кальций мен магний клинкердегі кальций мен магнийдің карбонатсыз тотықтарының да көздері болып табылады. Мұндай жағдайда клинкер өндірісі үшін сондай-ақ кальцилендіруден болған СО2 шығарындыларының коэффициентіне түзету енгізіледі.</w:t>
      </w:r>
    </w:p>
    <w:bookmarkEnd w:id="154"/>
    <w:p>
      <w:pPr>
        <w:spacing w:after="0"/>
        <w:ind w:left="0"/>
        <w:jc w:val="both"/>
      </w:pPr>
      <w:r>
        <w:rPr>
          <w:rFonts w:ascii="Times New Roman"/>
          <w:b w:val="false"/>
          <w:i w:val="false"/>
          <w:color w:val="000000"/>
          <w:sz w:val="28"/>
        </w:rPr>
        <w:t>
      Көрсеткіш: Клинкер өндірісі үшін кальцилендіруден болған СО2 шығарындыларының коэффициенті:</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80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6680200" cy="723900"/>
                          </a:xfrm>
                          <a:prstGeom prst="rect">
                            <a:avLst/>
                          </a:prstGeom>
                        </pic:spPr>
                      </pic:pic>
                    </a:graphicData>
                  </a:graphic>
                </wp:inline>
              </w:drawing>
            </w:r>
          </w:p>
          <w:p>
            <w:pPr>
              <w:spacing w:after="0"/>
              <w:ind w:left="0"/>
              <w:jc w:val="both"/>
            </w:pPr>
            <w:r>
              <w:rPr>
                <w:rFonts w:ascii="Times New Roman"/>
                <w:b/>
                <w:i w:val="false"/>
                <w:color w:val="000000"/>
                <w:sz w:val="20"/>
              </w:rPr>
              <w:t xml:space="preserve"> ,</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EFcli,y – у кезеңінде клинкер өндірісі үшін кальцилендіруден болған СО2 шығарындыларының коэффициенті, СО2-эквивалент /тонна;</w:t>
      </w:r>
    </w:p>
    <w:p>
      <w:pPr>
        <w:spacing w:after="0"/>
        <w:ind w:left="0"/>
        <w:jc w:val="both"/>
      </w:pPr>
      <w:r>
        <w:rPr>
          <w:rFonts w:ascii="Times New Roman"/>
          <w:b w:val="false"/>
          <w:i w:val="false"/>
          <w:color w:val="000000"/>
          <w:sz w:val="28"/>
        </w:rPr>
        <w:t>
      MWCO2 – көміртегі қостотығының молярлық салмағы, осы Әдістемеге қосымшаның 1-кестесіне сәйкес, грамм/моль;</w:t>
      </w:r>
    </w:p>
    <w:p>
      <w:pPr>
        <w:spacing w:after="0"/>
        <w:ind w:left="0"/>
        <w:jc w:val="both"/>
      </w:pPr>
      <w:r>
        <w:rPr>
          <w:rFonts w:ascii="Times New Roman"/>
          <w:b w:val="false"/>
          <w:i w:val="false"/>
          <w:color w:val="000000"/>
          <w:sz w:val="28"/>
        </w:rPr>
        <w:t>
      MWCaO – кальций тотығының молярлық салмағы, осы Әдістемеге қосымшаның 1-кестесіне сәйкес, грамм/моль;</w:t>
      </w:r>
    </w:p>
    <w:p>
      <w:pPr>
        <w:spacing w:after="0"/>
        <w:ind w:left="0"/>
        <w:jc w:val="both"/>
      </w:pPr>
      <w:r>
        <w:rPr>
          <w:rFonts w:ascii="Times New Roman"/>
          <w:b w:val="false"/>
          <w:i w:val="false"/>
          <w:color w:val="000000"/>
          <w:sz w:val="28"/>
        </w:rPr>
        <w:t xml:space="preserve">
      MWMgO – магний тотығының молярлық салмағы, осы Әдістемеге </w:t>
      </w:r>
      <w:r>
        <w:rPr>
          <w:rFonts w:ascii="Times New Roman"/>
          <w:b w:val="false"/>
          <w:i w:val="false"/>
          <w:color w:val="000000"/>
          <w:sz w:val="28"/>
        </w:rPr>
        <w:t>қосымшаның</w:t>
      </w:r>
      <w:r>
        <w:rPr>
          <w:rFonts w:ascii="Times New Roman"/>
          <w:b w:val="false"/>
          <w:i w:val="false"/>
          <w:color w:val="000000"/>
          <w:sz w:val="28"/>
        </w:rPr>
        <w:t xml:space="preserve"> 1-кестесіне сәйкес, грамм/моль;</w:t>
      </w:r>
    </w:p>
    <w:p>
      <w:pPr>
        <w:spacing w:after="0"/>
        <w:ind w:left="0"/>
        <w:jc w:val="both"/>
      </w:pPr>
      <w:r>
        <w:rPr>
          <w:rFonts w:ascii="Times New Roman"/>
          <w:b w:val="false"/>
          <w:i w:val="false"/>
          <w:color w:val="000000"/>
          <w:sz w:val="28"/>
        </w:rPr>
        <w:t>
      fCaO, CLNK,y – у кезеңінде клинкердегі (орташа өлшеммен) кальций тотығы құрамының үлесі, бірліктер үлесі.</w:t>
      </w:r>
    </w:p>
    <w:p>
      <w:pPr>
        <w:spacing w:after="0"/>
        <w:ind w:left="0"/>
        <w:jc w:val="both"/>
      </w:pPr>
      <w:r>
        <w:rPr>
          <w:rFonts w:ascii="Times New Roman"/>
          <w:b w:val="false"/>
          <w:i w:val="false"/>
          <w:color w:val="000000"/>
          <w:sz w:val="28"/>
        </w:rPr>
        <w:t xml:space="preserve">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fMgO, CLNK,y – у кезеңінде клинкердегі (орташа өлшеммен) магний тотығы құрамының үлесі, бірліктер үлесі.</w:t>
      </w:r>
    </w:p>
    <w:p>
      <w:pPr>
        <w:spacing w:after="0"/>
        <w:ind w:left="0"/>
        <w:jc w:val="both"/>
      </w:pPr>
      <w:r>
        <w:rPr>
          <w:rFonts w:ascii="Times New Roman"/>
          <w:b w:val="false"/>
          <w:i w:val="false"/>
          <w:color w:val="000000"/>
          <w:sz w:val="28"/>
        </w:rPr>
        <w:t>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CORRnon - carb,y – y кезеңінде шикізаттағы кальций мен магнийдің карбонатсыз тотығын түзету, СО2-эквивалент. Көрсеткіш осы Әдістеменің 14-тармағында көрсетілген формулаға сәйкес есептеледі.</w:t>
      </w:r>
    </w:p>
    <w:p>
      <w:pPr>
        <w:spacing w:after="0"/>
        <w:ind w:left="0"/>
        <w:jc w:val="both"/>
      </w:pPr>
      <w:r>
        <w:rPr>
          <w:rFonts w:ascii="Times New Roman"/>
          <w:b w:val="false"/>
          <w:i w:val="false"/>
          <w:color w:val="000000"/>
          <w:sz w:val="28"/>
        </w:rPr>
        <w:t>
      CORRsil,y – y кезеңінде шикізаттағы кальций мен магний силикаттарын түзету, СО2 тонна-эквивалент. Көрсеткіш осы Әдістеменің 15-тармағында көрсетілген формулаға сәйкес есептеледі.</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179" w:id="155"/>
    <w:p>
      <w:pPr>
        <w:spacing w:after="0"/>
        <w:ind w:left="0"/>
        <w:jc w:val="both"/>
      </w:pPr>
      <w:r>
        <w:rPr>
          <w:rFonts w:ascii="Times New Roman"/>
          <w:b w:val="false"/>
          <w:i w:val="false"/>
          <w:color w:val="000000"/>
          <w:sz w:val="28"/>
        </w:rPr>
        <w:t>
      14. Көрсеткіш: Шикізаттағы кальций мен магнийдің карбонатсыз тотықтарына түзету:</w:t>
      </w:r>
    </w:p>
    <w:bookmarkEnd w:id="155"/>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46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4546600" cy="635000"/>
                          </a:xfrm>
                          <a:prstGeom prst="rect">
                            <a:avLst/>
                          </a:prstGeom>
                        </pic:spPr>
                      </pic:pic>
                    </a:graphicData>
                  </a:graphic>
                </wp:inline>
              </w:drawing>
            </w:r>
          </w:p>
          <w:p>
            <w:pPr>
              <w:spacing w:after="0"/>
              <w:ind w:left="0"/>
              <w:jc w:val="both"/>
            </w:pPr>
            <w:r>
              <w:rPr>
                <w:rFonts w:ascii="Times New Roman"/>
                <w:b/>
                <w:i w:val="false"/>
                <w:color w:val="000000"/>
                <w:sz w:val="20"/>
              </w:rPr>
              <w:t xml:space="preserve"> ,</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CORRnon - carb,y – y кезеңінде шикізаттағы кальций мен магнийдің карбонатсыз тотығын түзету, СО2-эквивалент;</w:t>
      </w:r>
    </w:p>
    <w:p>
      <w:pPr>
        <w:spacing w:after="0"/>
        <w:ind w:left="0"/>
        <w:jc w:val="both"/>
      </w:pPr>
      <w:r>
        <w:rPr>
          <w:rFonts w:ascii="Times New Roman"/>
          <w:b w:val="false"/>
          <w:i w:val="false"/>
          <w:color w:val="000000"/>
          <w:sz w:val="28"/>
        </w:rPr>
        <w:t>
      RMy – у кезеңінде клинкер өндірісі үшін қолданылған шикізаттың мөлшері, тонна;</w:t>
      </w:r>
    </w:p>
    <w:p>
      <w:pPr>
        <w:spacing w:after="0"/>
        <w:ind w:left="0"/>
        <w:jc w:val="both"/>
      </w:pPr>
      <w:r>
        <w:rPr>
          <w:rFonts w:ascii="Times New Roman"/>
          <w:b w:val="false"/>
          <w:i w:val="false"/>
          <w:color w:val="000000"/>
          <w:sz w:val="28"/>
        </w:rPr>
        <w:t>
      fCaO,RM, y – у кезеңінде клинкердегі (орташа өлшеммен) кальций тотығы құрамының үлесі, бірліктер үлесі;</w:t>
      </w:r>
    </w:p>
    <w:p>
      <w:pPr>
        <w:spacing w:after="0"/>
        <w:ind w:left="0"/>
        <w:jc w:val="both"/>
      </w:pPr>
      <w:r>
        <w:rPr>
          <w:rFonts w:ascii="Times New Roman"/>
          <w:b w:val="false"/>
          <w:i w:val="false"/>
          <w:color w:val="000000"/>
          <w:sz w:val="28"/>
        </w:rPr>
        <w:t>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180" w:id="156"/>
    <w:p>
      <w:pPr>
        <w:spacing w:after="0"/>
        <w:ind w:left="0"/>
        <w:jc w:val="both"/>
      </w:pPr>
      <w:r>
        <w:rPr>
          <w:rFonts w:ascii="Times New Roman"/>
          <w:b w:val="false"/>
          <w:i w:val="false"/>
          <w:color w:val="000000"/>
          <w:sz w:val="28"/>
        </w:rPr>
        <w:t>
      15. Көрсеткіш: Шикізаттағы кальций мен магний силикаттарына түзету:</w:t>
      </w:r>
    </w:p>
    <w:bookmarkEnd w:id="156"/>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43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5143500" cy="558800"/>
                          </a:xfrm>
                          <a:prstGeom prst="rect">
                            <a:avLst/>
                          </a:prstGeom>
                        </pic:spPr>
                      </pic:pic>
                    </a:graphicData>
                  </a:graphic>
                </wp:inline>
              </w:drawing>
            </w:r>
          </w:p>
          <w:p>
            <w:pPr>
              <w:spacing w:after="0"/>
              <w:ind w:left="0"/>
              <w:jc w:val="both"/>
            </w:pPr>
            <w:r>
              <w:rPr>
                <w:rFonts w:ascii="Times New Roman"/>
                <w:b/>
                <w:i w:val="false"/>
                <w:color w:val="000000"/>
                <w:sz w:val="20"/>
              </w:rPr>
              <w:t xml:space="preserve"> ,</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RMsil,y – у кезеңінде клинкер өндірісі үшін қолданылған құрамында силикат бар шикізаттың мөлшері, тонна.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787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 кезеңінде шикізат құрамындағы кальцийдің корбанатсыз тотығының (орташа өлшеммен) үлесі, бірліктер үлесі;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MWCa – кальцийдің молярлық салмағы, 40,078 г/моль;</w:t>
      </w:r>
    </w:p>
    <w:p>
      <w:pPr>
        <w:spacing w:after="0"/>
        <w:ind w:left="0"/>
        <w:jc w:val="both"/>
      </w:pPr>
      <w:r>
        <w:rPr>
          <w:rFonts w:ascii="Times New Roman"/>
          <w:b w:val="false"/>
          <w:i w:val="false"/>
          <w:color w:val="000000"/>
          <w:sz w:val="28"/>
        </w:rPr>
        <w:t>
      MWMg – магнийдің молярлық салмағы, 24,305 г/моль.</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181" w:id="157"/>
    <w:p>
      <w:pPr>
        <w:spacing w:after="0"/>
        <w:ind w:left="0"/>
        <w:jc w:val="both"/>
      </w:pPr>
      <w:r>
        <w:rPr>
          <w:rFonts w:ascii="Times New Roman"/>
          <w:b w:val="false"/>
          <w:i w:val="false"/>
          <w:color w:val="000000"/>
          <w:sz w:val="28"/>
        </w:rPr>
        <w:t>
      16. Шикізат құрамында кальций мен магнийден басқа карбонаттардың айтарлықтай мөлшері болған кезде квота тақырыбы CO2 шығарындыларын толық есепке алу үшін клинкердегі магний оксидінің мазмұны арқылы СО2 шығарындыларының баламасын ескереді.</w:t>
      </w:r>
    </w:p>
    <w:bookmarkEnd w:id="157"/>
    <w:p>
      <w:pPr>
        <w:spacing w:after="0"/>
        <w:ind w:left="0"/>
        <w:jc w:val="both"/>
      </w:pPr>
      <w:r>
        <w:rPr>
          <w:rFonts w:ascii="Times New Roman"/>
          <w:b w:val="false"/>
          <w:i w:val="false"/>
          <w:color w:val="000000"/>
          <w:sz w:val="28"/>
        </w:rPr>
        <w:t>
      Клинкер өндірісі үшін күйдіру кезінде СО2 эмиссиясының коэффициентін есептеу кезінде сәйкес мән (цемент шаңын түзетусіз) 0,5101 тонна СО2-эквивалент құрайды.</w:t>
      </w:r>
    </w:p>
    <w:bookmarkStart w:name="z182" w:id="158"/>
    <w:p>
      <w:pPr>
        <w:spacing w:after="0"/>
        <w:ind w:left="0"/>
        <w:jc w:val="both"/>
      </w:pPr>
      <w:r>
        <w:rPr>
          <w:rFonts w:ascii="Times New Roman"/>
          <w:b w:val="false"/>
          <w:i w:val="false"/>
          <w:color w:val="000000"/>
          <w:sz w:val="28"/>
        </w:rPr>
        <w:t>
      17. Цемент өндірісімен айналысатын қондырғыларда өндірістік қызмет барысында пайда болатын цемент шаңының екі ағынын айырады.</w:t>
      </w:r>
    </w:p>
    <w:bookmarkEnd w:id="158"/>
    <w:p>
      <w:pPr>
        <w:spacing w:after="0"/>
        <w:ind w:left="0"/>
        <w:jc w:val="both"/>
      </w:pPr>
      <w:r>
        <w:rPr>
          <w:rFonts w:ascii="Times New Roman"/>
          <w:b w:val="false"/>
          <w:i w:val="false"/>
          <w:color w:val="000000"/>
          <w:sz w:val="28"/>
        </w:rPr>
        <w:t>
      Бірінші ағын іріктеу шаңынан тұрады, бұл шаң әдетінше, жоғары дәрежелі көміртексіздендіруден немесе толық көміртексіздендірілген шикізат ұнынан тұрады. Пештегі осы шаңды іріктеу циркуляцияланған элементтерді (сілті, күкірт, хлор) алуға бақылау жасау үшін, әсіресе төменсілтілі клинкерді өндіру жағдайында шығарылады.</w:t>
      </w:r>
    </w:p>
    <w:bookmarkStart w:name="z183" w:id="159"/>
    <w:p>
      <w:pPr>
        <w:spacing w:after="0"/>
        <w:ind w:left="0"/>
        <w:jc w:val="both"/>
      </w:pPr>
      <w:r>
        <w:rPr>
          <w:rFonts w:ascii="Times New Roman"/>
          <w:b w:val="false"/>
          <w:i w:val="false"/>
          <w:color w:val="000000"/>
          <w:sz w:val="28"/>
        </w:rPr>
        <w:t>
      18. Парниктік газдар шығарындыларын дұрыс есептеу үшін пештен алынып және оған қайтарылмайтын іріктеу шаңының көлемі ескеріледі.</w:t>
      </w:r>
    </w:p>
    <w:bookmarkEnd w:id="159"/>
    <w:bookmarkStart w:name="z184" w:id="160"/>
    <w:p>
      <w:pPr>
        <w:spacing w:after="0"/>
        <w:ind w:left="0"/>
        <w:jc w:val="both"/>
      </w:pPr>
      <w:r>
        <w:rPr>
          <w:rFonts w:ascii="Times New Roman"/>
          <w:b w:val="false"/>
          <w:i w:val="false"/>
          <w:color w:val="000000"/>
          <w:sz w:val="28"/>
        </w:rPr>
        <w:t>
      19. Парниктік газдар шығарындыларын есептеуге арналған квоталар пәні клинкер өндірісі үшін кальцинациялау кезіндегі СО2 эмиссиясының коэффициентін қолданады, өйткені экстракциялық шаң декарбонизацияланған шикізаттан тұрады.</w:t>
      </w:r>
    </w:p>
    <w:bookmarkEnd w:id="160"/>
    <w:bookmarkStart w:name="z185" w:id="161"/>
    <w:p>
      <w:pPr>
        <w:spacing w:after="0"/>
        <w:ind w:left="0"/>
        <w:jc w:val="both"/>
      </w:pPr>
      <w:r>
        <w:rPr>
          <w:rFonts w:ascii="Times New Roman"/>
          <w:b w:val="false"/>
          <w:i w:val="false"/>
          <w:color w:val="000000"/>
          <w:sz w:val="28"/>
        </w:rPr>
        <w:t>
      20. Көрсеткіш: Пешке қайтарылмайтын іріктеудегі цемент шаңының құрамындағы шикізатты көміртексіздендіруден болған СО2 шығарындылары:</w:t>
      </w:r>
    </w:p>
    <w:bookmarkEnd w:id="161"/>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73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273300" cy="317500"/>
                          </a:xfrm>
                          <a:prstGeom prst="rect">
                            <a:avLst/>
                          </a:prstGeom>
                        </pic:spPr>
                      </pic:pic>
                    </a:graphicData>
                  </a:graphic>
                </wp:inline>
              </w:drawing>
            </w:r>
          </w:p>
          <w:p>
            <w:pPr>
              <w:spacing w:after="0"/>
              <w:ind w:left="0"/>
              <w:jc w:val="both"/>
            </w:pPr>
            <w:r>
              <w:rPr>
                <w:rFonts w:ascii="Times New Roman"/>
                <w:b/>
                <w:i w:val="false"/>
                <w:color w:val="000000"/>
                <w:sz w:val="20"/>
              </w:rPr>
              <w:t xml:space="preserve"> ,</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EcalcinBD,y – у кезеңінде іріктеудегі цемент шаңының құрамындағы шикізаттың көміртексіздендіруден болған СО2 шығарындылары, СО2 – эквивалент тонна;</w:t>
      </w:r>
    </w:p>
    <w:p>
      <w:pPr>
        <w:spacing w:after="0"/>
        <w:ind w:left="0"/>
        <w:jc w:val="both"/>
      </w:pPr>
      <w:r>
        <w:rPr>
          <w:rFonts w:ascii="Times New Roman"/>
          <w:b w:val="false"/>
          <w:i w:val="false"/>
          <w:color w:val="000000"/>
          <w:sz w:val="28"/>
        </w:rPr>
        <w:t>
      BDy – у кезеңінде пешке қайтарылмайтын іріктеудегі цемент шаңының мөлшері, тонна.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өлшемдер нәтижелері бойынша айқындалады.</w:t>
      </w:r>
    </w:p>
    <w:p>
      <w:pPr>
        <w:spacing w:after="0"/>
        <w:ind w:left="0"/>
        <w:jc w:val="both"/>
      </w:pPr>
      <w:r>
        <w:rPr>
          <w:rFonts w:ascii="Times New Roman"/>
          <w:b w:val="false"/>
          <w:i w:val="false"/>
          <w:color w:val="000000"/>
          <w:sz w:val="28"/>
        </w:rPr>
        <w:t>
      EFcli,y – у кезеңінде клинкер өндірісі үшін кальцилендіруден болған шығарындыларының коэффициенті, СО2 тонна-эквивалент/тонна.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өлшемдер нәтижелері бойынша айқындалады.</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186" w:id="162"/>
    <w:p>
      <w:pPr>
        <w:spacing w:after="0"/>
        <w:ind w:left="0"/>
        <w:jc w:val="both"/>
      </w:pPr>
      <w:r>
        <w:rPr>
          <w:rFonts w:ascii="Times New Roman"/>
          <w:b w:val="false"/>
          <w:i w:val="false"/>
          <w:color w:val="000000"/>
          <w:sz w:val="28"/>
        </w:rPr>
        <w:t>
      21. Өндіріс қызметі барысында пайда болған цемент шаңының екінші ағыны – бұл пештің тозаңды газын тазалау жүйесінен, электр сүзгілерінен және жүйесінен шаңды шығарудан тұратын жүйе үшін жоғалған шаң. Бұл шаң іріктеу шаңына қарағанда соңына дейін кальцилендірілмеген, ал өндірістің құрғақ тәсілі кезінде тіпті кальцилендірілмеген. Бұл санатқа сонымен қатар түтінді қондырғы мұржаларынан шыққан цемент шаңының шығарындысы жатады.</w:t>
      </w:r>
    </w:p>
    <w:bookmarkEnd w:id="162"/>
    <w:p>
      <w:pPr>
        <w:spacing w:after="0"/>
        <w:ind w:left="0"/>
        <w:jc w:val="both"/>
      </w:pPr>
      <w:r>
        <w:rPr>
          <w:rFonts w:ascii="Times New Roman"/>
          <w:b w:val="false"/>
          <w:i w:val="false"/>
          <w:color w:val="000000"/>
          <w:sz w:val="28"/>
        </w:rPr>
        <w:t>
      Көрсеткіш: пешке қайтарылмайтын цемент шаңы құрамындағы шикізаттың декарбонаттануынан болған СО2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41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641600" cy="3175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Ecalcin,CKD,y – у кезеңінде пешке қайтарылмайтын цемент шаңы құрамындағы шикізаттың декарбонаттануынан болған СО2 шығарындылары, СО2-эквивалент тонна;</w:t>
      </w:r>
    </w:p>
    <w:p>
      <w:pPr>
        <w:spacing w:after="0"/>
        <w:ind w:left="0"/>
        <w:jc w:val="both"/>
      </w:pPr>
      <w:r>
        <w:rPr>
          <w:rFonts w:ascii="Times New Roman"/>
          <w:b w:val="false"/>
          <w:i w:val="false"/>
          <w:color w:val="000000"/>
          <w:sz w:val="28"/>
        </w:rPr>
        <w:t xml:space="preserve">
      CKDy – у кезеңінде пешке қайтарылмайтын цемент шаңының мөлшері, тонна.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 нәтижелері бойынша айқындалады.</w:t>
      </w:r>
    </w:p>
    <w:p>
      <w:pPr>
        <w:spacing w:after="0"/>
        <w:ind w:left="0"/>
        <w:jc w:val="both"/>
      </w:pPr>
      <w:r>
        <w:rPr>
          <w:rFonts w:ascii="Times New Roman"/>
          <w:b w:val="false"/>
          <w:i w:val="false"/>
          <w:color w:val="000000"/>
          <w:sz w:val="28"/>
        </w:rPr>
        <w:t>
      EFCKD,y – у кезеңінде жоғалған цемент шаңын кальцилендіруден болған СО2 шығарындыларының коэффициенті, СО2 – эквивалент тонна. Көрсеткіш осы Әдістеменің 22-тармағында көрсетілген формулаға сәйкес есептеледі.</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187" w:id="163"/>
    <w:p>
      <w:pPr>
        <w:spacing w:after="0"/>
        <w:ind w:left="0"/>
        <w:jc w:val="both"/>
      </w:pPr>
      <w:r>
        <w:rPr>
          <w:rFonts w:ascii="Times New Roman"/>
          <w:b w:val="false"/>
          <w:i w:val="false"/>
          <w:color w:val="000000"/>
          <w:sz w:val="28"/>
        </w:rPr>
        <w:t>
      22. Квоталау субъектісі жоғалған цемент шаңын кальцилендіруден болған СО2 шығарындыларының коэффициентін дұрыс есептеу үшін жоғалған цемент шаңының кальциленуінің орташа дәрежесін есептейді.</w:t>
      </w:r>
    </w:p>
    <w:bookmarkEnd w:id="163"/>
    <w:p>
      <w:pPr>
        <w:spacing w:after="0"/>
        <w:ind w:left="0"/>
        <w:jc w:val="both"/>
      </w:pPr>
      <w:r>
        <w:rPr>
          <w:rFonts w:ascii="Times New Roman"/>
          <w:b w:val="false"/>
          <w:i w:val="false"/>
          <w:color w:val="000000"/>
          <w:sz w:val="28"/>
        </w:rPr>
        <w:t>
      Квоталау субъектісі жоғалған цемент тозаңының кальцилену дәрежесін цемент шаңындағы және шикізат ұнтағындағы көміртегінің карбонатты қостотығының массалық үлесін талдау негізінде анықтайды. Мұндай талдау көміртегі қостотығын қатты қыздырғанда, титрлегенде салмақты жоғалту немесе инфрақызылдық анықтау тәсілімен жүргізіледі.</w:t>
      </w:r>
    </w:p>
    <w:p>
      <w:pPr>
        <w:spacing w:after="0"/>
        <w:ind w:left="0"/>
        <w:jc w:val="both"/>
      </w:pPr>
      <w:r>
        <w:rPr>
          <w:rFonts w:ascii="Times New Roman"/>
          <w:b w:val="false"/>
          <w:i w:val="false"/>
          <w:color w:val="000000"/>
          <w:sz w:val="28"/>
        </w:rPr>
        <w:t>
      Көрсеткіш: жоғалған цемент шаңын кальцилендіруден болған СО2 шығарындыларының коэффициенті:</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84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5384800" cy="749300"/>
                          </a:xfrm>
                          <a:prstGeom prst="rect">
                            <a:avLst/>
                          </a:prstGeom>
                        </pic:spPr>
                      </pic:pic>
                    </a:graphicData>
                  </a:graphic>
                </wp:inline>
              </w:drawing>
            </w:r>
          </w:p>
          <w:p>
            <w:pPr>
              <w:spacing w:after="0"/>
              <w:ind w:left="0"/>
              <w:jc w:val="both"/>
            </w:pPr>
            <w:r>
              <w:rPr>
                <w:rFonts w:ascii="Times New Roman"/>
                <w:b/>
                <w:i w:val="false"/>
                <w:color w:val="000000"/>
                <w:sz w:val="20"/>
              </w:rPr>
              <w:t xml:space="preserve"> ,</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EFCKD,y – у кезеңінде жоғалған цемент шаңын кальцилендіруден болған СО2 шығарындыларының коэффициенті;</w:t>
      </w:r>
    </w:p>
    <w:p>
      <w:pPr>
        <w:spacing w:after="0"/>
        <w:ind w:left="0"/>
        <w:jc w:val="both"/>
      </w:pPr>
      <w:r>
        <w:rPr>
          <w:rFonts w:ascii="Times New Roman"/>
          <w:b w:val="false"/>
          <w:i w:val="false"/>
          <w:color w:val="000000"/>
          <w:sz w:val="28"/>
        </w:rPr>
        <w:t>
      EFcli,y – у кезеңінде клинкер өндірісі үшін кальцилендіруден болған СО2 шығарындыларының коэффициенті, СО2-эквивалент тонна.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 нәтижелері бойынша айқындалады.</w:t>
      </w:r>
    </w:p>
    <w:p>
      <w:pPr>
        <w:spacing w:after="0"/>
        <w:ind w:left="0"/>
        <w:jc w:val="both"/>
      </w:pPr>
      <w:r>
        <w:rPr>
          <w:rFonts w:ascii="Times New Roman"/>
          <w:b w:val="false"/>
          <w:i w:val="false"/>
          <w:color w:val="000000"/>
          <w:sz w:val="28"/>
        </w:rPr>
        <w:t>
      dCKD,y – у кезеңінде жоғалған цемент шаңын кальцилендіру дәрежесі, бірлік үлесі.</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188" w:id="164"/>
    <w:p>
      <w:pPr>
        <w:spacing w:after="0"/>
        <w:ind w:left="0"/>
        <w:jc w:val="both"/>
      </w:pPr>
      <w:r>
        <w:rPr>
          <w:rFonts w:ascii="Times New Roman"/>
          <w:b w:val="false"/>
          <w:i w:val="false"/>
          <w:color w:val="000000"/>
          <w:sz w:val="28"/>
        </w:rPr>
        <w:t>
      23. Көрсеткіш: Цемент шаңы мен шикізат ұнтағының сипаты анық болған кезде өзқондырғы есебі үшін жоғалған цемент шаңын кальцилендіру дәрежесі:</w:t>
      </w:r>
    </w:p>
    <w:bookmarkEnd w:id="164"/>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25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225800" cy="6223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dCKD,y – у кезеңінде жоғалған цемент шаңын кальцилендіру дәрежесі, бірлік үлесі;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787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 кезеңінде жоғалған цемент шаңындағы көміртегінің карбонатты қостотығы құрамының салмақтық үлесі, бірлік үлесі.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 нәтижелері бойынша айқындалады.</w:t>
      </w:r>
      <w:r>
        <w:br/>
      </w:r>
      <w:r>
        <w:rPr>
          <w:rFonts w:ascii="Times New Roman"/>
          <w:b w:val="false"/>
          <w:i w:val="false"/>
          <w:color w:val="000000"/>
          <w:sz w:val="28"/>
        </w:rPr>
        <w:t>
</w:t>
      </w:r>
      <w:r>
        <w:br/>
      </w:r>
    </w:p>
    <w:p>
      <w:pPr>
        <w:spacing w:after="0"/>
        <w:ind w:left="0"/>
        <w:jc w:val="both"/>
      </w:pPr>
      <w:r>
        <w:drawing>
          <wp:inline distT="0" distB="0" distL="0" distR="0">
            <wp:extent cx="711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711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 кезеңінде шикізат ұнтағындағы көміртегінің карбонатты қостотығы құрамының салмақтық үлесі, бірлік үлесі.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 нәтижелері бойынша айқындалады.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Цемент шаңы мен шикі ұнтақтың сипаттамаларына тиісті талдаулар болмаған жағдайда, квота субъектісі осы Әдістемеге </w:t>
      </w:r>
      <w:r>
        <w:rPr>
          <w:rFonts w:ascii="Times New Roman"/>
          <w:b w:val="false"/>
          <w:i w:val="false"/>
          <w:color w:val="000000"/>
          <w:sz w:val="28"/>
        </w:rPr>
        <w:t>Қосымшаның</w:t>
      </w:r>
      <w:r>
        <w:rPr>
          <w:rFonts w:ascii="Times New Roman"/>
          <w:b w:val="false"/>
          <w:i w:val="false"/>
          <w:color w:val="000000"/>
          <w:sz w:val="28"/>
        </w:rPr>
        <w:t xml:space="preserve"> 2-кестесінде көрсетілген жоғалған цемент шаңының күйдіру дәрежесінің мәндерін қолданады.</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189" w:id="165"/>
    <w:p>
      <w:pPr>
        <w:spacing w:after="0"/>
        <w:ind w:left="0"/>
        <w:jc w:val="both"/>
      </w:pPr>
      <w:r>
        <w:rPr>
          <w:rFonts w:ascii="Times New Roman"/>
          <w:b w:val="false"/>
          <w:i w:val="false"/>
          <w:color w:val="000000"/>
          <w:sz w:val="28"/>
        </w:rPr>
        <w:t>
      24. Цемент өндірісінде пайдаланылатын шикізат материалдарында органикалық көміртегі мөлшерінің үлесі шамалы болады. Күйдіру пештеріндегі жоғары температура әсерінің нәтижесінде көміртегі тотығып, СО2 шығарындылары пайда болады. Бұл шығарындылардың үлесі қондырғы шығарындыларының жалпы теңгерімінде шамалы және 1 пайыздан асуы сирек. Кейбір жағдайларда, мысалы күл мен шлакты шикізат ретінде қолданған кезде бұл шығарындылардың көзі шамалы ғана болады.</w:t>
      </w:r>
    </w:p>
    <w:bookmarkEnd w:id="165"/>
    <w:p>
      <w:pPr>
        <w:spacing w:after="0"/>
        <w:ind w:left="0"/>
        <w:jc w:val="both"/>
      </w:pPr>
      <w:r>
        <w:rPr>
          <w:rFonts w:ascii="Times New Roman"/>
          <w:b w:val="false"/>
          <w:i w:val="false"/>
          <w:color w:val="000000"/>
          <w:sz w:val="28"/>
        </w:rPr>
        <w:t>
      Көрсеткіш: Пештегі шикізат құрамындағы органикалық көміртегінің тотығуынан болған СО2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175000" cy="6096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ETOC,y – у кезеңінде пештегі шикізат құрамындағы органикалық көміртегінің тотығуынан болған СО2 шығарындылары, СО2 тонна- эквивалент;</w:t>
      </w:r>
    </w:p>
    <w:p>
      <w:pPr>
        <w:spacing w:after="0"/>
        <w:ind w:left="0"/>
        <w:jc w:val="both"/>
      </w:pPr>
      <w:r>
        <w:rPr>
          <w:rFonts w:ascii="Times New Roman"/>
          <w:b w:val="false"/>
          <w:i w:val="false"/>
          <w:color w:val="000000"/>
          <w:sz w:val="28"/>
        </w:rPr>
        <w:t>
      RMy – у кезеңінде клинкер өндірісі үшін қолданылған шикізаттың мөлшері, т;</w:t>
      </w:r>
    </w:p>
    <w:p>
      <w:pPr>
        <w:spacing w:after="0"/>
        <w:ind w:left="0"/>
        <w:jc w:val="both"/>
      </w:pPr>
      <w:r>
        <w:rPr>
          <w:rFonts w:ascii="Times New Roman"/>
          <w:b w:val="false"/>
          <w:i w:val="false"/>
          <w:color w:val="000000"/>
          <w:sz w:val="28"/>
        </w:rPr>
        <w:t>
      fTOC, RM, y – у кезеңінде шикізаттағы органикалық көміртегі мөлшерінің жалпы салмақтық үлесі, бірлік үлесі;</w:t>
      </w:r>
    </w:p>
    <w:p>
      <w:pPr>
        <w:spacing w:after="0"/>
        <w:ind w:left="0"/>
        <w:jc w:val="both"/>
      </w:pPr>
      <w:r>
        <w:rPr>
          <w:rFonts w:ascii="Times New Roman"/>
          <w:b w:val="false"/>
          <w:i w:val="false"/>
          <w:color w:val="000000"/>
          <w:sz w:val="28"/>
        </w:rPr>
        <w:t>
      MWCO2 – осы Әдістемеге қосымшаның 1-кестесіне сәйкес көміртегі қостотығының молярлық салмағы, г/моль;</w:t>
      </w:r>
    </w:p>
    <w:p>
      <w:pPr>
        <w:spacing w:after="0"/>
        <w:ind w:left="0"/>
        <w:jc w:val="both"/>
      </w:pPr>
      <w:r>
        <w:rPr>
          <w:rFonts w:ascii="Times New Roman"/>
          <w:b w:val="false"/>
          <w:i w:val="false"/>
          <w:color w:val="000000"/>
          <w:sz w:val="28"/>
        </w:rPr>
        <w:t>
      MWC – осы Әдістемеге қосымшаның 1-кестесіне сәйкес көміртегінің молярлық салмағы, г/моль.</w:t>
      </w:r>
    </w:p>
    <w:p>
      <w:pPr>
        <w:spacing w:after="0"/>
        <w:ind w:left="0"/>
        <w:jc w:val="both"/>
      </w:pPr>
      <w:r>
        <w:rPr>
          <w:rFonts w:ascii="Times New Roman"/>
          <w:b w:val="false"/>
          <w:i w:val="false"/>
          <w:color w:val="000000"/>
          <w:sz w:val="28"/>
        </w:rPr>
        <w:t>
      Квоталау субъектісі шикізаттардың сипаттамасына тиісті талдау болмаған кезде шикізаттағы органикалық көміртегі мөлшерінің жалпы салмақтық үлесі үшін әдеттегідей 0,002-ге тең мәнді қолданады.</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190" w:id="166"/>
    <w:p>
      <w:pPr>
        <w:spacing w:after="0"/>
        <w:ind w:left="0"/>
        <w:jc w:val="both"/>
      </w:pPr>
      <w:r>
        <w:rPr>
          <w:rFonts w:ascii="Times New Roman"/>
          <w:b w:val="false"/>
          <w:i w:val="false"/>
          <w:color w:val="000000"/>
          <w:sz w:val="28"/>
        </w:rPr>
        <w:t>
      25. Осы Әдістемеге енгізілмеген өндірістік процестер болған жағдайда квота субъектісі парниктік газдар шығарындыларын есептеудің халықаралық әдістерін пайдаланады.</w:t>
      </w:r>
    </w:p>
    <w:bookmarkEnd w:id="166"/>
    <w:bookmarkStart w:name="z191" w:id="167"/>
    <w:p>
      <w:pPr>
        <w:spacing w:after="0"/>
        <w:ind w:left="0"/>
        <w:jc w:val="left"/>
      </w:pPr>
      <w:r>
        <w:rPr>
          <w:rFonts w:ascii="Times New Roman"/>
          <w:b/>
          <w:i w:val="false"/>
          <w:color w:val="000000"/>
        </w:rPr>
        <w:t xml:space="preserve"> 3-тарау. Квоталау субъектілері үшін цемент өндіру қондырғыларынан болған CO2 шығарындыларын есептеу</w:t>
      </w:r>
    </w:p>
    <w:bookmarkEnd w:id="167"/>
    <w:bookmarkStart w:name="z192" w:id="168"/>
    <w:p>
      <w:pPr>
        <w:spacing w:after="0"/>
        <w:ind w:left="0"/>
        <w:jc w:val="both"/>
      </w:pPr>
      <w:r>
        <w:rPr>
          <w:rFonts w:ascii="Times New Roman"/>
          <w:b w:val="false"/>
          <w:i w:val="false"/>
          <w:color w:val="000000"/>
          <w:sz w:val="28"/>
        </w:rPr>
        <w:t>
      26. Көрсеткіш: клинкер өндірісінен болған СО2 шығарындылары:</w:t>
      </w:r>
    </w:p>
    <w:bookmarkEnd w:id="168"/>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w:t>
            </w:r>
            <w:r>
              <w:rPr>
                <w:rFonts w:ascii="Times New Roman"/>
                <w:b/>
                <w:i w:val="false"/>
                <w:color w:val="000000"/>
                <w:sz w:val="20"/>
              </w:rPr>
              <w:t>СО2клин.</w:t>
            </w:r>
            <w:r>
              <w:rPr>
                <w:rFonts w:ascii="Times New Roman"/>
                <w:b/>
                <w:i w:val="false"/>
                <w:color w:val="000000"/>
                <w:sz w:val="20"/>
              </w:rPr>
              <w:t xml:space="preserve"> = V</w:t>
            </w:r>
            <w:r>
              <w:rPr>
                <w:rFonts w:ascii="Times New Roman"/>
                <w:b/>
                <w:i w:val="false"/>
                <w:color w:val="000000"/>
                <w:sz w:val="20"/>
              </w:rPr>
              <w:t>клин.</w:t>
            </w:r>
            <w:r>
              <w:rPr>
                <w:rFonts w:ascii="Times New Roman"/>
                <w:b/>
                <w:i w:val="false"/>
                <w:color w:val="000000"/>
                <w:sz w:val="20"/>
              </w:rPr>
              <w:t xml:space="preserve"> * СаО * ЦП * 0,785,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ЕСО2клин. – клинкер өндірісінен болған СО2 шығарындылары, СО2 тонна – эквивалент;</w:t>
      </w:r>
    </w:p>
    <w:p>
      <w:pPr>
        <w:spacing w:after="0"/>
        <w:ind w:left="0"/>
        <w:jc w:val="both"/>
      </w:pPr>
      <w:r>
        <w:rPr>
          <w:rFonts w:ascii="Times New Roman"/>
          <w:b w:val="false"/>
          <w:i w:val="false"/>
          <w:color w:val="000000"/>
          <w:sz w:val="28"/>
        </w:rPr>
        <w:t>
      Vклин. – жылына клинкер өндірісінің көлемі (тонна);</w:t>
      </w:r>
    </w:p>
    <w:p>
      <w:pPr>
        <w:spacing w:after="0"/>
        <w:ind w:left="0"/>
        <w:jc w:val="both"/>
      </w:pPr>
      <w:r>
        <w:rPr>
          <w:rFonts w:ascii="Times New Roman"/>
          <w:b w:val="false"/>
          <w:i w:val="false"/>
          <w:color w:val="000000"/>
          <w:sz w:val="28"/>
        </w:rPr>
        <w:t>
      СаО – осы Әдістемеге қосымшаның 3-кестесіне сәйкес Клинкердегі (салмақтық фракция) СаО-ның құрамы,</w:t>
      </w:r>
    </w:p>
    <w:p>
      <w:pPr>
        <w:spacing w:after="0"/>
        <w:ind w:left="0"/>
        <w:jc w:val="both"/>
      </w:pPr>
      <w:r>
        <w:rPr>
          <w:rFonts w:ascii="Times New Roman"/>
          <w:b w:val="false"/>
          <w:i w:val="false"/>
          <w:color w:val="000000"/>
          <w:sz w:val="28"/>
        </w:rPr>
        <w:t>
      ЦП – цемент шаңына түзету коэффициенті, осы Әдістемеге қосымшаның 3-кестесіне сәйкес әдепкі мәні.</w:t>
      </w:r>
    </w:p>
    <w:p>
      <w:pPr>
        <w:spacing w:after="0"/>
        <w:ind w:left="0"/>
        <w:jc w:val="both"/>
      </w:pPr>
      <w:r>
        <w:rPr>
          <w:rFonts w:ascii="Times New Roman"/>
          <w:b w:val="false"/>
          <w:i w:val="false"/>
          <w:color w:val="000000"/>
          <w:sz w:val="28"/>
        </w:rPr>
        <w:t>
      0,785-минералды кальциттегі (CaCO3) CO2 және CaO молекулалық салмақтарының қатынасы, бұл клинкердегі CaO құрамының көп бөлігін құрайды.</w:t>
      </w:r>
    </w:p>
    <w:p>
      <w:pPr>
        <w:spacing w:after="0"/>
        <w:ind w:left="0"/>
        <w:jc w:val="both"/>
      </w:pPr>
      <w:r>
        <w:rPr>
          <w:rFonts w:ascii="Times New Roman"/>
          <w:b w:val="false"/>
          <w:i w:val="false"/>
          <w:color w:val="000000"/>
          <w:sz w:val="28"/>
        </w:rPr>
        <w:t>
      Клинкердегі CaO орташа мөлшері, әдетте, жыл сайын айтарлықтай өзгерістерге ұшырамайды, сондықтан бағалау кезеңді түрде жүргізіледі (мысалы, 5 жылда бір рет).</w:t>
      </w:r>
    </w:p>
    <w:p>
      <w:pPr>
        <w:spacing w:after="0"/>
        <w:ind w:left="0"/>
        <w:jc w:val="both"/>
      </w:pPr>
      <w:r>
        <w:rPr>
          <w:rFonts w:ascii="Times New Roman"/>
          <w:b w:val="false"/>
          <w:i w:val="false"/>
          <w:color w:val="000000"/>
          <w:sz w:val="28"/>
        </w:rPr>
        <w:t>
      СаО мазмұны туралы деректер болмаған жағдайда әдепкі бойынша белгіленген 0,65 салмақ коэффициенті қолданылады.</w:t>
      </w:r>
    </w:p>
    <w:p>
      <w:pPr>
        <w:spacing w:after="0"/>
        <w:ind w:left="0"/>
        <w:jc w:val="both"/>
      </w:pPr>
      <w:r>
        <w:rPr>
          <w:rFonts w:ascii="Times New Roman"/>
          <w:b w:val="false"/>
          <w:i w:val="false"/>
          <w:color w:val="000000"/>
          <w:sz w:val="28"/>
        </w:rPr>
        <w:t>
      СаО-ның басқа көздерін пайдаланған кезде клинкердегі СаО мөлшерінің жалпы салмақтық үлесі азаяды.</w:t>
      </w:r>
    </w:p>
    <w:p>
      <w:pPr>
        <w:spacing w:after="0"/>
        <w:ind w:left="0"/>
        <w:jc w:val="both"/>
      </w:pPr>
      <w:r>
        <w:rPr>
          <w:rFonts w:ascii="Times New Roman"/>
          <w:b w:val="false"/>
          <w:i w:val="false"/>
          <w:color w:val="000000"/>
          <w:sz w:val="28"/>
        </w:rPr>
        <w:t>
      Егер қайта өңделмеген және СО2 шығарындылары бойынша жүйеде жоғалған деп есептелетін цемент шаңының мөлшері болса, цемент шаңын түзету коэффициенті 1,02 қабылданады. Мұндай жағдайда жоғалған СО2 көлемінің мөлшері 1,5%-дан 8%-ға дейін болады.</w:t>
      </w:r>
    </w:p>
    <w:p>
      <w:pPr>
        <w:spacing w:after="0"/>
        <w:ind w:left="0"/>
        <w:jc w:val="both"/>
      </w:pPr>
      <w:r>
        <w:rPr>
          <w:rFonts w:ascii="Times New Roman"/>
          <w:b w:val="false"/>
          <w:i w:val="false"/>
          <w:color w:val="000000"/>
          <w:sz w:val="28"/>
        </w:rPr>
        <w:t>
      Орнату туралы деректер болмаған жағдайда осы Әдістемеге қосымшаның 3-кестесіне сәйкес мәндер пайдаланылады.</w:t>
      </w:r>
    </w:p>
    <w:p>
      <w:pPr>
        <w:spacing w:after="0"/>
        <w:ind w:left="0"/>
        <w:jc w:val="both"/>
      </w:pPr>
      <w:r>
        <w:rPr>
          <w:rFonts w:ascii="Times New Roman"/>
          <w:b w:val="false"/>
          <w:i w:val="false"/>
          <w:color w:val="000000"/>
          <w:sz w:val="28"/>
        </w:rPr>
        <w:t xml:space="preserve">
      4) шығыс ақпаратты орналастыру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193" w:id="169"/>
    <w:p>
      <w:pPr>
        <w:spacing w:after="0"/>
        <w:ind w:left="0"/>
        <w:jc w:val="both"/>
      </w:pPr>
      <w:r>
        <w:rPr>
          <w:rFonts w:ascii="Times New Roman"/>
          <w:b w:val="false"/>
          <w:i w:val="false"/>
          <w:color w:val="000000"/>
          <w:sz w:val="28"/>
        </w:rPr>
        <w:t>
      27. Осы Әдістемеге енгізілмеген өндірістік процестер болған жағдайда зауыт операторы парниктік газдар шығарындыларын есептеудің халықаралық әдістерін пайдаланады.</w:t>
      </w:r>
    </w:p>
    <w:bookmarkEnd w:id="169"/>
    <w:bookmarkStart w:name="z194" w:id="170"/>
    <w:p>
      <w:pPr>
        <w:spacing w:after="0"/>
        <w:ind w:left="0"/>
        <w:jc w:val="left"/>
      </w:pPr>
      <w:r>
        <w:rPr>
          <w:rFonts w:ascii="Times New Roman"/>
          <w:b/>
          <w:i w:val="false"/>
          <w:color w:val="000000"/>
        </w:rPr>
        <w:t xml:space="preserve"> 4-тарау. Квоталау субъектілері үшін әк өндіру қондырғыларынан болған СО2 шығарындыларының есептеулері</w:t>
      </w:r>
    </w:p>
    <w:bookmarkEnd w:id="170"/>
    <w:bookmarkStart w:name="z195" w:id="171"/>
    <w:p>
      <w:pPr>
        <w:spacing w:after="0"/>
        <w:ind w:left="0"/>
        <w:jc w:val="both"/>
      </w:pPr>
      <w:r>
        <w:rPr>
          <w:rFonts w:ascii="Times New Roman"/>
          <w:b w:val="false"/>
          <w:i w:val="false"/>
          <w:color w:val="000000"/>
          <w:sz w:val="28"/>
        </w:rPr>
        <w:t>
      28. Әк өндіруден болған СО2 шығарындыларын бағалау карбонаттарды әк өндірісінің технологиялық процесінен тікелей жүктеу әдісіне негізделген.</w:t>
      </w:r>
    </w:p>
    <w:bookmarkEnd w:id="171"/>
    <w:bookmarkStart w:name="z196" w:id="172"/>
    <w:p>
      <w:pPr>
        <w:spacing w:after="0"/>
        <w:ind w:left="0"/>
        <w:jc w:val="both"/>
      </w:pPr>
      <w:r>
        <w:rPr>
          <w:rFonts w:ascii="Times New Roman"/>
          <w:b w:val="false"/>
          <w:i w:val="false"/>
          <w:color w:val="000000"/>
          <w:sz w:val="28"/>
        </w:rPr>
        <w:t>
      29. Әк өндіретін қондырғылардан болған СО2 шығарындыларын есептеу үшін квоталау субъектісі парниктік газдар шығарындыларының мынадай көздерін айқындайды:</w:t>
      </w:r>
    </w:p>
    <w:bookmarkEnd w:id="172"/>
    <w:p>
      <w:pPr>
        <w:spacing w:after="0"/>
        <w:ind w:left="0"/>
        <w:jc w:val="both"/>
      </w:pPr>
      <w:r>
        <w:rPr>
          <w:rFonts w:ascii="Times New Roman"/>
          <w:b w:val="false"/>
          <w:i w:val="false"/>
          <w:color w:val="000000"/>
          <w:sz w:val="28"/>
        </w:rPr>
        <w:t>
      1) әк өндіру үшін жұмсалған карбонатты шикізаттың түрлері мен мөлшері бойынша шығын туралы деректер негізінде СО2 шығарындылары;</w:t>
      </w:r>
    </w:p>
    <w:p>
      <w:pPr>
        <w:spacing w:after="0"/>
        <w:ind w:left="0"/>
        <w:jc w:val="both"/>
      </w:pPr>
      <w:r>
        <w:rPr>
          <w:rFonts w:ascii="Times New Roman"/>
          <w:b w:val="false"/>
          <w:i w:val="false"/>
          <w:color w:val="000000"/>
          <w:sz w:val="28"/>
        </w:rPr>
        <w:t>
      2) әк өндіру үшін жұмсалған карбонатты шикізаттың түрлері мен мөлшері бойынша шығын туралы деректер негізінде СО2 шығарындылары;</w:t>
      </w:r>
    </w:p>
    <w:p>
      <w:pPr>
        <w:spacing w:after="0"/>
        <w:ind w:left="0"/>
        <w:jc w:val="both"/>
      </w:pPr>
      <w:r>
        <w:rPr>
          <w:rFonts w:ascii="Times New Roman"/>
          <w:b w:val="false"/>
          <w:i w:val="false"/>
          <w:color w:val="000000"/>
          <w:sz w:val="28"/>
        </w:rPr>
        <w:t>
      3) пешке қайтарылмайтын іріктеуден әк шаңы құрамындағы шикізатты көміртексіздендіруден болған СО2 шығарындылары.</w:t>
      </w:r>
    </w:p>
    <w:bookmarkStart w:name="z197" w:id="173"/>
    <w:p>
      <w:pPr>
        <w:spacing w:after="0"/>
        <w:ind w:left="0"/>
        <w:jc w:val="both"/>
      </w:pPr>
      <w:r>
        <w:rPr>
          <w:rFonts w:ascii="Times New Roman"/>
          <w:b w:val="false"/>
          <w:i w:val="false"/>
          <w:color w:val="000000"/>
          <w:sz w:val="28"/>
        </w:rPr>
        <w:t>
      30. СО2 шығарындыларын есептеу кезінде карбонатты шикізаттың барлық мөлшері, сондай-ақ заттардың құрамының үлестері құрғақ заттар үшін алынады.</w:t>
      </w:r>
    </w:p>
    <w:bookmarkEnd w:id="173"/>
    <w:bookmarkStart w:name="z198" w:id="174"/>
    <w:p>
      <w:pPr>
        <w:spacing w:after="0"/>
        <w:ind w:left="0"/>
        <w:jc w:val="both"/>
      </w:pPr>
      <w:r>
        <w:rPr>
          <w:rFonts w:ascii="Times New Roman"/>
          <w:b w:val="false"/>
          <w:i w:val="false"/>
          <w:color w:val="000000"/>
          <w:sz w:val="28"/>
        </w:rPr>
        <w:t>
      31. Көрсеткіш: әк өндіруден болған СО2 шығарындылары;</w:t>
      </w:r>
    </w:p>
    <w:bookmarkEnd w:id="174"/>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r>
              <w:rPr>
                <w:rFonts w:ascii="Times New Roman"/>
                <w:b/>
                <w:i w:val="false"/>
                <w:color w:val="000000"/>
                <w:sz w:val="20"/>
              </w:rPr>
              <w:t>СО2,y</w:t>
            </w:r>
            <w:r>
              <w:rPr>
                <w:rFonts w:ascii="Times New Roman"/>
                <w:b/>
                <w:i w:val="false"/>
                <w:color w:val="000000"/>
                <w:sz w:val="20"/>
              </w:rPr>
              <w:t>= ∑</w:t>
            </w:r>
            <w:r>
              <w:rPr>
                <w:rFonts w:ascii="Times New Roman"/>
                <w:b/>
                <w:i w:val="false"/>
                <w:color w:val="000000"/>
                <w:sz w:val="20"/>
              </w:rPr>
              <w:t>n</w:t>
            </w:r>
            <w:r>
              <w:rPr>
                <w:rFonts w:ascii="Times New Roman"/>
                <w:b/>
                <w:i w:val="false"/>
                <w:color w:val="000000"/>
                <w:sz w:val="20"/>
              </w:rPr>
              <w:t>j=1</w:t>
            </w:r>
            <w:r>
              <w:rPr>
                <w:rFonts w:ascii="Times New Roman"/>
                <w:b/>
                <w:i w:val="false"/>
                <w:color w:val="000000"/>
                <w:sz w:val="20"/>
              </w:rPr>
              <w:t>( M</w:t>
            </w:r>
            <w:r>
              <w:rPr>
                <w:rFonts w:ascii="Times New Roman"/>
                <w:b/>
                <w:i w:val="false"/>
                <w:color w:val="000000"/>
                <w:sz w:val="20"/>
              </w:rPr>
              <w:t>j,y</w:t>
            </w:r>
            <w:r>
              <w:rPr>
                <w:rFonts w:ascii="Times New Roman"/>
                <w:b/>
                <w:i w:val="false"/>
                <w:color w:val="000000"/>
                <w:sz w:val="20"/>
              </w:rPr>
              <w:t>xEF</w:t>
            </w:r>
            <w:r>
              <w:rPr>
                <w:rFonts w:ascii="Times New Roman"/>
                <w:b/>
                <w:i w:val="false"/>
                <w:color w:val="000000"/>
                <w:sz w:val="20"/>
              </w:rPr>
              <w:t>CO2j</w:t>
            </w:r>
            <w:r>
              <w:rPr>
                <w:rFonts w:ascii="Times New Roman"/>
                <w:b/>
                <w:i w:val="false"/>
                <w:color w:val="000000"/>
                <w:sz w:val="20"/>
              </w:rPr>
              <w:t>xF</w:t>
            </w:r>
            <w:r>
              <w:rPr>
                <w:rFonts w:ascii="Times New Roman"/>
                <w:b/>
                <w:i w:val="false"/>
                <w:color w:val="000000"/>
                <w:sz w:val="20"/>
              </w:rPr>
              <w:t>j,y</w:t>
            </w:r>
            <w:r>
              <w:rPr>
                <w:rFonts w:ascii="Times New Roman"/>
                <w:b/>
                <w:i w:val="false"/>
                <w:color w:val="000000"/>
                <w:sz w:val="20"/>
              </w:rPr>
              <w:t>) - ∑</w:t>
            </w:r>
            <w:r>
              <w:rPr>
                <w:rFonts w:ascii="Times New Roman"/>
                <w:b/>
                <w:i w:val="false"/>
                <w:color w:val="000000"/>
                <w:sz w:val="20"/>
              </w:rPr>
              <w:t>n</w:t>
            </w:r>
            <w:r>
              <w:rPr>
                <w:rFonts w:ascii="Times New Roman"/>
                <w:b/>
                <w:i w:val="false"/>
                <w:color w:val="000000"/>
                <w:sz w:val="20"/>
              </w:rPr>
              <w:t>j=1</w:t>
            </w:r>
            <w:r>
              <w:rPr>
                <w:rFonts w:ascii="Times New Roman"/>
                <w:b/>
                <w:i w:val="false"/>
                <w:color w:val="000000"/>
                <w:sz w:val="20"/>
              </w:rPr>
              <w:t>( M</w:t>
            </w:r>
            <w:r>
              <w:rPr>
                <w:rFonts w:ascii="Times New Roman"/>
                <w:b/>
                <w:i w:val="false"/>
                <w:color w:val="000000"/>
                <w:sz w:val="20"/>
              </w:rPr>
              <w:t>ип,y</w:t>
            </w:r>
            <w:r>
              <w:rPr>
                <w:rFonts w:ascii="Times New Roman"/>
                <w:b/>
                <w:i w:val="false"/>
                <w:color w:val="000000"/>
                <w:sz w:val="20"/>
              </w:rPr>
              <w:t>xW</w:t>
            </w:r>
            <w:r>
              <w:rPr>
                <w:rFonts w:ascii="Times New Roman"/>
                <w:b/>
                <w:i w:val="false"/>
                <w:color w:val="000000"/>
                <w:sz w:val="20"/>
              </w:rPr>
              <w:t>jип,y</w:t>
            </w:r>
            <w:r>
              <w:rPr>
                <w:rFonts w:ascii="Times New Roman"/>
                <w:b/>
                <w:i w:val="false"/>
                <w:color w:val="000000"/>
                <w:sz w:val="20"/>
              </w:rPr>
              <w:t>x (1- F</w:t>
            </w:r>
            <w:r>
              <w:rPr>
                <w:rFonts w:ascii="Times New Roman"/>
                <w:b/>
                <w:i w:val="false"/>
                <w:color w:val="000000"/>
                <w:sz w:val="20"/>
              </w:rPr>
              <w:t>әкшаң,y</w:t>
            </w:r>
            <w:r>
              <w:rPr>
                <w:rFonts w:ascii="Times New Roman"/>
                <w:b/>
                <w:i w:val="false"/>
                <w:color w:val="000000"/>
                <w:sz w:val="20"/>
              </w:rPr>
              <w:t>)xEF</w:t>
            </w:r>
            <w:r>
              <w:rPr>
                <w:rFonts w:ascii="Times New Roman"/>
                <w:b/>
                <w:i w:val="false"/>
                <w:color w:val="000000"/>
                <w:sz w:val="20"/>
              </w:rPr>
              <w:t>CO2,j</w:t>
            </w:r>
            <w:r>
              <w:rPr>
                <w:rFonts w:ascii="Times New Roman"/>
                <w:b/>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EСО2,y – әк өндіруден болған СО2 шығарындылары, тонна СО2-эквивалент;</w:t>
      </w:r>
    </w:p>
    <w:p>
      <w:pPr>
        <w:spacing w:after="0"/>
        <w:ind w:left="0"/>
        <w:jc w:val="both"/>
      </w:pPr>
      <w:r>
        <w:rPr>
          <w:rFonts w:ascii="Times New Roman"/>
          <w:b w:val="false"/>
          <w:i w:val="false"/>
          <w:color w:val="000000"/>
          <w:sz w:val="28"/>
        </w:rPr>
        <w:t>
      Mj,y – "y" кезеңінде күйдіру пештерінде жұмсалған "j" карбонатының массасы, тонна;</w:t>
      </w:r>
    </w:p>
    <w:p>
      <w:pPr>
        <w:spacing w:after="0"/>
        <w:ind w:left="0"/>
        <w:jc w:val="both"/>
      </w:pPr>
      <w:r>
        <w:rPr>
          <w:rFonts w:ascii="Times New Roman"/>
          <w:b w:val="false"/>
          <w:i w:val="false"/>
          <w:color w:val="000000"/>
          <w:sz w:val="28"/>
        </w:rPr>
        <w:t>
      EFCO2j – "j" карбонаты СО2 шығарындыларының коэффициенті, СО2 тоннасы /тонна;</w:t>
      </w:r>
    </w:p>
    <w:p>
      <w:pPr>
        <w:spacing w:after="0"/>
        <w:ind w:left="0"/>
        <w:jc w:val="both"/>
      </w:pPr>
      <w:r>
        <w:rPr>
          <w:rFonts w:ascii="Times New Roman"/>
          <w:b w:val="false"/>
          <w:i w:val="false"/>
          <w:color w:val="000000"/>
          <w:sz w:val="28"/>
        </w:rPr>
        <w:t>
      Тиісті өнімділік талдаулары болмаған жағдайда, карбонатқа арналған EFCO2j эмиссиялық коэффициенттерінің мәндері, СО2 эмиссиялық коэффициенті осы Әдістемеге қосымшаның 4-кестесіне сәйкес қабылданады немесе қажетті деректер болмаған жағдайда ол келесідей есептеледі: осы Әдістемеге қосымшаның 1-кестесіне сәйкес СО2 молекулалық массасының карбонаттың молекулалық массасына стехиометриялық қатынасы.</w:t>
      </w:r>
    </w:p>
    <w:p>
      <w:pPr>
        <w:spacing w:after="0"/>
        <w:ind w:left="0"/>
        <w:jc w:val="both"/>
      </w:pPr>
      <w:r>
        <w:rPr>
          <w:rFonts w:ascii="Times New Roman"/>
          <w:b w:val="false"/>
          <w:i w:val="false"/>
          <w:color w:val="000000"/>
          <w:sz w:val="28"/>
        </w:rPr>
        <w:t>
      Fj,y – "y" кезеңіндегі "j" карбонатының кальцийлену дәрежесі, үлесі. Көрсеткіш есепті кезеңде тоннамен көрсетілген жұмсалған карбонаттардың жалпы санына жатқызылған әктегі карбонаттар құрамын өлшеудің нақты деректері негізінде анықталады.</w:t>
      </w:r>
    </w:p>
    <w:p>
      <w:pPr>
        <w:spacing w:after="0"/>
        <w:ind w:left="0"/>
        <w:jc w:val="both"/>
      </w:pPr>
      <w:r>
        <w:rPr>
          <w:rFonts w:ascii="Times New Roman"/>
          <w:b w:val="false"/>
          <w:i w:val="false"/>
          <w:color w:val="000000"/>
          <w:sz w:val="28"/>
        </w:rPr>
        <w:t>
      Нақты деректер болмаған жағдайда карбонатты күйдіру дәрежесі барлық карбонатты шикізаттар үшін 1,0 (100%) деп қабылданады.</w:t>
      </w:r>
    </w:p>
    <w:p>
      <w:pPr>
        <w:spacing w:after="0"/>
        <w:ind w:left="0"/>
        <w:jc w:val="both"/>
      </w:pPr>
      <w:r>
        <w:rPr>
          <w:rFonts w:ascii="Times New Roman"/>
          <w:b w:val="false"/>
          <w:i w:val="false"/>
          <w:color w:val="000000"/>
          <w:sz w:val="28"/>
        </w:rPr>
        <w:t>
      Mәкшаң,y – "y" кезеңінде түзілген әк шаңының массасы, тонна. Квоталау субъектісі көрсеткіш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жеке өндірістік немесе тәуелсіз зертхананың зертханалық зерттеулер нәтижелері бойынша айқындалады.</w:t>
      </w:r>
    </w:p>
    <w:p>
      <w:pPr>
        <w:spacing w:after="0"/>
        <w:ind w:left="0"/>
        <w:jc w:val="both"/>
      </w:pPr>
      <w:r>
        <w:rPr>
          <w:rFonts w:ascii="Times New Roman"/>
          <w:b w:val="false"/>
          <w:i w:val="false"/>
          <w:color w:val="000000"/>
          <w:sz w:val="28"/>
        </w:rPr>
        <w:t>
      Wjікшаң, – "у" кезеңіндегі әк шаңының құрамындағы бастапқы "j" карбонатының массалық үлесі, үлесі. Көрсеткіш есепті кезеңде күйдіру пешінде жұмсалған шикізат құрамындағы тиісті "j" карбонатының тең үлесіне алынады.</w:t>
      </w:r>
    </w:p>
    <w:p>
      <w:pPr>
        <w:spacing w:after="0"/>
        <w:ind w:left="0"/>
        <w:jc w:val="both"/>
      </w:pPr>
      <w:r>
        <w:rPr>
          <w:rFonts w:ascii="Times New Roman"/>
          <w:b w:val="false"/>
          <w:i w:val="false"/>
          <w:color w:val="000000"/>
          <w:sz w:val="28"/>
        </w:rPr>
        <w:t xml:space="preserve">
      Fәкшаң,y – күйдіру пешіне қайтарылмаған әк шаңының кальцийлену дәрежесі,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жеке өндірістік немесе тәуелсіз зертхананың зертханалық зерттеулер нәтижелері бойынша айқындалады.</w:t>
      </w:r>
    </w:p>
    <w:p>
      <w:pPr>
        <w:spacing w:after="0"/>
        <w:ind w:left="0"/>
        <w:jc w:val="both"/>
      </w:pPr>
      <w:r>
        <w:rPr>
          <w:rFonts w:ascii="Times New Roman"/>
          <w:b w:val="false"/>
          <w:i w:val="false"/>
          <w:color w:val="000000"/>
          <w:sz w:val="28"/>
        </w:rPr>
        <w:t>
      j – күйдіру пешіне берілетін карбонаттың түрі (кальцит, магнезит және басқалары). Көрсеткіш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жеке өндірістік немесе тәуелсіз зертхананың зертханалық зерттеулер нәтижелері бойынша айқындалады.</w:t>
      </w:r>
    </w:p>
    <w:p>
      <w:pPr>
        <w:spacing w:after="0"/>
        <w:ind w:left="0"/>
        <w:jc w:val="both"/>
      </w:pPr>
      <w:r>
        <w:rPr>
          <w:rFonts w:ascii="Times New Roman"/>
          <w:b w:val="false"/>
          <w:i w:val="false"/>
          <w:color w:val="000000"/>
          <w:sz w:val="28"/>
        </w:rPr>
        <w:t>
      n – күйдіру пешіне берілетін карбонаттың түрі.</w:t>
      </w:r>
    </w:p>
    <w:p>
      <w:pPr>
        <w:spacing w:after="0"/>
        <w:ind w:left="0"/>
        <w:jc w:val="both"/>
      </w:pPr>
      <w:r>
        <w:rPr>
          <w:rFonts w:ascii="Times New Roman"/>
          <w:b w:val="false"/>
          <w:i w:val="false"/>
          <w:color w:val="000000"/>
          <w:sz w:val="28"/>
        </w:rPr>
        <w:t>
      Өлшем бірлігі тонна болса, дөңгелектеу үш үтірден кейін орындалады.</w:t>
      </w:r>
    </w:p>
    <w:p>
      <w:pPr>
        <w:spacing w:after="0"/>
        <w:ind w:left="0"/>
        <w:jc w:val="both"/>
      </w:pPr>
      <w:r>
        <w:rPr>
          <w:rFonts w:ascii="Times New Roman"/>
          <w:b w:val="false"/>
          <w:i w:val="false"/>
          <w:color w:val="000000"/>
          <w:sz w:val="28"/>
        </w:rPr>
        <w:t>
      Әк шаңымен және басқа да ілеспе өнімдермен және өндіріс қалдықтарымен жойылған карбонаттарды толық күйдірмеуге байланысты әк өндірісінен СО2 шығарындыларын түзетуді (төмендету) әктегі карбонаттардың күйдіру дәрежесі туралы нақты деректер болған жағдайда квота субъектісі жүзеге асырады. орнату кезінде шаң және басқа да байланысты қалдықтар.</w:t>
      </w:r>
    </w:p>
    <w:p>
      <w:pPr>
        <w:spacing w:after="0"/>
        <w:ind w:left="0"/>
        <w:jc w:val="both"/>
      </w:pPr>
      <w:r>
        <w:rPr>
          <w:rFonts w:ascii="Times New Roman"/>
          <w:b w:val="false"/>
          <w:i w:val="false"/>
          <w:color w:val="000000"/>
          <w:sz w:val="28"/>
        </w:rPr>
        <w:t>
      Деректер болмаған жағдайда әк шаңының күйдіру дәрежесі (Fәкшаң,y) 1,0 (немесе 100%) деп қабылданады, бұл нөлдік шегергіш түзетуді береді.</w:t>
      </w:r>
    </w:p>
    <w:p>
      <w:pPr>
        <w:spacing w:after="0"/>
        <w:ind w:left="0"/>
        <w:jc w:val="both"/>
      </w:pPr>
      <w:r>
        <w:rPr>
          <w:rFonts w:ascii="Times New Roman"/>
          <w:b w:val="false"/>
          <w:i w:val="false"/>
          <w:color w:val="000000"/>
          <w:sz w:val="28"/>
        </w:rPr>
        <w:t>
      Әк өндіруден болған СО2 парниктік газдар шығарындыларын дұрыс есепке алу үшін пеш жүйесінен шығарылатын және қайтарылмайтын іріктеу шаңының көлемі ескеріледі.</w:t>
      </w:r>
    </w:p>
    <w:p>
      <w:pPr>
        <w:spacing w:after="0"/>
        <w:ind w:left="0"/>
        <w:jc w:val="both"/>
      </w:pPr>
      <w:r>
        <w:rPr>
          <w:rFonts w:ascii="Times New Roman"/>
          <w:b w:val="false"/>
          <w:i w:val="false"/>
          <w:color w:val="000000"/>
          <w:sz w:val="28"/>
        </w:rPr>
        <w:t>
      Парниктік газдар шығарындыларын есептеу үшін квоталау субъектісі әк өндіру үшін кальцийлеуден СО2 шығарындыларының коэффициентін қолданады, өйткені іріктеу шаңы көміртексіздендірген шикізаттан тұрады.</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199" w:id="175"/>
    <w:p>
      <w:pPr>
        <w:spacing w:after="0"/>
        <w:ind w:left="0"/>
        <w:jc w:val="both"/>
      </w:pPr>
      <w:r>
        <w:rPr>
          <w:rFonts w:ascii="Times New Roman"/>
          <w:b w:val="false"/>
          <w:i w:val="false"/>
          <w:color w:val="000000"/>
          <w:sz w:val="28"/>
        </w:rPr>
        <w:t>
      32. Көрсеткіш: пешке қайтарылмайтын іріктеуден алынған әк шаңының құрамындағы шикізатты көміртексіздендіруден болған СО2 шығарындылары;</w:t>
      </w:r>
    </w:p>
    <w:bookmarkEnd w:id="175"/>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r>
              <w:rPr>
                <w:rFonts w:ascii="Times New Roman"/>
                <w:b/>
                <w:i w:val="false"/>
                <w:color w:val="000000"/>
                <w:sz w:val="20"/>
              </w:rPr>
              <w:t>ИПСО2</w:t>
            </w:r>
            <w:r>
              <w:rPr>
                <w:rFonts w:ascii="Times New Roman"/>
                <w:b/>
                <w:i w:val="false"/>
                <w:color w:val="000000"/>
                <w:sz w:val="20"/>
              </w:rPr>
              <w:t xml:space="preserve"> = ИП</w:t>
            </w:r>
            <w:r>
              <w:rPr>
                <w:rFonts w:ascii="Times New Roman"/>
                <w:b/>
                <w:i w:val="false"/>
                <w:color w:val="000000"/>
                <w:sz w:val="20"/>
              </w:rPr>
              <w:t>y</w:t>
            </w:r>
            <w:r>
              <w:rPr>
                <w:rFonts w:ascii="Times New Roman"/>
                <w:b/>
                <w:i w:val="false"/>
                <w:color w:val="000000"/>
                <w:sz w:val="20"/>
              </w:rPr>
              <w:t xml:space="preserve"> х EF</w:t>
            </w:r>
            <w:r>
              <w:rPr>
                <w:rFonts w:ascii="Times New Roman"/>
                <w:b/>
                <w:i w:val="false"/>
                <w:color w:val="000000"/>
                <w:sz w:val="20"/>
              </w:rPr>
              <w:t>cal.CO2y,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EИПСО2 – "у" кезеңіндегі іріктеуден алынған әк шаңының құрамындағы шикізатты көміртексіздендіруден болған СО2 шығарындылары, СО2 тонна-эквивалент;</w:t>
      </w:r>
    </w:p>
    <w:p>
      <w:pPr>
        <w:spacing w:after="0"/>
        <w:ind w:left="0"/>
        <w:jc w:val="both"/>
      </w:pPr>
      <w:r>
        <w:rPr>
          <w:rFonts w:ascii="Times New Roman"/>
          <w:b w:val="false"/>
          <w:i w:val="false"/>
          <w:color w:val="000000"/>
          <w:sz w:val="28"/>
        </w:rPr>
        <w:t>
      ИПy – "у" кезеңінде пешке қайтарылмайтын іріктеуден алынған әк шаңының мөлшері, тонна. Көрсеткіш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жеке өндірістік немесе тәуелсіз зертхананың зертханалық зерттеулер нәтижелері өлшемдердің нақты деректері бойынша айқындалады.</w:t>
      </w:r>
    </w:p>
    <w:p>
      <w:pPr>
        <w:spacing w:after="0"/>
        <w:ind w:left="0"/>
        <w:jc w:val="both"/>
      </w:pPr>
      <w:r>
        <w:rPr>
          <w:rFonts w:ascii="Times New Roman"/>
          <w:b w:val="false"/>
          <w:i w:val="false"/>
          <w:color w:val="000000"/>
          <w:sz w:val="28"/>
        </w:rPr>
        <w:t>
      EFcal.CO2y – "у" кезеңінде әк өндіру үшін кальцийлеуден болған СО2 шығарындыларының коэффициенті, СО2 тонна-эквивалент. Көрсеткіш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жеке өндірістік немесе тәуелсіз зертхананың зертханалық зерттеулер нәтижелері өлшемдердің нақты деректері бойынша айқындалады.</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200" w:id="176"/>
    <w:p>
      <w:pPr>
        <w:spacing w:after="0"/>
        <w:ind w:left="0"/>
        <w:jc w:val="both"/>
      </w:pPr>
      <w:r>
        <w:rPr>
          <w:rFonts w:ascii="Times New Roman"/>
          <w:b w:val="false"/>
          <w:i w:val="false"/>
          <w:color w:val="000000"/>
          <w:sz w:val="28"/>
        </w:rPr>
        <w:t>
      33. Көрсеткіш: сүзгілерден әк шаңының шикізатын көміртексіздендіруден және пешке қайтарылмайтын жоғалған шаңнан болған СО2 шығарындылары.</w:t>
      </w:r>
    </w:p>
    <w:bookmarkEnd w:id="176"/>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w:t>
            </w:r>
            <w:r>
              <w:rPr>
                <w:rFonts w:ascii="Times New Roman"/>
                <w:b/>
                <w:i w:val="false"/>
                <w:color w:val="000000"/>
                <w:sz w:val="20"/>
              </w:rPr>
              <w:t>decСО2,y</w:t>
            </w:r>
            <w:r>
              <w:rPr>
                <w:rFonts w:ascii="Times New Roman"/>
                <w:b/>
                <w:i w:val="false"/>
                <w:color w:val="000000"/>
                <w:sz w:val="20"/>
              </w:rPr>
              <w:t>= ИП</w:t>
            </w:r>
            <w:r>
              <w:rPr>
                <w:rFonts w:ascii="Times New Roman"/>
                <w:b/>
                <w:i w:val="false"/>
                <w:color w:val="000000"/>
                <w:sz w:val="20"/>
              </w:rPr>
              <w:t>dec.,y</w:t>
            </w:r>
            <w:r>
              <w:rPr>
                <w:rFonts w:ascii="Times New Roman"/>
                <w:b/>
                <w:i w:val="false"/>
                <w:color w:val="000000"/>
                <w:sz w:val="20"/>
              </w:rPr>
              <w:t>xEF</w:t>
            </w:r>
            <w:r>
              <w:rPr>
                <w:rFonts w:ascii="Times New Roman"/>
                <w:b/>
                <w:i w:val="false"/>
                <w:color w:val="000000"/>
                <w:sz w:val="20"/>
              </w:rPr>
              <w:t>dec.CO2y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EdecСО2,y – "у" кезеңінде сүзгілерден әк шаңының шикізатын көміртексіздендіруден және пешке қайтарылмайтын жоғалған шаңнан болған СО2 шығарындылары, СО2 тонна-эквивалент;</w:t>
      </w:r>
    </w:p>
    <w:p>
      <w:pPr>
        <w:spacing w:after="0"/>
        <w:ind w:left="0"/>
        <w:jc w:val="both"/>
      </w:pPr>
      <w:r>
        <w:rPr>
          <w:rFonts w:ascii="Times New Roman"/>
          <w:b w:val="false"/>
          <w:i w:val="false"/>
          <w:color w:val="000000"/>
          <w:sz w:val="28"/>
        </w:rPr>
        <w:t>
      ИПdec.,y – у кезеңінде пешке қайтарылмайтын сүзгілерден болған әк шаңының мөлшері, тонна. Көрсеткіш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жеке өндірістік немесе тәуелсіз зертхананың зертханалық зерттеулер нәтижелері өлшемдердің нақты деректері бойынша айқындалады.</w:t>
      </w:r>
    </w:p>
    <w:p>
      <w:pPr>
        <w:spacing w:after="0"/>
        <w:ind w:left="0"/>
        <w:jc w:val="both"/>
      </w:pPr>
      <w:r>
        <w:rPr>
          <w:rFonts w:ascii="Times New Roman"/>
          <w:b w:val="false"/>
          <w:i w:val="false"/>
          <w:color w:val="000000"/>
          <w:sz w:val="28"/>
        </w:rPr>
        <w:t>
      EFdec.CO2y – "у" кезеңінде сүзгілерден жоғалған әк шаңының шикізатын көміртексіздендіруден болған СО2 шығарындыларының коэффициенті, СО2 тонна-эквивалент. Көрсеткіш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жеке өндірістік немесе тәуелсіз зертхананың зертханалық зерттеулер нәтижелері өлшемдердің нақты деректері бойынша айқындалады.</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201" w:id="177"/>
    <w:p>
      <w:pPr>
        <w:spacing w:after="0"/>
        <w:ind w:left="0"/>
        <w:jc w:val="both"/>
      </w:pPr>
      <w:r>
        <w:rPr>
          <w:rFonts w:ascii="Times New Roman"/>
          <w:b w:val="false"/>
          <w:i w:val="false"/>
          <w:color w:val="000000"/>
          <w:sz w:val="28"/>
        </w:rPr>
        <w:t>
      34. Квоталау субъектісі жоғалған әк шаңын кальцилендіруден болған СО2 шығарындыларының коэффициентін дұрыс есептеу үшін жоғалған әк шаңының кальциленуінің орташа дәрежесін есептейді.</w:t>
      </w:r>
    </w:p>
    <w:bookmarkEnd w:id="177"/>
    <w:bookmarkStart w:name="z202" w:id="178"/>
    <w:p>
      <w:pPr>
        <w:spacing w:after="0"/>
        <w:ind w:left="0"/>
        <w:jc w:val="both"/>
      </w:pPr>
      <w:r>
        <w:rPr>
          <w:rFonts w:ascii="Times New Roman"/>
          <w:b w:val="false"/>
          <w:i w:val="false"/>
          <w:color w:val="000000"/>
          <w:sz w:val="28"/>
        </w:rPr>
        <w:t>
      35. Квоталау субъектісі жоғалған әк шаңының кальцийлену дәрежесін әк шаңындағы және шикізат ұнтағындағы карбонатты СО2-нің массалық үлесін талдау арқылы анықтайды, ол СО2-ні қыздыру, титрлеу немесе инфрақызыл анықтау кезінде салмақ жоғалту әдісімен жүргізіледі.</w:t>
      </w:r>
    </w:p>
    <w:bookmarkEnd w:id="178"/>
    <w:bookmarkStart w:name="z203" w:id="179"/>
    <w:p>
      <w:pPr>
        <w:spacing w:after="0"/>
        <w:ind w:left="0"/>
        <w:jc w:val="both"/>
      </w:pPr>
      <w:r>
        <w:rPr>
          <w:rFonts w:ascii="Times New Roman"/>
          <w:b w:val="false"/>
          <w:i w:val="false"/>
          <w:color w:val="000000"/>
          <w:sz w:val="28"/>
        </w:rPr>
        <w:t>
      36. Көрсеткіш: Жоғалған әк шаңының кальцийленуінен болған СО2 шығарындыларының коэффициенті;</w:t>
      </w:r>
    </w:p>
    <w:bookmarkEnd w:id="179"/>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EF</w:t>
            </w:r>
            <w:r>
              <w:rPr>
                <w:rFonts w:ascii="Times New Roman"/>
                <w:b/>
                <w:i w:val="false"/>
                <w:color w:val="000000"/>
                <w:sz w:val="20"/>
              </w:rPr>
              <w:t>calИП,y</w:t>
            </w:r>
            <w:r>
              <w:rPr>
                <w:rFonts w:ascii="Times New Roman"/>
                <w:b/>
                <w:i w:val="false"/>
                <w:color w:val="000000"/>
                <w:sz w:val="20"/>
              </w:rPr>
              <w:t>= [EF</w:t>
            </w:r>
            <w:r>
              <w:rPr>
                <w:rFonts w:ascii="Times New Roman"/>
                <w:b/>
                <w:i w:val="false"/>
                <w:color w:val="000000"/>
                <w:sz w:val="20"/>
              </w:rPr>
              <w:t>cal,y</w:t>
            </w:r>
            <w:r>
              <w:rPr>
                <w:rFonts w:ascii="Times New Roman"/>
                <w:b/>
                <w:i w:val="false"/>
                <w:color w:val="000000"/>
                <w:sz w:val="20"/>
              </w:rPr>
              <w:t xml:space="preserve"> ÷ (1+ EF</w:t>
            </w:r>
            <w:r>
              <w:rPr>
                <w:rFonts w:ascii="Times New Roman"/>
                <w:b/>
                <w:i w:val="false"/>
                <w:color w:val="000000"/>
                <w:sz w:val="20"/>
              </w:rPr>
              <w:t>cal,y</w:t>
            </w:r>
            <w:r>
              <w:rPr>
                <w:rFonts w:ascii="Times New Roman"/>
                <w:b/>
                <w:i w:val="false"/>
                <w:color w:val="000000"/>
                <w:sz w:val="20"/>
              </w:rPr>
              <w:t>)] х d</w:t>
            </w:r>
            <w:r>
              <w:rPr>
                <w:rFonts w:ascii="Times New Roman"/>
                <w:b/>
                <w:i w:val="false"/>
                <w:color w:val="000000"/>
                <w:sz w:val="20"/>
              </w:rPr>
              <w:t>cal,y</w:t>
            </w:r>
            <w:r>
              <w:rPr>
                <w:rFonts w:ascii="Times New Roman"/>
                <w:b/>
                <w:i w:val="false"/>
                <w:color w:val="000000"/>
                <w:sz w:val="20"/>
              </w:rPr>
              <w:t>/ [1- ((EF</w:t>
            </w:r>
            <w:r>
              <w:rPr>
                <w:rFonts w:ascii="Times New Roman"/>
                <w:b/>
                <w:i w:val="false"/>
                <w:color w:val="000000"/>
                <w:sz w:val="20"/>
              </w:rPr>
              <w:t>cal,y</w:t>
            </w:r>
            <w:r>
              <w:rPr>
                <w:rFonts w:ascii="Times New Roman"/>
                <w:b/>
                <w:i w:val="false"/>
                <w:color w:val="000000"/>
                <w:sz w:val="20"/>
              </w:rPr>
              <w:t>÷ (1+ EF</w:t>
            </w:r>
            <w:r>
              <w:rPr>
                <w:rFonts w:ascii="Times New Roman"/>
                <w:b/>
                <w:i w:val="false"/>
                <w:color w:val="000000"/>
                <w:sz w:val="20"/>
              </w:rPr>
              <w:t>cal,y</w:t>
            </w:r>
            <w:r>
              <w:rPr>
                <w:rFonts w:ascii="Times New Roman"/>
                <w:b/>
                <w:i w:val="false"/>
                <w:color w:val="000000"/>
                <w:sz w:val="20"/>
              </w:rPr>
              <w:t>)) х d</w:t>
            </w:r>
            <w:r>
              <w:rPr>
                <w:rFonts w:ascii="Times New Roman"/>
                <w:b/>
                <w:i w:val="false"/>
                <w:color w:val="000000"/>
                <w:sz w:val="20"/>
              </w:rPr>
              <w:t>cal,y</w:t>
            </w:r>
            <w:r>
              <w:rPr>
                <w:rFonts w:ascii="Times New Roman"/>
                <w:b/>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EFcalИП,y – "у" кезеңіндегі жоғалған әк шаңының кальцийленуінен болған СО2 шығарындыларының коэффициенті, тонна;</w:t>
      </w:r>
    </w:p>
    <w:p>
      <w:pPr>
        <w:spacing w:after="0"/>
        <w:ind w:left="0"/>
        <w:jc w:val="both"/>
      </w:pPr>
      <w:r>
        <w:rPr>
          <w:rFonts w:ascii="Times New Roman"/>
          <w:b w:val="false"/>
          <w:i w:val="false"/>
          <w:color w:val="000000"/>
          <w:sz w:val="28"/>
        </w:rPr>
        <w:t>
      EFcal,y – "у" кезеңінде әк өндіру үшін кальцийлеуден болған СО2 шығарындыларының коэффициенті, тонн СО2-эквивалент. Көрсеткіш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жеке өндірістік немесе тәуелсіз зертхананың зертханалық зерттеулер нәтижелері өлшемдердің нақты деректері бойынша айқындалады;</w:t>
      </w:r>
    </w:p>
    <w:p>
      <w:pPr>
        <w:spacing w:after="0"/>
        <w:ind w:left="0"/>
        <w:jc w:val="both"/>
      </w:pPr>
      <w:r>
        <w:rPr>
          <w:rFonts w:ascii="Times New Roman"/>
          <w:b w:val="false"/>
          <w:i w:val="false"/>
          <w:color w:val="000000"/>
          <w:sz w:val="28"/>
        </w:rPr>
        <w:t>
      dcal,y – "у" кезеңіндегі жоғалған әк шаңының кальцийлену дәрежесі, бірліктер үлесі;</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204" w:id="180"/>
    <w:p>
      <w:pPr>
        <w:spacing w:after="0"/>
        <w:ind w:left="0"/>
        <w:jc w:val="both"/>
      </w:pPr>
      <w:r>
        <w:rPr>
          <w:rFonts w:ascii="Times New Roman"/>
          <w:b w:val="false"/>
          <w:i w:val="false"/>
          <w:color w:val="000000"/>
          <w:sz w:val="28"/>
        </w:rPr>
        <w:t>
      37. Көрсеткіш: жоғалған әк шаңының кальцийлену дәрежесі;</w:t>
      </w:r>
    </w:p>
    <w:bookmarkEnd w:id="180"/>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r>
              <w:rPr>
                <w:rFonts w:ascii="Times New Roman"/>
                <w:b/>
                <w:i w:val="false"/>
                <w:color w:val="000000"/>
                <w:sz w:val="20"/>
              </w:rPr>
              <w:t>cal,y</w:t>
            </w:r>
            <w:r>
              <w:rPr>
                <w:rFonts w:ascii="Times New Roman"/>
                <w:b/>
                <w:i w:val="false"/>
                <w:color w:val="000000"/>
                <w:sz w:val="20"/>
              </w:rPr>
              <w:t>= 1- [(f</w:t>
            </w:r>
            <w:r>
              <w:rPr>
                <w:rFonts w:ascii="Times New Roman"/>
                <w:b/>
                <w:i w:val="false"/>
                <w:color w:val="000000"/>
                <w:sz w:val="20"/>
              </w:rPr>
              <w:t>CO2,ПИП,у</w:t>
            </w:r>
            <w:r>
              <w:rPr>
                <w:rFonts w:ascii="Times New Roman"/>
                <w:b/>
                <w:i w:val="false"/>
                <w:color w:val="000000"/>
                <w:sz w:val="20"/>
              </w:rPr>
              <w:t xml:space="preserve"> х (1-f</w:t>
            </w:r>
            <w:r>
              <w:rPr>
                <w:rFonts w:ascii="Times New Roman"/>
                <w:b/>
                <w:i w:val="false"/>
                <w:color w:val="000000"/>
                <w:sz w:val="20"/>
              </w:rPr>
              <w:t>CO2,СМ,у</w:t>
            </w:r>
            <w:r>
              <w:rPr>
                <w:rFonts w:ascii="Times New Roman"/>
                <w:b/>
                <w:i w:val="false"/>
                <w:color w:val="000000"/>
                <w:sz w:val="20"/>
              </w:rPr>
              <w:t>)) /(f</w:t>
            </w:r>
            <w:r>
              <w:rPr>
                <w:rFonts w:ascii="Times New Roman"/>
                <w:b/>
                <w:i w:val="false"/>
                <w:color w:val="000000"/>
                <w:sz w:val="20"/>
              </w:rPr>
              <w:t>CO2,СМ,у</w:t>
            </w:r>
            <w:r>
              <w:rPr>
                <w:rFonts w:ascii="Times New Roman"/>
                <w:b/>
                <w:i w:val="false"/>
                <w:color w:val="000000"/>
                <w:sz w:val="20"/>
              </w:rPr>
              <w:t xml:space="preserve"> х (1-f</w:t>
            </w:r>
            <w:r>
              <w:rPr>
                <w:rFonts w:ascii="Times New Roman"/>
                <w:b/>
                <w:i w:val="false"/>
                <w:color w:val="000000"/>
                <w:sz w:val="20"/>
              </w:rPr>
              <w:t>CO2,ПИП,у</w:t>
            </w:r>
            <w:r>
              <w:rPr>
                <w:rFonts w:ascii="Times New Roman"/>
                <w:b/>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dcal,y – "у" кезеңіндегі жоғалған әк шаңының кальцийлену дәрежесі, бірліктер үлесі;</w:t>
      </w:r>
    </w:p>
    <w:p>
      <w:pPr>
        <w:spacing w:after="0"/>
        <w:ind w:left="0"/>
        <w:jc w:val="both"/>
      </w:pPr>
      <w:r>
        <w:rPr>
          <w:rFonts w:ascii="Times New Roman"/>
          <w:b w:val="false"/>
          <w:i w:val="false"/>
          <w:color w:val="000000"/>
          <w:sz w:val="28"/>
        </w:rPr>
        <w:t xml:space="preserve">
      fCO2, ПИП,у – "у" кезеңіндегі жоғалған әк шаңындағы карбонатты СО2 мөлшерінің массалық үлесі, бірліктер үлесі.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сәйкестікті бағалау саласындағы аккредиттеу туралы Қазақстан Республикасының заңнамасында белгіленген тәртіппен аккредиттелген жеке өндірістік немесе тәуелсіз зертхананың зертханалық зерттеулер нәтижелері өлшемдердің нақты деректері бойынша айқындалады;</w:t>
      </w:r>
    </w:p>
    <w:p>
      <w:pPr>
        <w:spacing w:after="0"/>
        <w:ind w:left="0"/>
        <w:jc w:val="both"/>
      </w:pPr>
      <w:r>
        <w:rPr>
          <w:rFonts w:ascii="Times New Roman"/>
          <w:b w:val="false"/>
          <w:i w:val="false"/>
          <w:color w:val="000000"/>
          <w:sz w:val="28"/>
        </w:rPr>
        <w:t>
      fCO2, СМ,у – "у" кезеңіндегі шикізат ұнтағындағы карбонатты СО2 мөлшерінің массалық үлесі, бірліктер үлесі. Көрсеткіш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жеке өндірістік немесе тәуелсіз зертхананың зертханалық зерттеулер нәтижелері өлшемдердің нақты деректері бойынша айқындалады.</w:t>
      </w:r>
    </w:p>
    <w:p>
      <w:pPr>
        <w:spacing w:after="0"/>
        <w:ind w:left="0"/>
        <w:jc w:val="both"/>
      </w:pPr>
      <w:r>
        <w:rPr>
          <w:rFonts w:ascii="Times New Roman"/>
          <w:b w:val="false"/>
          <w:i w:val="false"/>
          <w:color w:val="000000"/>
          <w:sz w:val="28"/>
        </w:rPr>
        <w:t>
      Әк шаңы мен шикі ұнтақтың сипаттамаларына тиісті талдаулар болмаған жағдайда, квота субъектісі жоғалған әк шаңының күйдіру дәрежесіне, әк шаңының күйдіру дәрежесіне (Fәкшаң, y) тең мәндерді қолданады. 1,0 (немесе 100%).</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38. Әктастың күйдірілуін есептеу үшін зауыт операторларында деректердің болуына байланысты келесі формуланы пайдалану керек:</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СО2</w:t>
      </w:r>
      <w:r>
        <w:rPr>
          <w:rFonts w:ascii="Times New Roman"/>
          <w:b w:val="false"/>
          <w:i w:val="false"/>
          <w:color w:val="000000"/>
          <w:sz w:val="28"/>
        </w:rPr>
        <w:t xml:space="preserve"> = k</w:t>
      </w:r>
      <w:r>
        <w:rPr>
          <w:rFonts w:ascii="Times New Roman"/>
          <w:b w:val="false"/>
          <w:i w:val="false"/>
          <w:color w:val="000000"/>
          <w:vertAlign w:val="subscript"/>
        </w:rPr>
        <w:t>CO2</w:t>
      </w:r>
      <w:r>
        <w:rPr>
          <w:rFonts w:ascii="Times New Roman"/>
          <w:b w:val="false"/>
          <w:i w:val="false"/>
          <w:color w:val="000000"/>
          <w:sz w:val="28"/>
        </w:rPr>
        <w:t>,</w:t>
      </w:r>
      <w:r>
        <w:rPr>
          <w:rFonts w:ascii="Times New Roman"/>
          <w:b w:val="false"/>
          <w:i w:val="false"/>
          <w:color w:val="000000"/>
          <w:vertAlign w:val="subscript"/>
        </w:rPr>
        <w:t>әқ</w:t>
      </w:r>
      <w:r>
        <w:rPr>
          <w:rFonts w:ascii="Times New Roman"/>
          <w:b w:val="false"/>
          <w:i w:val="false"/>
          <w:color w:val="000000"/>
          <w:sz w:val="28"/>
        </w:rPr>
        <w:t xml:space="preserve"> х М</w:t>
      </w:r>
      <w:r>
        <w:rPr>
          <w:rFonts w:ascii="Times New Roman"/>
          <w:b w:val="false"/>
          <w:i w:val="false"/>
          <w:color w:val="000000"/>
          <w:vertAlign w:val="subscript"/>
        </w:rPr>
        <w:t>әқ</w:t>
      </w:r>
      <w:r>
        <w:rPr>
          <w:rFonts w:ascii="Times New Roman"/>
          <w:b w:val="false"/>
          <w:i w:val="false"/>
          <w:color w:val="000000"/>
          <w:sz w:val="28"/>
        </w:rPr>
        <w:t xml:space="preserve"> </w:t>
      </w:r>
      <w:r>
        <w:rPr>
          <w:rFonts w:ascii="Times New Roman"/>
          <w:b w:val="false"/>
          <w:i w:val="false"/>
          <w:color w:val="000000"/>
          <w:vertAlign w:val="subscript"/>
        </w:rPr>
        <w:t>i</w:t>
      </w:r>
      <w:r>
        <w:rPr>
          <w:rFonts w:ascii="Times New Roman"/>
          <w:b w:val="false"/>
          <w:i w:val="false"/>
          <w:color w:val="000000"/>
          <w:sz w:val="28"/>
        </w:rPr>
        <w:t xml:space="preserve"> х k</w:t>
      </w:r>
      <w:r>
        <w:rPr>
          <w:rFonts w:ascii="Times New Roman"/>
          <w:b w:val="false"/>
          <w:i w:val="false"/>
          <w:color w:val="000000"/>
          <w:vertAlign w:val="subscript"/>
        </w:rPr>
        <w:t>ип</w:t>
      </w:r>
      <w:r>
        <w:rPr>
          <w:rFonts w:ascii="Times New Roman"/>
          <w:b w:val="false"/>
          <w:i w:val="false"/>
          <w:color w:val="000000"/>
          <w:sz w:val="28"/>
        </w:rPr>
        <w:t>,</w:t>
      </w:r>
      <w:r>
        <w:rPr>
          <w:rFonts w:ascii="Times New Roman"/>
          <w:b w:val="false"/>
          <w:i w:val="false"/>
          <w:color w:val="000000"/>
          <w:vertAlign w:val="subscript"/>
        </w:rPr>
        <w:t>i</w:t>
      </w:r>
      <w:r>
        <w:rPr>
          <w:rFonts w:ascii="Times New Roman"/>
          <w:b w:val="false"/>
          <w:i w:val="false"/>
          <w:color w:val="000000"/>
          <w:sz w:val="28"/>
        </w:rPr>
        <w:t xml:space="preserve"> х k</w:t>
      </w:r>
      <w:r>
        <w:rPr>
          <w:rFonts w:ascii="Times New Roman"/>
          <w:b w:val="false"/>
          <w:i w:val="false"/>
          <w:color w:val="000000"/>
          <w:vertAlign w:val="subscript"/>
        </w:rPr>
        <w:t>i</w:t>
      </w:r>
      <w:r>
        <w:rPr>
          <w:rFonts w:ascii="Times New Roman"/>
          <w:b w:val="false"/>
          <w:i w:val="false"/>
          <w:color w:val="000000"/>
          <w:sz w:val="28"/>
        </w:rPr>
        <w:t xml:space="preserve"> сөндірілген әк, i (19),</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CO2</w:t>
      </w:r>
      <w:r>
        <w:rPr>
          <w:rFonts w:ascii="Times New Roman"/>
          <w:b w:val="false"/>
          <w:i w:val="false"/>
          <w:color w:val="000000"/>
          <w:sz w:val="28"/>
        </w:rPr>
        <w:t xml:space="preserve"> - әк өндірісінен шығарындылар, тонна CO</w:t>
      </w:r>
      <w:r>
        <w:rPr>
          <w:rFonts w:ascii="Times New Roman"/>
          <w:b w:val="false"/>
          <w:i w:val="false"/>
          <w:color w:val="000000"/>
          <w:vertAlign w:val="subscript"/>
        </w:rPr>
        <w:t>2</w:t>
      </w:r>
      <w:r>
        <w:rPr>
          <w:rFonts w:ascii="Times New Roman"/>
          <w:b w:val="false"/>
          <w:i w:val="false"/>
          <w:color w:val="000000"/>
          <w:sz w:val="28"/>
        </w:rPr>
        <w:t xml:space="preserve"> эквиваленті;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CO2</w:t>
      </w:r>
      <w:r>
        <w:rPr>
          <w:rFonts w:ascii="Times New Roman"/>
          <w:b w:val="false"/>
          <w:i w:val="false"/>
          <w:color w:val="000000"/>
          <w:sz w:val="28"/>
        </w:rPr>
        <w:t>,</w:t>
      </w:r>
      <w:r>
        <w:rPr>
          <w:rFonts w:ascii="Times New Roman"/>
          <w:b w:val="false"/>
          <w:i w:val="false"/>
          <w:color w:val="000000"/>
          <w:vertAlign w:val="subscript"/>
        </w:rPr>
        <w:t>әкi</w:t>
      </w:r>
      <w:r>
        <w:rPr>
          <w:rFonts w:ascii="Times New Roman"/>
          <w:b w:val="false"/>
          <w:i w:val="false"/>
          <w:color w:val="000000"/>
          <w:sz w:val="28"/>
        </w:rPr>
        <w:t xml:space="preserve"> - "i" әк түріне арналған СО</w:t>
      </w:r>
      <w:r>
        <w:rPr>
          <w:rFonts w:ascii="Times New Roman"/>
          <w:b w:val="false"/>
          <w:i w:val="false"/>
          <w:color w:val="000000"/>
          <w:vertAlign w:val="subscript"/>
        </w:rPr>
        <w:t>2</w:t>
      </w:r>
      <w:r>
        <w:rPr>
          <w:rFonts w:ascii="Times New Roman"/>
          <w:b w:val="false"/>
          <w:i w:val="false"/>
          <w:color w:val="000000"/>
          <w:sz w:val="28"/>
        </w:rPr>
        <w:t xml:space="preserve"> эмиссия коэффициенті, тонна СО</w:t>
      </w:r>
      <w:r>
        <w:rPr>
          <w:rFonts w:ascii="Times New Roman"/>
          <w:b w:val="false"/>
          <w:i w:val="false"/>
          <w:color w:val="000000"/>
          <w:vertAlign w:val="subscript"/>
        </w:rPr>
        <w:t>2</w:t>
      </w:r>
      <w:r>
        <w:rPr>
          <w:rFonts w:ascii="Times New Roman"/>
          <w:b w:val="false"/>
          <w:i w:val="false"/>
          <w:color w:val="000000"/>
          <w:sz w:val="28"/>
        </w:rPr>
        <w:t>/әк тонна;</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әк</w:t>
      </w:r>
      <w:r>
        <w:rPr>
          <w:rFonts w:ascii="Times New Roman"/>
          <w:b w:val="false"/>
          <w:i w:val="false"/>
          <w:color w:val="000000"/>
          <w:sz w:val="28"/>
        </w:rPr>
        <w:t xml:space="preserve"> </w:t>
      </w:r>
      <w:r>
        <w:rPr>
          <w:rFonts w:ascii="Times New Roman"/>
          <w:b w:val="false"/>
          <w:i w:val="false"/>
          <w:color w:val="000000"/>
          <w:vertAlign w:val="subscript"/>
        </w:rPr>
        <w:t>i</w:t>
      </w:r>
      <w:r>
        <w:rPr>
          <w:rFonts w:ascii="Times New Roman"/>
          <w:b w:val="false"/>
          <w:i w:val="false"/>
          <w:color w:val="000000"/>
          <w:sz w:val="28"/>
        </w:rPr>
        <w:t xml:space="preserve"> – әк түрiнiң "i" өндiрiсi, тонна;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un</w:t>
      </w:r>
      <w:r>
        <w:rPr>
          <w:rFonts w:ascii="Times New Roman"/>
          <w:b w:val="false"/>
          <w:i w:val="false"/>
          <w:color w:val="000000"/>
          <w:sz w:val="28"/>
        </w:rPr>
        <w:t xml:space="preserve">, </w:t>
      </w:r>
      <w:r>
        <w:rPr>
          <w:rFonts w:ascii="Times New Roman"/>
          <w:b w:val="false"/>
          <w:i w:val="false"/>
          <w:color w:val="000000"/>
          <w:vertAlign w:val="subscript"/>
        </w:rPr>
        <w:t>i</w:t>
      </w:r>
      <w:r>
        <w:rPr>
          <w:rFonts w:ascii="Times New Roman"/>
          <w:b w:val="false"/>
          <w:i w:val="false"/>
          <w:color w:val="000000"/>
          <w:sz w:val="28"/>
        </w:rPr>
        <w:t xml:space="preserve"> - әк шаңы үшін түзету коэффициенті әк түрі "i", салыстырмалы бірлік. Бұл түзетуді цемент шаңын түзету сияқты есепке алуға болады;</w:t>
      </w:r>
    </w:p>
    <w:p>
      <w:pPr>
        <w:spacing w:after="0"/>
        <w:ind w:left="0"/>
        <w:jc w:val="both"/>
      </w:pPr>
      <w:r>
        <w:rPr>
          <w:rFonts w:ascii="Times New Roman"/>
          <w:b w:val="false"/>
          <w:i w:val="false"/>
          <w:color w:val="000000"/>
          <w:sz w:val="28"/>
        </w:rPr>
        <w:t>
      k сөндірілген әк, i - "i" типті сөнген әк үшін түзету коэффициенті, салыстырмалы бірлік;</w:t>
      </w:r>
    </w:p>
    <w:p>
      <w:pPr>
        <w:spacing w:after="0"/>
        <w:ind w:left="0"/>
        <w:jc w:val="both"/>
      </w:pPr>
      <w:r>
        <w:rPr>
          <w:rFonts w:ascii="Times New Roman"/>
          <w:b w:val="false"/>
          <w:i w:val="false"/>
          <w:color w:val="000000"/>
          <w:sz w:val="28"/>
        </w:rPr>
        <w:t xml:space="preserve">
      "i" - Әдістемеге Қосымшаның </w:t>
      </w:r>
      <w:r>
        <w:rPr>
          <w:rFonts w:ascii="Times New Roman"/>
          <w:b w:val="false"/>
          <w:i w:val="false"/>
          <w:color w:val="000000"/>
          <w:sz w:val="28"/>
        </w:rPr>
        <w:t>5-кестесінде</w:t>
      </w:r>
      <w:r>
        <w:rPr>
          <w:rFonts w:ascii="Times New Roman"/>
          <w:b w:val="false"/>
          <w:i w:val="false"/>
          <w:color w:val="000000"/>
          <w:sz w:val="28"/>
        </w:rPr>
        <w:t xml:space="preserve"> келтірілген әктің кез келген түрі.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 w:id="181"/>
    <w:p>
      <w:pPr>
        <w:spacing w:after="0"/>
        <w:ind w:left="0"/>
        <w:jc w:val="left"/>
      </w:pPr>
      <w:r>
        <w:rPr>
          <w:rFonts w:ascii="Times New Roman"/>
          <w:b/>
          <w:i w:val="false"/>
          <w:color w:val="000000"/>
        </w:rPr>
        <w:t xml:space="preserve"> 5-тарау. Әкімшілендіру субъектілеріне арналған әк өндіру жөніндегі СО2 шығарындыларының есептеулері</w:t>
      </w:r>
    </w:p>
    <w:bookmarkEnd w:id="181"/>
    <w:bookmarkStart w:name="z207" w:id="182"/>
    <w:p>
      <w:pPr>
        <w:spacing w:after="0"/>
        <w:ind w:left="0"/>
        <w:jc w:val="both"/>
      </w:pPr>
      <w:r>
        <w:rPr>
          <w:rFonts w:ascii="Times New Roman"/>
          <w:b w:val="false"/>
          <w:i w:val="false"/>
          <w:color w:val="000000"/>
          <w:sz w:val="28"/>
        </w:rPr>
        <w:t>
      39. Көрсеткіш: әкімшілендіру субъектілеріне арналған әк өндіруден болған СО2 шығарындылары.</w:t>
      </w:r>
    </w:p>
    <w:bookmarkEnd w:id="182"/>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әкімшілендіру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w:t>
            </w:r>
            <w:r>
              <w:rPr>
                <w:rFonts w:ascii="Times New Roman"/>
                <w:b/>
                <w:i w:val="false"/>
                <w:color w:val="000000"/>
                <w:sz w:val="20"/>
              </w:rPr>
              <w:t>CO2әк</w:t>
            </w:r>
            <w:r>
              <w:rPr>
                <w:rFonts w:ascii="Times New Roman"/>
                <w:b/>
                <w:i w:val="false"/>
                <w:color w:val="000000"/>
                <w:sz w:val="20"/>
              </w:rPr>
              <w:t xml:space="preserve">= EF </w:t>
            </w:r>
            <w:r>
              <w:rPr>
                <w:rFonts w:ascii="Times New Roman"/>
                <w:b/>
                <w:i w:val="false"/>
                <w:color w:val="000000"/>
                <w:sz w:val="20"/>
              </w:rPr>
              <w:t>әк</w:t>
            </w:r>
            <w:r>
              <w:rPr>
                <w:rFonts w:ascii="Times New Roman"/>
                <w:b/>
                <w:i w:val="false"/>
                <w:color w:val="000000"/>
                <w:sz w:val="20"/>
              </w:rPr>
              <w:t>, х M</w:t>
            </w:r>
            <w:r>
              <w:rPr>
                <w:rFonts w:ascii="Times New Roman"/>
                <w:b/>
                <w:i w:val="false"/>
                <w:color w:val="000000"/>
                <w:sz w:val="20"/>
              </w:rPr>
              <w:t>әк</w:t>
            </w:r>
            <w:r>
              <w:rPr>
                <w:rFonts w:ascii="Times New Roman"/>
                <w:b/>
                <w:i w:val="false"/>
                <w:color w:val="000000"/>
                <w:sz w:val="20"/>
              </w:rPr>
              <w:t>,</w:t>
            </w:r>
            <w:r>
              <w:rPr>
                <w:rFonts w:ascii="Times New Roman"/>
                <w:b/>
                <w:i w:val="false"/>
                <w:color w:val="000000"/>
                <w:sz w:val="20"/>
              </w:rPr>
              <w:t>i</w:t>
            </w:r>
            <w:r>
              <w:rPr>
                <w:rFonts w:ascii="Times New Roman"/>
                <w:b/>
                <w:i w:val="false"/>
                <w:color w:val="000000"/>
                <w:sz w:val="20"/>
              </w:rPr>
              <w:t xml:space="preserve"> х CF </w:t>
            </w:r>
            <w:r>
              <w:rPr>
                <w:rFonts w:ascii="Times New Roman"/>
                <w:b/>
                <w:i w:val="false"/>
                <w:color w:val="000000"/>
                <w:sz w:val="20"/>
              </w:rPr>
              <w:t>ИП</w:t>
            </w:r>
            <w:r>
              <w:rPr>
                <w:rFonts w:ascii="Times New Roman"/>
                <w:b/>
                <w:i w:val="false"/>
                <w:color w:val="000000"/>
                <w:sz w:val="20"/>
              </w:rPr>
              <w:t>,</w:t>
            </w:r>
            <w:r>
              <w:rPr>
                <w:rFonts w:ascii="Times New Roman"/>
                <w:b/>
                <w:i w:val="false"/>
                <w:color w:val="000000"/>
                <w:sz w:val="20"/>
              </w:rPr>
              <w:t>i</w:t>
            </w:r>
            <w:r>
              <w:rPr>
                <w:rFonts w:ascii="Times New Roman"/>
                <w:b/>
                <w:i w:val="false"/>
                <w:color w:val="000000"/>
                <w:sz w:val="20"/>
              </w:rPr>
              <w:t xml:space="preserve"> х C</w:t>
            </w:r>
            <w:r>
              <w:rPr>
                <w:rFonts w:ascii="Times New Roman"/>
                <w:b/>
                <w:i w:val="false"/>
                <w:color w:val="000000"/>
                <w:sz w:val="20"/>
              </w:rPr>
              <w:t>гаш</w:t>
            </w:r>
            <w:r>
              <w:rPr>
                <w:rFonts w:ascii="Times New Roman"/>
                <w:b/>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ЕCO2әк – әк өндіруден болған СО2 шығарындылары, СО2 тонна- эквивалент;</w:t>
      </w:r>
    </w:p>
    <w:p>
      <w:pPr>
        <w:spacing w:after="0"/>
        <w:ind w:left="0"/>
        <w:jc w:val="both"/>
      </w:pPr>
      <w:r>
        <w:rPr>
          <w:rFonts w:ascii="Times New Roman"/>
          <w:b w:val="false"/>
          <w:i w:val="false"/>
          <w:color w:val="000000"/>
          <w:sz w:val="28"/>
        </w:rPr>
        <w:t xml:space="preserve">
      EFәк,i – осы Әдістемеге </w:t>
      </w:r>
      <w:r>
        <w:rPr>
          <w:rFonts w:ascii="Times New Roman"/>
          <w:b w:val="false"/>
          <w:i w:val="false"/>
          <w:color w:val="000000"/>
          <w:sz w:val="28"/>
        </w:rPr>
        <w:t>қосымшаның</w:t>
      </w:r>
      <w:r>
        <w:rPr>
          <w:rFonts w:ascii="Times New Roman"/>
          <w:b w:val="false"/>
          <w:i w:val="false"/>
          <w:color w:val="000000"/>
          <w:sz w:val="28"/>
        </w:rPr>
        <w:t xml:space="preserve"> 6-кестесіне сәйкес і типті әк үшін шығарындылар коэффициенті, СО2 тонна / әк тоннасына;</w:t>
      </w:r>
    </w:p>
    <w:p>
      <w:pPr>
        <w:spacing w:after="0"/>
        <w:ind w:left="0"/>
        <w:jc w:val="both"/>
      </w:pPr>
      <w:r>
        <w:rPr>
          <w:rFonts w:ascii="Times New Roman"/>
          <w:b w:val="false"/>
          <w:i w:val="false"/>
          <w:color w:val="000000"/>
          <w:sz w:val="28"/>
        </w:rPr>
        <w:t>
      Mәк,i – i типті әктің өндірісі, жылға тонна;</w:t>
      </w:r>
    </w:p>
    <w:p>
      <w:pPr>
        <w:spacing w:after="0"/>
        <w:ind w:left="0"/>
        <w:jc w:val="both"/>
      </w:pPr>
      <w:r>
        <w:rPr>
          <w:rFonts w:ascii="Times New Roman"/>
          <w:b w:val="false"/>
          <w:i w:val="false"/>
          <w:color w:val="000000"/>
          <w:sz w:val="28"/>
        </w:rPr>
        <w:t>
      CF әкшаңы,i – і типті әк үшін ӘШ (әк шаңы)түзету коэффициенті, осы Әдістемеге қосымшаның 6-кестесіне сәйкес салыстырмалы бірліктер;</w:t>
      </w:r>
    </w:p>
    <w:p>
      <w:pPr>
        <w:spacing w:after="0"/>
        <w:ind w:left="0"/>
        <w:jc w:val="both"/>
      </w:pPr>
      <w:r>
        <w:rPr>
          <w:rFonts w:ascii="Times New Roman"/>
          <w:b w:val="false"/>
          <w:i w:val="false"/>
          <w:color w:val="000000"/>
          <w:sz w:val="28"/>
        </w:rPr>
        <w:t>
      Cгаш,i – i типті сөндірілген әк үшін түзету коэффициенті, осы Әдістемеге қосымшаның 5-кестесіне сәйкес салыстырмалы бірліктер;</w:t>
      </w:r>
    </w:p>
    <w:p>
      <w:pPr>
        <w:spacing w:after="0"/>
        <w:ind w:left="0"/>
        <w:jc w:val="both"/>
      </w:pPr>
      <w:r>
        <w:rPr>
          <w:rFonts w:ascii="Times New Roman"/>
          <w:b w:val="false"/>
          <w:i w:val="false"/>
          <w:color w:val="000000"/>
          <w:sz w:val="28"/>
        </w:rPr>
        <w:t>
      i – осы Әдістемеге қосымшаның 5-кестесіне сәйкес әктің кез келген түрі.</w:t>
      </w:r>
    </w:p>
    <w:p>
      <w:pPr>
        <w:spacing w:after="0"/>
        <w:ind w:left="0"/>
        <w:jc w:val="both"/>
      </w:pPr>
      <w:r>
        <w:rPr>
          <w:rFonts w:ascii="Times New Roman"/>
          <w:b w:val="false"/>
          <w:i w:val="false"/>
          <w:color w:val="000000"/>
          <w:sz w:val="28"/>
        </w:rPr>
        <w:t>
      4) шығыс ақпаратты орналастыру орны: көрсеткіш Қазақстан Республикасы Кәсіпкерлік кодексінің 28-бабының 9 тармағына сәйкес жарияланбайды.</w:t>
      </w:r>
    </w:p>
    <w:bookmarkStart w:name="z208" w:id="183"/>
    <w:p>
      <w:pPr>
        <w:spacing w:after="0"/>
        <w:ind w:left="0"/>
        <w:jc w:val="both"/>
      </w:pPr>
      <w:r>
        <w:rPr>
          <w:rFonts w:ascii="Times New Roman"/>
          <w:b w:val="false"/>
          <w:i w:val="false"/>
          <w:color w:val="000000"/>
          <w:sz w:val="28"/>
        </w:rPr>
        <w:t>
      40. Көрсеткіш: әк үшін шығарындылар коэффициенті:</w:t>
      </w:r>
    </w:p>
    <w:bookmarkEnd w:id="183"/>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әкімшілендіру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EF</w:t>
            </w:r>
            <w:r>
              <w:rPr>
                <w:rFonts w:ascii="Times New Roman"/>
                <w:b/>
                <w:i w:val="false"/>
                <w:color w:val="000000"/>
                <w:sz w:val="20"/>
              </w:rPr>
              <w:t>әк</w:t>
            </w:r>
            <w:r>
              <w:rPr>
                <w:rFonts w:ascii="Times New Roman"/>
                <w:b/>
                <w:i w:val="false"/>
                <w:color w:val="000000"/>
                <w:sz w:val="20"/>
              </w:rPr>
              <w:t xml:space="preserve"> = 0.85 х EF</w:t>
            </w:r>
            <w:r>
              <w:rPr>
                <w:rFonts w:ascii="Times New Roman"/>
                <w:b/>
                <w:i w:val="false"/>
                <w:color w:val="000000"/>
                <w:sz w:val="20"/>
              </w:rPr>
              <w:t xml:space="preserve">әк құрам. кальцийдің жоғары болуы </w:t>
            </w:r>
            <w:r>
              <w:rPr>
                <w:rFonts w:ascii="Times New Roman"/>
                <w:b/>
                <w:i w:val="false"/>
                <w:color w:val="000000"/>
                <w:sz w:val="20"/>
              </w:rPr>
              <w:t>+0.15 х EF</w:t>
            </w:r>
            <w:r>
              <w:rPr>
                <w:rFonts w:ascii="Times New Roman"/>
                <w:b/>
                <w:i w:val="false"/>
                <w:color w:val="000000"/>
                <w:sz w:val="20"/>
              </w:rPr>
              <w:t>доломит.</w:t>
            </w:r>
            <w:r>
              <w:rPr>
                <w:rFonts w:ascii="Times New Roman"/>
                <w:b w:val="false"/>
                <w:i w:val="false"/>
                <w:color w:val="000000"/>
                <w:sz w:val="20"/>
              </w:rPr>
              <w:t xml:space="preserve"> </w:t>
            </w:r>
            <w:r>
              <w:rPr>
                <w:rFonts w:ascii="Times New Roman"/>
                <w:b/>
                <w:i w:val="false"/>
                <w:color w:val="000000"/>
                <w:sz w:val="20"/>
              </w:rPr>
              <w:t xml:space="preserve">әк,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r>
    </w:tbl>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EFәк – әк үшін шығарындылар коэффициенті,</w:t>
      </w:r>
    </w:p>
    <w:p>
      <w:pPr>
        <w:spacing w:after="0"/>
        <w:ind w:left="0"/>
        <w:jc w:val="both"/>
      </w:pPr>
      <w:r>
        <w:rPr>
          <w:rFonts w:ascii="Times New Roman"/>
          <w:b w:val="false"/>
          <w:i w:val="false"/>
          <w:color w:val="000000"/>
          <w:sz w:val="28"/>
        </w:rPr>
        <w:t>
      EFәк EFәк құрам. кальцийдің жоғары болуы – осы Әдістемеге қосымшаның 6-кестесіне сәйкес әк үшін шығарындылар коэффициенті;</w:t>
      </w:r>
    </w:p>
    <w:p>
      <w:pPr>
        <w:spacing w:after="0"/>
        <w:ind w:left="0"/>
        <w:jc w:val="both"/>
      </w:pPr>
      <w:r>
        <w:rPr>
          <w:rFonts w:ascii="Times New Roman"/>
          <w:b w:val="false"/>
          <w:i w:val="false"/>
          <w:color w:val="000000"/>
          <w:sz w:val="28"/>
        </w:rPr>
        <w:t>
      EFдоломит. әк – осы Әдістемеге қосымшаның 5-кестесіне сәйкес доломит әк үшін шығарындылар коэффициенті.</w:t>
      </w:r>
    </w:p>
    <w:p>
      <w:pPr>
        <w:spacing w:after="0"/>
        <w:ind w:left="0"/>
        <w:jc w:val="both"/>
      </w:pPr>
      <w:r>
        <w:rPr>
          <w:rFonts w:ascii="Times New Roman"/>
          <w:b w:val="false"/>
          <w:i w:val="false"/>
          <w:color w:val="000000"/>
          <w:sz w:val="28"/>
        </w:rPr>
        <w:t xml:space="preserve">
      4) шығыс ақпаратты орналастыру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209" w:id="184"/>
    <w:p>
      <w:pPr>
        <w:spacing w:after="0"/>
        <w:ind w:left="0"/>
        <w:jc w:val="both"/>
      </w:pPr>
      <w:r>
        <w:rPr>
          <w:rFonts w:ascii="Times New Roman"/>
          <w:b w:val="false"/>
          <w:i w:val="false"/>
          <w:color w:val="000000"/>
          <w:sz w:val="28"/>
        </w:rPr>
        <w:t>
      41. Осы Әдістемеге енгізілмеген өндірістік процестер болған жағдайда әкімшілік субъектісі парниктік газдар шығарындыларын есептеудің халықаралық әдістерін пайдаланады.</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Цемент және әк өндіру жөніндегі парниктік</w:t>
            </w:r>
            <w:r>
              <w:br/>
            </w:r>
            <w:r>
              <w:rPr>
                <w:rFonts w:ascii="Times New Roman"/>
                <w:b w:val="false"/>
                <w:i w:val="false"/>
                <w:color w:val="000000"/>
                <w:sz w:val="20"/>
              </w:rPr>
              <w:t>газдар шығарындыларын есептеу әдістемесіне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1-кесте</w:t>
      </w:r>
    </w:p>
    <w:bookmarkStart w:name="z211" w:id="185"/>
    <w:p>
      <w:pPr>
        <w:spacing w:after="0"/>
        <w:ind w:left="0"/>
        <w:jc w:val="left"/>
      </w:pPr>
      <w:r>
        <w:rPr>
          <w:rFonts w:ascii="Times New Roman"/>
          <w:b/>
          <w:i w:val="false"/>
          <w:color w:val="000000"/>
        </w:rPr>
        <w:t xml:space="preserve"> Химиялық заттардың молярлық массасы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Молярлық масса, грамм/молль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диоксиді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оксиді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оксиді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40,304</w:t>
            </w:r>
          </w:p>
        </w:tc>
      </w:tr>
    </w:tbl>
    <w:p>
      <w:pPr>
        <w:spacing w:after="0"/>
        <w:ind w:left="0"/>
        <w:jc w:val="both"/>
      </w:pPr>
      <w:r>
        <w:rPr>
          <w:rFonts w:ascii="Times New Roman"/>
          <w:b w:val="false"/>
          <w:i w:val="false"/>
          <w:color w:val="000000"/>
          <w:sz w:val="28"/>
        </w:rPr>
        <w:t>
      2-кесте</w:t>
      </w:r>
    </w:p>
    <w:bookmarkStart w:name="z212" w:id="186"/>
    <w:p>
      <w:pPr>
        <w:spacing w:after="0"/>
        <w:ind w:left="0"/>
        <w:jc w:val="left"/>
      </w:pPr>
      <w:r>
        <w:rPr>
          <w:rFonts w:ascii="Times New Roman"/>
          <w:b/>
          <w:i w:val="false"/>
          <w:color w:val="000000"/>
        </w:rPr>
        <w:t xml:space="preserve"> Жоғалған цемент шаңының кальцийлену дәрежесі үшін әдепкі мәндер</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әдісі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Жоғалған цемент шаңының кальцийлену дәрежесі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әдіс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және аралас әдіс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3-кесте</w:t>
      </w:r>
    </w:p>
    <w:bookmarkStart w:name="z213" w:id="187"/>
    <w:p>
      <w:pPr>
        <w:spacing w:after="0"/>
        <w:ind w:left="0"/>
        <w:jc w:val="left"/>
      </w:pPr>
      <w:r>
        <w:rPr>
          <w:rFonts w:ascii="Times New Roman"/>
          <w:b/>
          <w:i w:val="false"/>
          <w:color w:val="000000"/>
        </w:rPr>
        <w:t xml:space="preserve"> Әдепкідегі мәндер клинкердегі СаО құрамы (салмақ фракциясы) және цемент шаңына түзету коэффициенті (ЦШ)</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Клинкердегі CaO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СО2/СаО,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ЦШ</w:t>
            </w:r>
          </w:p>
          <w:p>
            <w:pPr>
              <w:spacing w:after="20"/>
              <w:ind w:left="20"/>
              <w:jc w:val="both"/>
            </w:pPr>
            <w:r>
              <w:rPr>
                <w:rFonts w:ascii="Times New Roman"/>
                <w:b w:val="false"/>
                <w:i w:val="false"/>
                <w:color w:val="000000"/>
                <w:sz w:val="20"/>
              </w:rPr>
              <w:t>
түзету коэффициенті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p>
      <w:pPr>
        <w:spacing w:after="0"/>
        <w:ind w:left="0"/>
        <w:jc w:val="both"/>
      </w:pPr>
      <w:r>
        <w:rPr>
          <w:rFonts w:ascii="Times New Roman"/>
          <w:b w:val="false"/>
          <w:i w:val="false"/>
          <w:color w:val="000000"/>
          <w:sz w:val="28"/>
        </w:rPr>
        <w:t>
      4 -кесте</w:t>
      </w:r>
    </w:p>
    <w:bookmarkStart w:name="z214" w:id="188"/>
    <w:p>
      <w:pPr>
        <w:spacing w:after="0"/>
        <w:ind w:left="0"/>
        <w:jc w:val="left"/>
      </w:pPr>
      <w:r>
        <w:rPr>
          <w:rFonts w:ascii="Times New Roman"/>
          <w:b/>
          <w:i w:val="false"/>
          <w:color w:val="000000"/>
        </w:rPr>
        <w:t xml:space="preserve"> Карбонаттардың негізгі түрлеріне арналған формулалар, молекулярлық салмақ және көміртегі диоксиді мөлшері*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Карбонат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Молекулярлық салмақ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 коэффициенті (тонна СО</w:t>
            </w:r>
            <w:r>
              <w:rPr>
                <w:rFonts w:ascii="Times New Roman"/>
                <w:b/>
                <w:i w:val="false"/>
                <w:color w:val="000000"/>
                <w:sz w:val="20"/>
              </w:rPr>
              <w:t>2</w:t>
            </w:r>
            <w:r>
              <w:rPr>
                <w:rFonts w:ascii="Times New Roman"/>
                <w:b/>
                <w:i w:val="false"/>
                <w:color w:val="000000"/>
                <w:sz w:val="20"/>
              </w:rPr>
              <w:t>/ тонн карбонат)**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 немесе аргонит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0,43971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CaMg(CO3)2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Ca(Fe,Mg,Mn)(CO3)2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185,0225-215,6160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0,40822-0,47572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 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Родохрозит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натрия немесе кальцийленген сода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Ескертпелер: Дереккөз: 1) CRC Handbook of Chemistry and Physics (2004); </w:t>
            </w:r>
          </w:p>
          <w:p>
            <w:pPr>
              <w:spacing w:after="20"/>
              <w:ind w:left="20"/>
              <w:jc w:val="both"/>
            </w:pPr>
            <w:r>
              <w:rPr>
                <w:rFonts w:ascii="Times New Roman"/>
                <w:b w:val="false"/>
                <w:i w:val="false"/>
                <w:color w:val="000000"/>
                <w:sz w:val="20"/>
              </w:rPr>
              <w:t>
2) КӨҮСТ БҚ, 2006 ж. 3-том, 2-тарау</w:t>
            </w:r>
          </w:p>
          <w:p>
            <w:pPr>
              <w:spacing w:after="20"/>
              <w:ind w:left="20"/>
              <w:jc w:val="both"/>
            </w:pPr>
            <w:r>
              <w:rPr>
                <w:rFonts w:ascii="Times New Roman"/>
                <w:b w:val="false"/>
                <w:i w:val="false"/>
                <w:color w:val="000000"/>
                <w:sz w:val="20"/>
              </w:rPr>
              <w:t>
*  дөңгелектеу үтірден кейін үш санға дейін жүргізіледі.</w:t>
            </w:r>
          </w:p>
          <w:p>
            <w:pPr>
              <w:spacing w:after="20"/>
              <w:ind w:left="20"/>
              <w:jc w:val="both"/>
            </w:pPr>
            <w:r>
              <w:rPr>
                <w:rFonts w:ascii="Times New Roman"/>
                <w:b w:val="false"/>
                <w:i w:val="false"/>
                <w:color w:val="000000"/>
                <w:sz w:val="20"/>
              </w:rPr>
              <w:t>
** 100% кальцийленген жағдайда, атмосфераға бөлінген СО2 үлесі, яғни кальцийленген 1 тонна кальцит 0,43971 тонна СО2 береді.</w:t>
            </w:r>
          </w:p>
          <w:p>
            <w:pPr>
              <w:spacing w:after="20"/>
              <w:ind w:left="20"/>
              <w:jc w:val="both"/>
            </w:pPr>
            <w:r>
              <w:rPr>
                <w:rFonts w:ascii="Times New Roman"/>
                <w:b w:val="false"/>
                <w:i w:val="false"/>
                <w:color w:val="000000"/>
                <w:sz w:val="20"/>
              </w:rPr>
              <w:t xml:space="preserve">
*** Кальцит - әктас құрамындағы негізгі минерал. </w:t>
            </w:r>
          </w:p>
          <w:p>
            <w:pPr>
              <w:spacing w:after="20"/>
              <w:ind w:left="20"/>
              <w:jc w:val="both"/>
            </w:pPr>
            <w:r>
              <w:rPr>
                <w:rFonts w:ascii="Times New Roman"/>
                <w:b w:val="false"/>
                <w:i w:val="false"/>
                <w:color w:val="000000"/>
                <w:sz w:val="20"/>
              </w:rPr>
              <w:t>
**** Анкерит үшін көрсетілген молекулалық салмақ интервалы Fe, Mg және Mn-нің кем дегенде 1,0 % болуын болжайды.</w:t>
            </w:r>
          </w:p>
        </w:tc>
      </w:tr>
    </w:tbl>
    <w:p>
      <w:pPr>
        <w:spacing w:after="0"/>
        <w:ind w:left="0"/>
        <w:jc w:val="both"/>
      </w:pPr>
      <w:r>
        <w:rPr>
          <w:rFonts w:ascii="Times New Roman"/>
          <w:b w:val="false"/>
          <w:i w:val="false"/>
          <w:color w:val="000000"/>
          <w:sz w:val="28"/>
        </w:rPr>
        <w:t>
      5-кесте</w:t>
      </w:r>
    </w:p>
    <w:bookmarkStart w:name="z215" w:id="189"/>
    <w:p>
      <w:pPr>
        <w:spacing w:after="0"/>
        <w:ind w:left="0"/>
        <w:jc w:val="left"/>
      </w:pPr>
      <w:r>
        <w:rPr>
          <w:rFonts w:ascii="Times New Roman"/>
          <w:b/>
          <w:i w:val="false"/>
          <w:color w:val="000000"/>
        </w:rPr>
        <w:t xml:space="preserve"> Әдеттегідей әк өндірісінен шығарындылар коэффициенттерін есептеуге арналған параметрлер</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Стехиометрикалық қатынас [тонна CO2 тонна CaO немесе CaO*MgO]</w:t>
            </w:r>
          </w:p>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CaO құрамының диапозоны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MgO құрамының диапозоны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CaO құрамы үшін әдепкі мәндер немесе CaO*MgO [үлесі]</w:t>
            </w:r>
          </w:p>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Әдепкі шығарындылар коэффициенті [тонна CO2 әк тоннасына]</w:t>
            </w:r>
          </w:p>
          <w:p>
            <w:pPr>
              <w:spacing w:after="20"/>
              <w:ind w:left="20"/>
              <w:jc w:val="both"/>
            </w:pPr>
            <w:r>
              <w:rPr>
                <w:rFonts w:ascii="Times New Roman"/>
                <w:b w:val="false"/>
                <w:i w:val="false"/>
                <w:color w:val="000000"/>
                <w:sz w:val="20"/>
              </w:rPr>
              <w:t>
</w:t>
            </w:r>
            <w:r>
              <w:rPr>
                <w:rFonts w:ascii="Times New Roman"/>
                <w:b/>
                <w:i w:val="false"/>
                <w:color w:val="000000"/>
                <w:sz w:val="20"/>
              </w:rPr>
              <w:t>(1) •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мөлшері жоғары әк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Доломитті әк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немесе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 немесе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әк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0,59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xml:space="preserve">
* кальций мөлшері жоғары әк (СаО + қоспалар); </w:t>
            </w:r>
          </w:p>
          <w:p>
            <w:pPr>
              <w:spacing w:after="20"/>
              <w:ind w:left="20"/>
              <w:jc w:val="both"/>
            </w:pPr>
            <w:r>
              <w:rPr>
                <w:rFonts w:ascii="Times New Roman"/>
                <w:b w:val="false"/>
                <w:i w:val="false"/>
                <w:color w:val="000000"/>
                <w:sz w:val="20"/>
              </w:rPr>
              <w:t xml:space="preserve">
** доломитті әк (CaO * MgO + қоспалар); </w:t>
            </w:r>
          </w:p>
          <w:p>
            <w:pPr>
              <w:spacing w:after="20"/>
              <w:ind w:left="20"/>
              <w:jc w:val="both"/>
            </w:pPr>
            <w:r>
              <w:rPr>
                <w:rFonts w:ascii="Times New Roman"/>
                <w:b w:val="false"/>
                <w:i w:val="false"/>
                <w:color w:val="000000"/>
                <w:sz w:val="20"/>
              </w:rPr>
              <w:t>
*** гидравликалық әк (cao + гидравликалық кальций силикаттары), бұл әк пен цемент арасындағы аралық материал.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қаңтардағы</w:t>
            </w:r>
            <w:r>
              <w:br/>
            </w:r>
            <w:r>
              <w:rPr>
                <w:rFonts w:ascii="Times New Roman"/>
                <w:b w:val="false"/>
                <w:i w:val="false"/>
                <w:color w:val="000000"/>
                <w:sz w:val="20"/>
              </w:rPr>
              <w:t>№ 9 Бұйрығына</w:t>
            </w:r>
            <w:r>
              <w:br/>
            </w:r>
            <w:r>
              <w:rPr>
                <w:rFonts w:ascii="Times New Roman"/>
                <w:b w:val="false"/>
                <w:i w:val="false"/>
                <w:color w:val="000000"/>
                <w:sz w:val="20"/>
              </w:rPr>
              <w:t>6 қосымша</w:t>
            </w:r>
          </w:p>
        </w:tc>
      </w:tr>
    </w:tbl>
    <w:bookmarkStart w:name="z217" w:id="190"/>
    <w:p>
      <w:pPr>
        <w:spacing w:after="0"/>
        <w:ind w:left="0"/>
        <w:jc w:val="left"/>
      </w:pPr>
      <w:r>
        <w:rPr>
          <w:rFonts w:ascii="Times New Roman"/>
          <w:b/>
          <w:i w:val="false"/>
          <w:color w:val="000000"/>
        </w:rPr>
        <w:t xml:space="preserve"> Алюминий, ферроқорытпалар, қорғасын және мырыш өндіру жөніндегі парниктік газдар шығарындыларын есептеу әдістемесі</w:t>
      </w:r>
    </w:p>
    <w:bookmarkEnd w:id="190"/>
    <w:bookmarkStart w:name="z218" w:id="191"/>
    <w:p>
      <w:pPr>
        <w:spacing w:after="0"/>
        <w:ind w:left="0"/>
        <w:jc w:val="left"/>
      </w:pPr>
      <w:r>
        <w:rPr>
          <w:rFonts w:ascii="Times New Roman"/>
          <w:b/>
          <w:i w:val="false"/>
          <w:color w:val="000000"/>
        </w:rPr>
        <w:t xml:space="preserve"> 1-тарау. Жалпы ережелер</w:t>
      </w:r>
    </w:p>
    <w:bookmarkEnd w:id="191"/>
    <w:bookmarkStart w:name="z219" w:id="192"/>
    <w:p>
      <w:pPr>
        <w:spacing w:after="0"/>
        <w:ind w:left="0"/>
        <w:jc w:val="both"/>
      </w:pPr>
      <w:r>
        <w:rPr>
          <w:rFonts w:ascii="Times New Roman"/>
          <w:b w:val="false"/>
          <w:i w:val="false"/>
          <w:color w:val="000000"/>
          <w:sz w:val="28"/>
        </w:rPr>
        <w:t xml:space="preserve">
      1. Осы Алюминий, ферроқорытпалар, қорғасын және мырыш өндіру жөніндегі парниктік газдар шығарындыларын есептеу әдістемесі (бұдан әрі – Әдістеме) Қазақстан Республикасы Экологиялық кодексінің (бұдан әрі - Кодекс)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алюминий, ферроқорытпалар, қорғасын және мырыш өндіруге арналған қондырғылардан парниктік газдар шығарындыларын есептеуге арналған.</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Пештерде отынды жағудың өндірістік процестері (химиялық реакцияларды жүргізу және пайдалы компоненттерді алу мақсатында пештерде шикізатты жоғары температурада өңдеу) парниктік газдар шығарындыларын есептеудің халықаралық әдістеріне сәйкес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1" w:id="193"/>
    <w:p>
      <w:pPr>
        <w:spacing w:after="0"/>
        <w:ind w:left="0"/>
        <w:jc w:val="both"/>
      </w:pPr>
      <w:r>
        <w:rPr>
          <w:rFonts w:ascii="Times New Roman"/>
          <w:b w:val="false"/>
          <w:i w:val="false"/>
          <w:color w:val="000000"/>
          <w:sz w:val="28"/>
        </w:rPr>
        <w:t>
      3. Осы Әдістемеде мынадай терминдер мен анықтамалар пайдаланылады:</w:t>
      </w:r>
    </w:p>
    <w:bookmarkEnd w:id="193"/>
    <w:p>
      <w:pPr>
        <w:spacing w:after="0"/>
        <w:ind w:left="0"/>
        <w:jc w:val="both"/>
      </w:pPr>
      <w:r>
        <w:rPr>
          <w:rFonts w:ascii="Times New Roman"/>
          <w:b w:val="false"/>
          <w:i w:val="false"/>
          <w:color w:val="000000"/>
          <w:sz w:val="28"/>
        </w:rPr>
        <w:t xml:space="preserve">
      1) анод – оң заряды бар электрод; </w:t>
      </w:r>
    </w:p>
    <w:p>
      <w:pPr>
        <w:spacing w:after="0"/>
        <w:ind w:left="0"/>
        <w:jc w:val="both"/>
      </w:pPr>
      <w:r>
        <w:rPr>
          <w:rFonts w:ascii="Times New Roman"/>
          <w:b w:val="false"/>
          <w:i w:val="false"/>
          <w:color w:val="000000"/>
          <w:sz w:val="28"/>
        </w:rPr>
        <w:t xml:space="preserve">
      2) анодтық әсер – анодтың айналасында газ оқшаулағыш қабатының пайда болуы нәтижесінде кернеудің уақытша өсуі; </w:t>
      </w:r>
    </w:p>
    <w:p>
      <w:pPr>
        <w:spacing w:after="0"/>
        <w:ind w:left="0"/>
        <w:jc w:val="both"/>
      </w:pPr>
      <w:r>
        <w:rPr>
          <w:rFonts w:ascii="Times New Roman"/>
          <w:b w:val="false"/>
          <w:i w:val="false"/>
          <w:color w:val="000000"/>
          <w:sz w:val="28"/>
        </w:rPr>
        <w:t>
      3) вельцтеу – қорғасын, мыс және қалайы өндірістерінің полиметалл қалдықтарын айналмалы пеште қыздырғанда айдау арқылы металдарды алу үдерісі;</w:t>
      </w:r>
    </w:p>
    <w:p>
      <w:pPr>
        <w:spacing w:after="0"/>
        <w:ind w:left="0"/>
        <w:jc w:val="both"/>
      </w:pPr>
      <w:r>
        <w:rPr>
          <w:rFonts w:ascii="Times New Roman"/>
          <w:b w:val="false"/>
          <w:i w:val="false"/>
          <w:color w:val="000000"/>
          <w:sz w:val="28"/>
        </w:rPr>
        <w:t>
      4) жентектеу – біртекті металл ұнтақтарынан жасалған бұйымдарды өндіру процесі, ол металды балқыту температурасынан төмен температурада жүргізіледі;</w:t>
      </w:r>
    </w:p>
    <w:p>
      <w:pPr>
        <w:spacing w:after="0"/>
        <w:ind w:left="0"/>
        <w:jc w:val="both"/>
      </w:pPr>
      <w:r>
        <w:rPr>
          <w:rFonts w:ascii="Times New Roman"/>
          <w:b w:val="false"/>
          <w:i w:val="false"/>
          <w:color w:val="000000"/>
          <w:sz w:val="28"/>
        </w:rPr>
        <w:t>
      5) катод – тотықсыздану реакциялары жүретін теріс заряды бар электрод.</w:t>
      </w:r>
    </w:p>
    <w:p>
      <w:pPr>
        <w:spacing w:after="0"/>
        <w:ind w:left="0"/>
        <w:jc w:val="both"/>
      </w:pPr>
      <w:r>
        <w:rPr>
          <w:rFonts w:ascii="Times New Roman"/>
          <w:b w:val="false"/>
          <w:i w:val="false"/>
          <w:color w:val="000000"/>
          <w:sz w:val="28"/>
        </w:rPr>
        <w:t>
      6) қондырғы операторы – меншігінде немесе өзгедей заңды пайдалануында қондырғысы бар жеке немесе заңды тұлға;</w:t>
      </w:r>
    </w:p>
    <w:p>
      <w:pPr>
        <w:spacing w:after="0"/>
        <w:ind w:left="0"/>
        <w:jc w:val="both"/>
      </w:pPr>
      <w:r>
        <w:rPr>
          <w:rFonts w:ascii="Times New Roman"/>
          <w:b w:val="false"/>
          <w:i w:val="false"/>
          <w:color w:val="000000"/>
          <w:sz w:val="28"/>
        </w:rPr>
        <w:t>
      7) көміртегі бірліктерімен сауда жүйесінің операторы – қоршаған ортаны қорғау саласындағы уәкілетті органның парниктік газдар шығарындыларын реттеу жөніндегі ведомстволық бағынысты ұйымы, ол парниктік газдар шығарындылары мен сіңірулері саласындағы мемлекеттік реттеуді және халықаралық ынтымақтастықты техникалық және сараптамалық сүйемелдеуді қамтамасыз етеді;</w:t>
      </w:r>
    </w:p>
    <w:p>
      <w:pPr>
        <w:spacing w:after="0"/>
        <w:ind w:left="0"/>
        <w:jc w:val="both"/>
      </w:pPr>
      <w:r>
        <w:rPr>
          <w:rFonts w:ascii="Times New Roman"/>
          <w:b w:val="false"/>
          <w:i w:val="false"/>
          <w:color w:val="000000"/>
          <w:sz w:val="28"/>
        </w:rPr>
        <w:t>
      8) қорғасын концентраты – полиметалл кендерін флотациялаудың сусымалы өнімі, құрамында шамамен 70% қорғасын бар қара-көк түсті ұнтақ;</w:t>
      </w:r>
    </w:p>
    <w:p>
      <w:pPr>
        <w:spacing w:after="0"/>
        <w:ind w:left="0"/>
        <w:jc w:val="both"/>
      </w:pPr>
      <w:r>
        <w:rPr>
          <w:rFonts w:ascii="Times New Roman"/>
          <w:b w:val="false"/>
          <w:i w:val="false"/>
          <w:color w:val="000000"/>
          <w:sz w:val="28"/>
        </w:rPr>
        <w:t>
      9) мырыш (Zn) – көкшіл-ақ түсті ауыр жеңіл балқитын металл;</w:t>
      </w:r>
    </w:p>
    <w:p>
      <w:pPr>
        <w:spacing w:after="0"/>
        <w:ind w:left="0"/>
        <w:jc w:val="both"/>
      </w:pPr>
      <w:r>
        <w:rPr>
          <w:rFonts w:ascii="Times New Roman"/>
          <w:b w:val="false"/>
          <w:i w:val="false"/>
          <w:color w:val="000000"/>
          <w:sz w:val="28"/>
        </w:rPr>
        <w:t>
      10) тікелей балқыту – одан металлды бөлу үшін кенді жылумен өңдеу. Өндіруші металлургия нысаны болып табылады. Балқыту процесі олардың кендерінен көптеген металдарды, соның ішінде күміс, темір, мыс және басқа да негізгі металдарды алу үшін қолданылады;</w:t>
      </w:r>
    </w:p>
    <w:p>
      <w:pPr>
        <w:spacing w:after="0"/>
        <w:ind w:left="0"/>
        <w:jc w:val="both"/>
      </w:pPr>
      <w:r>
        <w:rPr>
          <w:rFonts w:ascii="Times New Roman"/>
          <w:b w:val="false"/>
          <w:i w:val="false"/>
          <w:color w:val="000000"/>
          <w:sz w:val="28"/>
        </w:rPr>
        <w:t>
      11) ферроқорытпа – концентрацияланған темір және кремний, марганец, хром, молибден, ванадий және вольфрам сияқты бір немесе бірнеше элементтердің қорытпасы. Бұл қорытпалар болаттың қасиеттерін қышқылсыздандыру және өзгерту үшін қолданылады;</w:t>
      </w:r>
    </w:p>
    <w:p>
      <w:pPr>
        <w:spacing w:after="0"/>
        <w:ind w:left="0"/>
        <w:jc w:val="both"/>
      </w:pPr>
      <w:r>
        <w:rPr>
          <w:rFonts w:ascii="Times New Roman"/>
          <w:b w:val="false"/>
          <w:i w:val="false"/>
          <w:color w:val="000000"/>
          <w:sz w:val="28"/>
        </w:rPr>
        <w:t>
      12) флюстер – жылу тұтынуды төмендету үшін өндірістің технологиялық процесінде және минералдық шикізатты термиялық өңдеу кезінде басқа да энергетикалық талаптар үшін пайдаланылатын әктас, доломит, әк және кварц құмы сияқты шикізат материалдары;</w:t>
      </w:r>
    </w:p>
    <w:p>
      <w:pPr>
        <w:spacing w:after="0"/>
        <w:ind w:left="0"/>
        <w:jc w:val="both"/>
      </w:pPr>
      <w:r>
        <w:rPr>
          <w:rFonts w:ascii="Times New Roman"/>
          <w:b w:val="false"/>
          <w:i w:val="false"/>
          <w:color w:val="000000"/>
          <w:sz w:val="28"/>
        </w:rPr>
        <w:t>
      13) шлак – силикатты балқытылған қалдық, ол металл кендерін балқыту кезінде немесе кейінгі пештерде шлактүзгіш (әдетте әктас және/немесе доломит немесе әк) қосылған кезде мақсатты түрде алынады;</w:t>
      </w:r>
    </w:p>
    <w:p>
      <w:pPr>
        <w:spacing w:after="0"/>
        <w:ind w:left="0"/>
        <w:jc w:val="both"/>
      </w:pPr>
      <w:r>
        <w:rPr>
          <w:rFonts w:ascii="Times New Roman"/>
          <w:b w:val="false"/>
          <w:i w:val="false"/>
          <w:color w:val="000000"/>
          <w:sz w:val="28"/>
        </w:rPr>
        <w:t>
      14) шлактүзуші – металл кендерін балқыту процесінде олардың қоспаларын кетіретін материал. Шлактүзгіштер, әдетте, флюс функциясын орындайды;</w:t>
      </w:r>
    </w:p>
    <w:p>
      <w:pPr>
        <w:spacing w:after="0"/>
        <w:ind w:left="0"/>
        <w:jc w:val="both"/>
      </w:pPr>
      <w:r>
        <w:rPr>
          <w:rFonts w:ascii="Times New Roman"/>
          <w:b w:val="false"/>
          <w:i w:val="false"/>
          <w:color w:val="000000"/>
          <w:sz w:val="28"/>
        </w:rPr>
        <w:t>
      15) электролиздегіш – тұрақты тоқты сыртқы көзден өткізу арқылы электрохимиялық процестерді жүзеге асыру аппараты.</w:t>
      </w:r>
    </w:p>
    <w:bookmarkStart w:name="z222" w:id="194"/>
    <w:p>
      <w:pPr>
        <w:spacing w:after="0"/>
        <w:ind w:left="0"/>
        <w:jc w:val="both"/>
      </w:pPr>
      <w:r>
        <w:rPr>
          <w:rFonts w:ascii="Times New Roman"/>
          <w:b w:val="false"/>
          <w:i w:val="false"/>
          <w:color w:val="000000"/>
          <w:sz w:val="28"/>
        </w:rPr>
        <w:t>
      4. Осы Әдістемеде пайдаланылатын өзге терминдер мен анықтамалар Қазақстан Республикасының экологиялық заңнамасына сәйкес қолданылады.</w:t>
      </w:r>
    </w:p>
    <w:bookmarkEnd w:id="194"/>
    <w:bookmarkStart w:name="z223" w:id="195"/>
    <w:p>
      <w:pPr>
        <w:spacing w:after="0"/>
        <w:ind w:left="0"/>
        <w:jc w:val="left"/>
      </w:pPr>
      <w:r>
        <w:rPr>
          <w:rFonts w:ascii="Times New Roman"/>
          <w:b/>
          <w:i w:val="false"/>
          <w:color w:val="000000"/>
        </w:rPr>
        <w:t xml:space="preserve"> 2-тарау. Алюминий өндірісі бойынша қондырғылардан болған парниктік газдар шығарындыларын есептеу</w:t>
      </w:r>
    </w:p>
    <w:bookmarkEnd w:id="195"/>
    <w:bookmarkStart w:name="z224" w:id="196"/>
    <w:p>
      <w:pPr>
        <w:spacing w:after="0"/>
        <w:ind w:left="0"/>
        <w:jc w:val="both"/>
      </w:pPr>
      <w:r>
        <w:rPr>
          <w:rFonts w:ascii="Times New Roman"/>
          <w:b w:val="false"/>
          <w:i w:val="false"/>
          <w:color w:val="000000"/>
          <w:sz w:val="28"/>
        </w:rPr>
        <w:t xml:space="preserve">
      5. Алюминий өндірісі кезінде бөлінетін парниктік газдарға көміртегінің қостотығы (бұдан әрі – СО2) және перфторкөміртегілері (бұдан әрі –ПФК) – тетрафторметан (бұдан әрі – CF4) мен гексафторэтан (бұдан әрі – C2F6) жатады. Алюминий өндіру кезінде алдын ала күйдірілген анодтарды пайдалану СО2 шығарындыларының негізгі көздері болып табылады. </w:t>
      </w:r>
    </w:p>
    <w:bookmarkEnd w:id="196"/>
    <w:bookmarkStart w:name="z225" w:id="197"/>
    <w:p>
      <w:pPr>
        <w:spacing w:after="0"/>
        <w:ind w:left="0"/>
        <w:jc w:val="both"/>
      </w:pPr>
      <w:r>
        <w:rPr>
          <w:rFonts w:ascii="Times New Roman"/>
          <w:b w:val="false"/>
          <w:i w:val="false"/>
          <w:color w:val="000000"/>
          <w:sz w:val="28"/>
        </w:rPr>
        <w:t>
      6. Қондырғы операторы СО2 шығарындыларын мынадай есептейді:</w:t>
      </w:r>
    </w:p>
    <w:bookmarkEnd w:id="197"/>
    <w:p>
      <w:pPr>
        <w:spacing w:after="0"/>
        <w:ind w:left="0"/>
        <w:jc w:val="both"/>
      </w:pPr>
      <w:r>
        <w:rPr>
          <w:rFonts w:ascii="Times New Roman"/>
          <w:b w:val="false"/>
          <w:i w:val="false"/>
          <w:color w:val="000000"/>
          <w:sz w:val="28"/>
        </w:rPr>
        <w:t xml:space="preserve">
      Көрсеткіш: Алдын ала күйдірілген анодты пайдаланудан болған СО2 шығарындылары: </w:t>
      </w:r>
    </w:p>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both"/>
      </w:pPr>
      <w:r>
        <w:rPr>
          <w:rFonts w:ascii="Times New Roman"/>
          <w:b w:val="false"/>
          <w:i w:val="false"/>
          <w:color w:val="000000"/>
          <w:sz w:val="28"/>
        </w:rPr>
        <w:t>
      ECO2 = Ра × Q × (100 – Sa – Күлa)/100 × 44/12, (1),</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ECO2 – алдын ала күйдірілген анодты пайдаланудан болған СО2 шығарындылары, СО2 тоннасында; </w:t>
      </w:r>
    </w:p>
    <w:p>
      <w:pPr>
        <w:spacing w:after="0"/>
        <w:ind w:left="0"/>
        <w:jc w:val="both"/>
      </w:pPr>
      <w:r>
        <w:rPr>
          <w:rFonts w:ascii="Times New Roman"/>
          <w:b w:val="false"/>
          <w:i w:val="false"/>
          <w:color w:val="000000"/>
          <w:sz w:val="28"/>
        </w:rPr>
        <w:t xml:space="preserve">
      Ра – осы Әдістемеге </w:t>
      </w:r>
      <w:r>
        <w:rPr>
          <w:rFonts w:ascii="Times New Roman"/>
          <w:b w:val="false"/>
          <w:i w:val="false"/>
          <w:color w:val="000000"/>
          <w:sz w:val="28"/>
        </w:rPr>
        <w:t>қосымшаның</w:t>
      </w:r>
      <w:r>
        <w:rPr>
          <w:rFonts w:ascii="Times New Roman"/>
          <w:b w:val="false"/>
          <w:i w:val="false"/>
          <w:color w:val="000000"/>
          <w:sz w:val="28"/>
        </w:rPr>
        <w:t xml:space="preserve"> 1-кестесіне сәйкес алюминий тоннасына алдын ала күйдірілген анодты нетто-пайдалану, көміртегі тонналары/ алюминий тоннасына; </w:t>
      </w:r>
    </w:p>
    <w:p>
      <w:pPr>
        <w:spacing w:after="0"/>
        <w:ind w:left="0"/>
        <w:jc w:val="both"/>
      </w:pPr>
      <w:r>
        <w:rPr>
          <w:rFonts w:ascii="Times New Roman"/>
          <w:b w:val="false"/>
          <w:i w:val="false"/>
          <w:color w:val="000000"/>
          <w:sz w:val="28"/>
        </w:rPr>
        <w:t>
      Q – алюминийдің жалпы өндірісі, тонналар;</w:t>
      </w:r>
    </w:p>
    <w:p>
      <w:pPr>
        <w:spacing w:after="0"/>
        <w:ind w:left="0"/>
        <w:jc w:val="both"/>
      </w:pPr>
      <w:r>
        <w:rPr>
          <w:rFonts w:ascii="Times New Roman"/>
          <w:b w:val="false"/>
          <w:i w:val="false"/>
          <w:color w:val="000000"/>
          <w:sz w:val="28"/>
        </w:rPr>
        <w:t>
      Sa – алдын ала күйдірілген аноды бар күкірттің құрамы, салмағы.%.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Күлa – күйдірілген анодтардағы күлдің құрамы; салмағы.%.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44/12 – СО2 және көміртегінің молекулярлық массасының арақатынасы.</w:t>
      </w:r>
    </w:p>
    <w:p>
      <w:pPr>
        <w:spacing w:after="0"/>
        <w:ind w:left="0"/>
        <w:jc w:val="both"/>
      </w:pPr>
      <w:r>
        <w:rPr>
          <w:rFonts w:ascii="Times New Roman"/>
          <w:b w:val="false"/>
          <w:i w:val="false"/>
          <w:color w:val="000000"/>
          <w:sz w:val="28"/>
        </w:rPr>
        <w:t>
      Егер өлшем бірлігі тонна болып табылған жағдайда, дөңгелектеу үтірден кейін екі санға дейін жүргізіледі.</w:t>
      </w:r>
    </w:p>
    <w:p>
      <w:pPr>
        <w:spacing w:after="0"/>
        <w:ind w:left="0"/>
        <w:jc w:val="both"/>
      </w:pPr>
      <w:r>
        <w:rPr>
          <w:rFonts w:ascii="Times New Roman"/>
          <w:b w:val="false"/>
          <w:i w:val="false"/>
          <w:color w:val="000000"/>
          <w:sz w:val="28"/>
        </w:rPr>
        <w:t>
      СО2 шығарындыларын есептеу үшін шығарындылар коэффициентінің белгісіздігі кемінде (±5%) құрайды.</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bookmarkStart w:name="z226" w:id="198"/>
    <w:p>
      <w:pPr>
        <w:spacing w:after="0"/>
        <w:ind w:left="0"/>
        <w:jc w:val="both"/>
      </w:pPr>
      <w:r>
        <w:rPr>
          <w:rFonts w:ascii="Times New Roman"/>
          <w:b w:val="false"/>
          <w:i w:val="false"/>
          <w:color w:val="000000"/>
          <w:sz w:val="28"/>
        </w:rPr>
        <w:t>
      7. Көрсеткіш: қуыру кезінде бөлінетін ұшқыш заттардың жануы</w:t>
      </w:r>
    </w:p>
    <w:bookmarkEnd w:id="198"/>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both"/>
      </w:pPr>
      <w:r>
        <w:rPr>
          <w:rFonts w:ascii="Times New Roman"/>
          <w:b w:val="false"/>
          <w:i w:val="false"/>
          <w:color w:val="000000"/>
          <w:sz w:val="28"/>
        </w:rPr>
        <w:t>
      ECO2 = (GA – Hw  - BA – WT) × 44/12 (2),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ECO2 - Гудронның ұшпа жануынан болатын СО2 шығарындылары, СО2 тонна;</w:t>
      </w:r>
    </w:p>
    <w:p>
      <w:pPr>
        <w:spacing w:after="0"/>
        <w:ind w:left="0"/>
        <w:jc w:val="both"/>
      </w:pPr>
      <w:r>
        <w:rPr>
          <w:rFonts w:ascii="Times New Roman"/>
          <w:b w:val="false"/>
          <w:i w:val="false"/>
          <w:color w:val="000000"/>
          <w:sz w:val="28"/>
        </w:rPr>
        <w:t>
      GA - осы Әдістемеге Қосымшаның 2-кестесіне сәйкес пісірілген анодтардың бастапқы салмағы, тонна</w:t>
      </w:r>
    </w:p>
    <w:p>
      <w:pPr>
        <w:spacing w:after="0"/>
        <w:ind w:left="0"/>
        <w:jc w:val="both"/>
      </w:pPr>
      <w:r>
        <w:rPr>
          <w:rFonts w:ascii="Times New Roman"/>
          <w:b w:val="false"/>
          <w:i w:val="false"/>
          <w:color w:val="000000"/>
          <w:sz w:val="28"/>
        </w:rPr>
        <w:t xml:space="preserve">
      Hw - осы Әдістемеге </w:t>
      </w:r>
      <w:r>
        <w:rPr>
          <w:rFonts w:ascii="Times New Roman"/>
          <w:b w:val="false"/>
          <w:i w:val="false"/>
          <w:color w:val="000000"/>
          <w:sz w:val="28"/>
        </w:rPr>
        <w:t>қосымшаның</w:t>
      </w:r>
      <w:r>
        <w:rPr>
          <w:rFonts w:ascii="Times New Roman"/>
          <w:b w:val="false"/>
          <w:i w:val="false"/>
          <w:color w:val="000000"/>
          <w:sz w:val="28"/>
        </w:rPr>
        <w:t xml:space="preserve"> 2-кестесіне сәйкес күйдірілген анодтардағы сутегі мөлшері, тонна</w:t>
      </w:r>
    </w:p>
    <w:p>
      <w:pPr>
        <w:spacing w:after="0"/>
        <w:ind w:left="0"/>
        <w:jc w:val="both"/>
      </w:pPr>
      <w:r>
        <w:rPr>
          <w:rFonts w:ascii="Times New Roman"/>
          <w:b w:val="false"/>
          <w:i w:val="false"/>
          <w:color w:val="000000"/>
          <w:sz w:val="28"/>
        </w:rPr>
        <w:t>
      BA - осы Әдістемеге Қосымшаның 2-кестесіне сәйкес пісірілген анодтардың салмағы, тонна</w:t>
      </w:r>
    </w:p>
    <w:p>
      <w:pPr>
        <w:spacing w:after="0"/>
        <w:ind w:left="0"/>
        <w:jc w:val="both"/>
      </w:pPr>
      <w:r>
        <w:rPr>
          <w:rFonts w:ascii="Times New Roman"/>
          <w:b w:val="false"/>
          <w:i w:val="false"/>
          <w:color w:val="000000"/>
          <w:sz w:val="28"/>
        </w:rPr>
        <w:t>
      WT - осы Әдістемеге Қосымшаның 2-кестесіне сәйкес жиналған шайыр қалдықтары, тонна.</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bookmarkStart w:name="z227" w:id="199"/>
    <w:p>
      <w:pPr>
        <w:spacing w:after="0"/>
        <w:ind w:left="0"/>
        <w:jc w:val="both"/>
      </w:pPr>
      <w:r>
        <w:rPr>
          <w:rFonts w:ascii="Times New Roman"/>
          <w:b w:val="false"/>
          <w:i w:val="false"/>
          <w:color w:val="000000"/>
          <w:sz w:val="28"/>
        </w:rPr>
        <w:t>
      8. Көрсеткіш: пештің жемдік материалының жануы (кокс)</w:t>
      </w:r>
    </w:p>
    <w:bookmarkEnd w:id="199"/>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both"/>
      </w:pPr>
      <w:r>
        <w:rPr>
          <w:rFonts w:ascii="Times New Roman"/>
          <w:b w:val="false"/>
          <w:i w:val="false"/>
          <w:color w:val="000000"/>
          <w:sz w:val="28"/>
        </w:rPr>
        <w:t>
      ECO2 = PCC × BA × [(100 – Spc – Золаpc)/100] × 44/12 (3),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ECO2 - Пештің қоректік материалынан СО2 шығарындылары, СО2 тонна</w:t>
      </w:r>
    </w:p>
    <w:p>
      <w:pPr>
        <w:spacing w:after="0"/>
        <w:ind w:left="0"/>
        <w:jc w:val="both"/>
      </w:pPr>
      <w:r>
        <w:rPr>
          <w:rFonts w:ascii="Times New Roman"/>
          <w:b w:val="false"/>
          <w:i w:val="false"/>
          <w:color w:val="000000"/>
          <w:sz w:val="28"/>
        </w:rPr>
        <w:t>
      PCC - осы Әдістемеге қосымшаның 3-кестесіне сәйкес кокс шығыны, күйдірілген анодтар тонна/тонна</w:t>
      </w:r>
    </w:p>
    <w:p>
      <w:pPr>
        <w:spacing w:after="0"/>
        <w:ind w:left="0"/>
        <w:jc w:val="both"/>
      </w:pPr>
      <w:r>
        <w:rPr>
          <w:rFonts w:ascii="Times New Roman"/>
          <w:b w:val="false"/>
          <w:i w:val="false"/>
          <w:color w:val="000000"/>
          <w:sz w:val="28"/>
        </w:rPr>
        <w:t>
      BA - осы Әдістемеге қосымшаның 3-кестесіне сәйкес күйдірілген анодтардың салмағы, тонна</w:t>
      </w:r>
    </w:p>
    <w:p>
      <w:pPr>
        <w:spacing w:after="0"/>
        <w:ind w:left="0"/>
        <w:jc w:val="both"/>
      </w:pPr>
      <w:r>
        <w:rPr>
          <w:rFonts w:ascii="Times New Roman"/>
          <w:b w:val="false"/>
          <w:i w:val="false"/>
          <w:color w:val="000000"/>
          <w:sz w:val="28"/>
        </w:rPr>
        <w:t>
      Spc - осы Әдістемеге қосымшаның 3-кестесіне сәйкес жемдік кокстағы күкірт мөлшері, масса %</w:t>
      </w:r>
    </w:p>
    <w:p>
      <w:pPr>
        <w:spacing w:after="0"/>
        <w:ind w:left="0"/>
        <w:jc w:val="both"/>
      </w:pPr>
      <w:r>
        <w:rPr>
          <w:rFonts w:ascii="Times New Roman"/>
          <w:b w:val="false"/>
          <w:i w:val="false"/>
          <w:color w:val="000000"/>
          <w:sz w:val="28"/>
        </w:rPr>
        <w:t>
      Золаpc - осы Әдістемеге қосымшаның 3-кестесіне сәйкес жемдік кокстағы күлдің мөлшері, масса %</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bookmarkStart w:name="z228" w:id="200"/>
    <w:p>
      <w:pPr>
        <w:spacing w:after="0"/>
        <w:ind w:left="0"/>
        <w:jc w:val="both"/>
      </w:pPr>
      <w:r>
        <w:rPr>
          <w:rFonts w:ascii="Times New Roman"/>
          <w:b w:val="false"/>
          <w:i w:val="false"/>
          <w:color w:val="000000"/>
          <w:sz w:val="28"/>
        </w:rPr>
        <w:t>
      9. Көрсеткіш: Алюминий өндірісінен болған CF4 шығарындылары:</w:t>
      </w:r>
    </w:p>
    <w:bookmarkEnd w:id="200"/>
    <w:p>
      <w:pPr>
        <w:spacing w:after="0"/>
        <w:ind w:left="0"/>
        <w:jc w:val="both"/>
      </w:pPr>
      <w:r>
        <w:rPr>
          <w:rFonts w:ascii="Times New Roman"/>
          <w:b w:val="false"/>
          <w:i w:val="false"/>
          <w:color w:val="000000"/>
          <w:sz w:val="28"/>
        </w:rPr>
        <w:t>
      1) көрсеткіштерді қалыптастыру кезеңділігі және мерзімдері: есептіден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both"/>
      </w:pPr>
      <w:r>
        <w:rPr>
          <w:rFonts w:ascii="Times New Roman"/>
          <w:b w:val="false"/>
          <w:i w:val="false"/>
          <w:color w:val="000000"/>
          <w:sz w:val="28"/>
        </w:rPr>
        <w:t>
      ECF4 = (kCF4 × T× Q) ×GWPCF4, (4),</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ECF4 – алюминий өндірісінен болған CF4 шығарындылары, килограмм CF4;</w:t>
      </w:r>
    </w:p>
    <w:p>
      <w:pPr>
        <w:spacing w:after="0"/>
        <w:ind w:left="0"/>
        <w:jc w:val="both"/>
      </w:pPr>
      <w:r>
        <w:rPr>
          <w:rFonts w:ascii="Times New Roman"/>
          <w:b w:val="false"/>
          <w:i w:val="false"/>
          <w:color w:val="000000"/>
          <w:sz w:val="28"/>
        </w:rPr>
        <w:t xml:space="preserve">
      kCF4 – осы Әдістемеге қосымшаның 4-кестесіне сәйкес CF4 үшін бұрыштық коэффициенті (килограмм CF4/ алюминий тоннасы)/(анодтық әсердің минуттары/ванно-тәулікте); </w:t>
      </w:r>
    </w:p>
    <w:p>
      <w:pPr>
        <w:spacing w:after="0"/>
        <w:ind w:left="0"/>
        <w:jc w:val="both"/>
      </w:pPr>
      <w:r>
        <w:rPr>
          <w:rFonts w:ascii="Times New Roman"/>
          <w:b w:val="false"/>
          <w:i w:val="false"/>
          <w:color w:val="000000"/>
          <w:sz w:val="28"/>
        </w:rPr>
        <w:t xml:space="preserve">
      T – анодтық әсердің минуттары ванно-тәулікте, электролиздегіштің орташа тәуліктік өндірісі кезінде жарқылдың орташа ұзақтығы мен анодтық әсердің жиілігі.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xml:space="preserve">
      Q – алюминий өндірісі, тоннасы; </w:t>
      </w:r>
    </w:p>
    <w:p>
      <w:pPr>
        <w:spacing w:after="0"/>
        <w:ind w:left="0"/>
        <w:jc w:val="both"/>
      </w:pPr>
      <w:r>
        <w:rPr>
          <w:rFonts w:ascii="Times New Roman"/>
          <w:b w:val="false"/>
          <w:i w:val="false"/>
          <w:color w:val="000000"/>
          <w:sz w:val="28"/>
        </w:rPr>
        <w:t xml:space="preserve">
      GWPCF4 – Кодекстің 282-бабының </w:t>
      </w:r>
      <w:r>
        <w:rPr>
          <w:rFonts w:ascii="Times New Roman"/>
          <w:b w:val="false"/>
          <w:i w:val="false"/>
          <w:color w:val="000000"/>
          <w:sz w:val="28"/>
        </w:rPr>
        <w:t>3-тармағына</w:t>
      </w:r>
      <w:r>
        <w:rPr>
          <w:rFonts w:ascii="Times New Roman"/>
          <w:b w:val="false"/>
          <w:i w:val="false"/>
          <w:color w:val="000000"/>
          <w:sz w:val="28"/>
        </w:rPr>
        <w:t xml:space="preserve"> сәйкес CF4 жаһандық жылыну әлеуеті.    </w:t>
      </w:r>
    </w:p>
    <w:p>
      <w:pPr>
        <w:spacing w:after="0"/>
        <w:ind w:left="0"/>
        <w:jc w:val="both"/>
      </w:pPr>
      <w:r>
        <w:rPr>
          <w:rFonts w:ascii="Times New Roman"/>
          <w:b w:val="false"/>
          <w:i w:val="false"/>
          <w:color w:val="000000"/>
          <w:sz w:val="28"/>
        </w:rPr>
        <w:t>
      Өлшем бірлігі тонна болса, дөңгелектеу үш үтірден кейін орындалады.</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Көрсеткіш: C</w:t>
      </w:r>
      <w:r>
        <w:rPr>
          <w:rFonts w:ascii="Times New Roman"/>
          <w:b w:val="false"/>
          <w:i w:val="false"/>
          <w:color w:val="000000"/>
          <w:vertAlign w:val="subscript"/>
        </w:rPr>
        <w:t>2</w:t>
      </w:r>
      <w:r>
        <w:rPr>
          <w:rFonts w:ascii="Times New Roman"/>
          <w:b w:val="false"/>
          <w:i w:val="false"/>
          <w:color w:val="000000"/>
          <w:sz w:val="28"/>
        </w:rPr>
        <w:t xml:space="preserve"> F</w:t>
      </w:r>
      <w:r>
        <w:rPr>
          <w:rFonts w:ascii="Times New Roman"/>
          <w:b w:val="false"/>
          <w:i w:val="false"/>
          <w:color w:val="000000"/>
          <w:vertAlign w:val="subscript"/>
        </w:rPr>
        <w:t>6</w:t>
      </w:r>
      <w:r>
        <w:rPr>
          <w:rFonts w:ascii="Times New Roman"/>
          <w:b w:val="false"/>
          <w:i w:val="false"/>
          <w:color w:val="000000"/>
          <w:sz w:val="28"/>
        </w:rPr>
        <w:t xml:space="preserve"> алюминий өндірісінің шығарындылары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C2F6</w:t>
      </w:r>
      <w:r>
        <w:rPr>
          <w:rFonts w:ascii="Times New Roman"/>
          <w:b w:val="false"/>
          <w:i w:val="false"/>
          <w:color w:val="000000"/>
          <w:sz w:val="28"/>
        </w:rPr>
        <w:t xml:space="preserve"> = ( E</w:t>
      </w:r>
      <w:r>
        <w:rPr>
          <w:rFonts w:ascii="Times New Roman"/>
          <w:b w:val="false"/>
          <w:i w:val="false"/>
          <w:color w:val="000000"/>
          <w:vertAlign w:val="subscript"/>
        </w:rPr>
        <w:t>CF4</w:t>
      </w:r>
      <w:r>
        <w:rPr>
          <w:rFonts w:ascii="Times New Roman"/>
          <w:b w:val="false"/>
          <w:i w:val="false"/>
          <w:color w:val="000000"/>
          <w:sz w:val="28"/>
        </w:rPr>
        <w:t xml:space="preserve"> × F</w:t>
      </w:r>
      <w:r>
        <w:rPr>
          <w:rFonts w:ascii="Times New Roman"/>
          <w:b w:val="false"/>
          <w:i w:val="false"/>
          <w:color w:val="000000"/>
          <w:vertAlign w:val="subscript"/>
        </w:rPr>
        <w:t>C2F6</w:t>
      </w:r>
      <w:r>
        <w:rPr>
          <w:rFonts w:ascii="Times New Roman"/>
          <w:b w:val="false"/>
          <w:i w:val="false"/>
          <w:color w:val="000000"/>
          <w:sz w:val="28"/>
        </w:rPr>
        <w:t xml:space="preserve"> </w:t>
      </w:r>
      <w:r>
        <w:rPr>
          <w:rFonts w:ascii="Times New Roman"/>
          <w:b w:val="false"/>
          <w:i w:val="false"/>
          <w:color w:val="000000"/>
          <w:vertAlign w:val="subscript"/>
        </w:rPr>
        <w:t>/ CF4</w:t>
      </w:r>
      <w:r>
        <w:rPr>
          <w:rFonts w:ascii="Times New Roman"/>
          <w:b w:val="false"/>
          <w:i w:val="false"/>
          <w:color w:val="000000"/>
          <w:sz w:val="28"/>
        </w:rPr>
        <w:t xml:space="preserve"> ) × GWP</w:t>
      </w:r>
      <w:r>
        <w:rPr>
          <w:rFonts w:ascii="Times New Roman"/>
          <w:b w:val="false"/>
          <w:i w:val="false"/>
          <w:color w:val="000000"/>
          <w:vertAlign w:val="subscript"/>
        </w:rPr>
        <w:t>C2F6</w:t>
      </w: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C2F6</w:t>
      </w:r>
      <w:r>
        <w:rPr>
          <w:rFonts w:ascii="Times New Roman"/>
          <w:b w:val="false"/>
          <w:i w:val="false"/>
          <w:color w:val="000000"/>
          <w:sz w:val="28"/>
        </w:rPr>
        <w:t xml:space="preserve"> – C</w:t>
      </w:r>
      <w:r>
        <w:rPr>
          <w:rFonts w:ascii="Times New Roman"/>
          <w:b w:val="false"/>
          <w:i w:val="false"/>
          <w:color w:val="000000"/>
          <w:vertAlign w:val="subscript"/>
        </w:rPr>
        <w:t>2</w:t>
      </w:r>
      <w:r>
        <w:rPr>
          <w:rFonts w:ascii="Times New Roman"/>
          <w:b w:val="false"/>
          <w:i w:val="false"/>
          <w:color w:val="000000"/>
          <w:sz w:val="28"/>
        </w:rPr>
        <w:t xml:space="preserve"> F6 алюминий өндірісінен шығарындылар, кг C</w:t>
      </w:r>
      <w:r>
        <w:rPr>
          <w:rFonts w:ascii="Times New Roman"/>
          <w:b w:val="false"/>
          <w:i w:val="false"/>
          <w:color w:val="000000"/>
          <w:vertAlign w:val="subscript"/>
        </w:rPr>
        <w:t>2</w:t>
      </w:r>
      <w:r>
        <w:rPr>
          <w:rFonts w:ascii="Times New Roman"/>
          <w:b w:val="false"/>
          <w:i w:val="false"/>
          <w:color w:val="000000"/>
          <w:sz w:val="28"/>
        </w:rPr>
        <w:t xml:space="preserve"> F</w:t>
      </w:r>
      <w:r>
        <w:rPr>
          <w:rFonts w:ascii="Times New Roman"/>
          <w:b w:val="false"/>
          <w:i w:val="false"/>
          <w:color w:val="000000"/>
          <w:vertAlign w:val="subscript"/>
        </w:rPr>
        <w:t>6</w:t>
      </w:r>
      <w:r>
        <w:rPr>
          <w:rFonts w:ascii="Times New Roman"/>
          <w:b w:val="false"/>
          <w:i w:val="false"/>
          <w:color w:val="000000"/>
          <w:sz w:val="28"/>
        </w:rPr>
        <w:t>;</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C2F6/CF4</w:t>
      </w:r>
      <w:r>
        <w:rPr>
          <w:rFonts w:ascii="Times New Roman"/>
          <w:b w:val="false"/>
          <w:i w:val="false"/>
          <w:color w:val="000000"/>
          <w:sz w:val="28"/>
        </w:rPr>
        <w:t xml:space="preserve"> - салмақ қатынасы C</w:t>
      </w:r>
      <w:r>
        <w:rPr>
          <w:rFonts w:ascii="Times New Roman"/>
          <w:b w:val="false"/>
          <w:i w:val="false"/>
          <w:color w:val="000000"/>
          <w:vertAlign w:val="subscript"/>
        </w:rPr>
        <w:t>2</w:t>
      </w:r>
      <w:r>
        <w:rPr>
          <w:rFonts w:ascii="Times New Roman"/>
          <w:b w:val="false"/>
          <w:i w:val="false"/>
          <w:color w:val="000000"/>
          <w:sz w:val="28"/>
        </w:rPr>
        <w:t xml:space="preserve"> F</w:t>
      </w:r>
      <w:r>
        <w:rPr>
          <w:rFonts w:ascii="Times New Roman"/>
          <w:b w:val="false"/>
          <w:i w:val="false"/>
          <w:color w:val="000000"/>
          <w:vertAlign w:val="subscript"/>
        </w:rPr>
        <w:t>6</w:t>
      </w:r>
      <w:r>
        <w:rPr>
          <w:rFonts w:ascii="Times New Roman"/>
          <w:b w:val="false"/>
          <w:i w:val="false"/>
          <w:color w:val="000000"/>
          <w:sz w:val="28"/>
        </w:rPr>
        <w:t>/CF</w:t>
      </w:r>
      <w:r>
        <w:rPr>
          <w:rFonts w:ascii="Times New Roman"/>
          <w:b w:val="false"/>
          <w:i w:val="false"/>
          <w:color w:val="000000"/>
          <w:vertAlign w:val="subscript"/>
        </w:rPr>
        <w:t>4</w:t>
      </w:r>
      <w:r>
        <w:rPr>
          <w:rFonts w:ascii="Times New Roman"/>
          <w:b w:val="false"/>
          <w:i w:val="false"/>
          <w:color w:val="000000"/>
          <w:sz w:val="28"/>
        </w:rPr>
        <w:t xml:space="preserve">, кг (осы Әдістемеге Қосымшаның </w:t>
      </w:r>
      <w:r>
        <w:rPr>
          <w:rFonts w:ascii="Times New Roman"/>
          <w:b w:val="false"/>
          <w:i w:val="false"/>
          <w:color w:val="000000"/>
          <w:sz w:val="28"/>
        </w:rPr>
        <w:t>4-кестесінің</w:t>
      </w:r>
      <w:r>
        <w:rPr>
          <w:rFonts w:ascii="Times New Roman"/>
          <w:b w:val="false"/>
          <w:i w:val="false"/>
          <w:color w:val="000000"/>
          <w:sz w:val="28"/>
        </w:rPr>
        <w:t xml:space="preserve"> деректері);</w:t>
      </w:r>
    </w:p>
    <w:p>
      <w:pPr>
        <w:spacing w:after="0"/>
        <w:ind w:left="0"/>
        <w:jc w:val="both"/>
      </w:pPr>
      <w:r>
        <w:rPr>
          <w:rFonts w:ascii="Times New Roman"/>
          <w:b w:val="false"/>
          <w:i w:val="false"/>
          <w:color w:val="000000"/>
          <w:sz w:val="28"/>
        </w:rPr>
        <w:t>
      GWP</w:t>
      </w:r>
      <w:r>
        <w:rPr>
          <w:rFonts w:ascii="Times New Roman"/>
          <w:b w:val="false"/>
          <w:i w:val="false"/>
          <w:color w:val="000000"/>
          <w:vertAlign w:val="subscript"/>
        </w:rPr>
        <w:t>C2F6</w:t>
      </w:r>
      <w:r>
        <w:rPr>
          <w:rFonts w:ascii="Times New Roman"/>
          <w:b w:val="false"/>
          <w:i w:val="false"/>
          <w:color w:val="000000"/>
          <w:sz w:val="28"/>
        </w:rPr>
        <w:t xml:space="preserve"> - жаһандық жылыну әлеуеті C</w:t>
      </w:r>
      <w:r>
        <w:rPr>
          <w:rFonts w:ascii="Times New Roman"/>
          <w:b w:val="false"/>
          <w:i w:val="false"/>
          <w:color w:val="000000"/>
          <w:vertAlign w:val="subscript"/>
        </w:rPr>
        <w:t>2</w:t>
      </w:r>
      <w:r>
        <w:rPr>
          <w:rFonts w:ascii="Times New Roman"/>
          <w:b w:val="false"/>
          <w:i w:val="false"/>
          <w:color w:val="000000"/>
          <w:sz w:val="28"/>
        </w:rPr>
        <w:t>F</w:t>
      </w:r>
      <w:r>
        <w:rPr>
          <w:rFonts w:ascii="Times New Roman"/>
          <w:b w:val="false"/>
          <w:i w:val="false"/>
          <w:color w:val="000000"/>
          <w:vertAlign w:val="subscript"/>
        </w:rPr>
        <w:t>6</w:t>
      </w:r>
      <w:r>
        <w:rPr>
          <w:rFonts w:ascii="Times New Roman"/>
          <w:b w:val="false"/>
          <w:i w:val="false"/>
          <w:color w:val="000000"/>
          <w:sz w:val="28"/>
        </w:rPr>
        <w:t xml:space="preserve"> Кодекстің 282-бабының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Өлшем бірлігі тонна болған жағдайда дөңгелектеу екі ондық белгіге дейін жүргізіледі.</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both"/>
      </w:pPr>
      <w:r>
        <w:rPr>
          <w:rFonts w:ascii="Times New Roman"/>
          <w:b w:val="false"/>
          <w:i w:val="false"/>
          <w:color w:val="000000"/>
          <w:sz w:val="28"/>
        </w:rPr>
        <w:t>
      ПФУ шығарындылары коэффициенттерінің белгісіздігі (±15%) шегінде.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0" w:id="201"/>
    <w:p>
      <w:pPr>
        <w:spacing w:after="0"/>
        <w:ind w:left="0"/>
        <w:jc w:val="both"/>
      </w:pPr>
      <w:r>
        <w:rPr>
          <w:rFonts w:ascii="Times New Roman"/>
          <w:b w:val="false"/>
          <w:i w:val="false"/>
          <w:color w:val="000000"/>
          <w:sz w:val="28"/>
        </w:rPr>
        <w:t>
      11. Осы әдістемеге кірмейтін өндірістік процестер болған жағдайда зауыт операторы парниктік газдар шығарындыларын есептеудің халықаралық әдістерін пайдаланады.</w:t>
      </w:r>
    </w:p>
    <w:bookmarkEnd w:id="201"/>
    <w:bookmarkStart w:name="z231" w:id="202"/>
    <w:p>
      <w:pPr>
        <w:spacing w:after="0"/>
        <w:ind w:left="0"/>
        <w:jc w:val="left"/>
      </w:pPr>
      <w:r>
        <w:rPr>
          <w:rFonts w:ascii="Times New Roman"/>
          <w:b/>
          <w:i w:val="false"/>
          <w:color w:val="000000"/>
        </w:rPr>
        <w:t xml:space="preserve"> 3-тарау. Ферроқорытпа өндірісінен болған парниктік газдар шығарындыларын есептеу</w:t>
      </w:r>
    </w:p>
    <w:bookmarkEnd w:id="202"/>
    <w:bookmarkStart w:name="z232" w:id="203"/>
    <w:p>
      <w:pPr>
        <w:spacing w:after="0"/>
        <w:ind w:left="0"/>
        <w:jc w:val="both"/>
      </w:pPr>
      <w:r>
        <w:rPr>
          <w:rFonts w:ascii="Times New Roman"/>
          <w:b w:val="false"/>
          <w:i w:val="false"/>
          <w:color w:val="000000"/>
          <w:sz w:val="28"/>
        </w:rPr>
        <w:t>
      12. Парниктік газдар шығарындылары көздерінің осы санатына құрамында ферроқорытпалар мен ілеспе өнімдер мен өндіріс қалдықтарындағы көміртектің бір бөлігінің сақталуын ескере отырып, отынның, шикізаттың, тотықсыздандырғыштардың, құрамында көміртегі бар материалдардың көміртегінің тотығуы және карбонаттардың ыдырауы нәтижесінде пайда болатын ферроқорытпалар (феррохром, ферромарганец, ферромолибден, ферроникель, ферросилиций, ферротитан, ферровольфрам, феррованадий, силикомарганец және ферроқорытпалардың немесе металл кремнийдің басқа да түрлері) өндірісі кезінде бөлінетін СО2 шығарындылары кіреді.</w:t>
      </w:r>
    </w:p>
    <w:bookmarkEnd w:id="203"/>
    <w:bookmarkStart w:name="z233" w:id="204"/>
    <w:p>
      <w:pPr>
        <w:spacing w:after="0"/>
        <w:ind w:left="0"/>
        <w:jc w:val="both"/>
      </w:pPr>
      <w:r>
        <w:rPr>
          <w:rFonts w:ascii="Times New Roman"/>
          <w:b w:val="false"/>
          <w:i w:val="false"/>
          <w:color w:val="000000"/>
          <w:sz w:val="28"/>
        </w:rPr>
        <w:t>
      13. Зауытта бірнеше технологиялық желілер болса, қондырғы операторы СО2 шығарындыларын әр топтан және көздердің әрбір технологиялық желісі үшін бөлек есептейді. CO2 шығарындыларының алынған мәндері жинақталған.</w:t>
      </w:r>
    </w:p>
    <w:bookmarkEnd w:id="204"/>
    <w:bookmarkStart w:name="z234" w:id="205"/>
    <w:p>
      <w:pPr>
        <w:spacing w:after="0"/>
        <w:ind w:left="0"/>
        <w:jc w:val="both"/>
      </w:pPr>
      <w:r>
        <w:rPr>
          <w:rFonts w:ascii="Times New Roman"/>
          <w:b w:val="false"/>
          <w:i w:val="false"/>
          <w:color w:val="000000"/>
          <w:sz w:val="28"/>
        </w:rPr>
        <w:t>
      14. Қондырғы операторы құрамында күл, байланысқан көміртек және ұшпа заттар бар көмір мен коксты пайдаланады. Бұл ретте, карбонатты кендер мен шлак түзетін материалдардағы көміртегі мөлшері өзгереді. Сондықтан СО2 шығарындыларын ең дәл есептеу тотықсыздандырғыштардағы көміртектің жалпы мөлшеріне, электрод массасына, кендерге, шлак түзетін материалдар мен өнімдерге негізделген.</w:t>
      </w:r>
    </w:p>
    <w:bookmarkEnd w:id="205"/>
    <w:bookmarkStart w:name="z235" w:id="206"/>
    <w:p>
      <w:pPr>
        <w:spacing w:after="0"/>
        <w:ind w:left="0"/>
        <w:jc w:val="both"/>
      </w:pPr>
      <w:r>
        <w:rPr>
          <w:rFonts w:ascii="Times New Roman"/>
          <w:b w:val="false"/>
          <w:i w:val="false"/>
          <w:color w:val="000000"/>
          <w:sz w:val="28"/>
        </w:rPr>
        <w:t>
      15. Көрсеткіш: ферроқорытпалар өндірісінен болған СО2 шығарындылары;</w:t>
      </w:r>
    </w:p>
    <w:bookmarkEnd w:id="206"/>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xml:space="preserve">
      3) көрсеткіштерді қалыптастыру (есептеу) әдістерінің сипаттамасы: </w:t>
      </w:r>
    </w:p>
    <w:p>
      <w:pPr>
        <w:spacing w:after="0"/>
        <w:ind w:left="0"/>
        <w:jc w:val="both"/>
      </w:pPr>
      <w:r>
        <w:rPr>
          <w:rFonts w:ascii="Times New Roman"/>
          <w:b w:val="false"/>
          <w:i w:val="false"/>
          <w:color w:val="000000"/>
          <w:sz w:val="28"/>
        </w:rPr>
        <w:t>
      EСО2= ∑i(Mтотықсыздан.i x Сқұрамытотықсыздан.i)x 44/12 + ∑h(Mкен,h x Сқұрамыкен.h) х 44/12 +  ∑j(Mшлактүзуші.j x Сқұрамышлактүзуші.j) х 44/12- ∑k (Mөнім.,k x Сқұрамыөнім,k) х 44/12 - ∑d (Mшығыс өнімсіз.,d x Сқұрамыөнімсіз шығыс ағыны, d) х 44/12 (6),</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ECO2 – ферроқорытпа өндірісінен болған СО2 шығарындылары, СО2 тонна; </w:t>
      </w:r>
    </w:p>
    <w:p>
      <w:pPr>
        <w:spacing w:after="0"/>
        <w:ind w:left="0"/>
        <w:jc w:val="both"/>
      </w:pPr>
      <w:r>
        <w:rPr>
          <w:rFonts w:ascii="Times New Roman"/>
          <w:b w:val="false"/>
          <w:i w:val="false"/>
          <w:color w:val="000000"/>
          <w:sz w:val="28"/>
        </w:rPr>
        <w:t xml:space="preserve">
      Mтотықсыздан.i – тотықсыздандырғыш массасы, тонна; </w:t>
      </w:r>
    </w:p>
    <w:p>
      <w:pPr>
        <w:spacing w:after="0"/>
        <w:ind w:left="0"/>
        <w:jc w:val="both"/>
      </w:pPr>
      <w:r>
        <w:rPr>
          <w:rFonts w:ascii="Times New Roman"/>
          <w:b w:val="false"/>
          <w:i w:val="false"/>
          <w:color w:val="000000"/>
          <w:sz w:val="28"/>
        </w:rPr>
        <w:t>
      Сқұрамытотықсыздан.i – і тотықсыздандырыштағы көміртегі мөлшері, С тоннасы/тотықсыздандырғыш тоннасына.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Mкен,h – h кеннің массасы, тонна;</w:t>
      </w:r>
    </w:p>
    <w:p>
      <w:pPr>
        <w:spacing w:after="0"/>
        <w:ind w:left="0"/>
        <w:jc w:val="both"/>
      </w:pPr>
      <w:r>
        <w:rPr>
          <w:rFonts w:ascii="Times New Roman"/>
          <w:b w:val="false"/>
          <w:i w:val="false"/>
          <w:color w:val="000000"/>
          <w:sz w:val="28"/>
        </w:rPr>
        <w:t>
      Сқұрамыкен.h – h кендегі көміртегі мөлшері, С тоннасы С/кен тоннасына.</w:t>
      </w:r>
    </w:p>
    <w:p>
      <w:pPr>
        <w:spacing w:after="0"/>
        <w:ind w:left="0"/>
        <w:jc w:val="both"/>
      </w:pPr>
      <w:r>
        <w:rPr>
          <w:rFonts w:ascii="Times New Roman"/>
          <w:b w:val="false"/>
          <w:i w:val="false"/>
          <w:color w:val="000000"/>
          <w:sz w:val="28"/>
        </w:rPr>
        <w:t>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Mшлактүзуші.j – j шлактүзуші материалдың массасы, тонна;</w:t>
      </w:r>
    </w:p>
    <w:p>
      <w:pPr>
        <w:spacing w:after="0"/>
        <w:ind w:left="0"/>
        <w:jc w:val="both"/>
      </w:pPr>
      <w:r>
        <w:rPr>
          <w:rFonts w:ascii="Times New Roman"/>
          <w:b w:val="false"/>
          <w:i w:val="false"/>
          <w:color w:val="000000"/>
          <w:sz w:val="28"/>
        </w:rPr>
        <w:t>
      Сқұрамышлактүзуші.j – j шлактүзуші y материалдағы көміртегі мөлшері, С тоннасы /шлактүзуші материалдың тоннасына.</w:t>
      </w:r>
    </w:p>
    <w:p>
      <w:pPr>
        <w:spacing w:after="0"/>
        <w:ind w:left="0"/>
        <w:jc w:val="both"/>
      </w:pPr>
      <w:r>
        <w:rPr>
          <w:rFonts w:ascii="Times New Roman"/>
          <w:b w:val="false"/>
          <w:i w:val="false"/>
          <w:color w:val="000000"/>
          <w:sz w:val="28"/>
        </w:rPr>
        <w:t>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Mөнім.,k – k өнімнің массасы, тонна;</w:t>
      </w:r>
    </w:p>
    <w:p>
      <w:pPr>
        <w:spacing w:after="0"/>
        <w:ind w:left="0"/>
        <w:jc w:val="both"/>
      </w:pPr>
      <w:r>
        <w:rPr>
          <w:rFonts w:ascii="Times New Roman"/>
          <w:b w:val="false"/>
          <w:i w:val="false"/>
          <w:color w:val="000000"/>
          <w:sz w:val="28"/>
        </w:rPr>
        <w:t xml:space="preserve">
      Сқұрамыөнім, k – k өнімдегі көміртегі мөлшері, С тоннасы/өнім тоннасына. </w:t>
      </w:r>
    </w:p>
    <w:p>
      <w:pPr>
        <w:spacing w:after="0"/>
        <w:ind w:left="0"/>
        <w:jc w:val="both"/>
      </w:pPr>
      <w:r>
        <w:rPr>
          <w:rFonts w:ascii="Times New Roman"/>
          <w:b w:val="false"/>
          <w:i w:val="false"/>
          <w:color w:val="000000"/>
          <w:sz w:val="28"/>
        </w:rPr>
        <w:t>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Mшығыс өнімсіз.,d – d өнімсіз шығыс ағыны масса, тонна;</w:t>
      </w:r>
    </w:p>
    <w:p>
      <w:pPr>
        <w:spacing w:after="0"/>
        <w:ind w:left="0"/>
        <w:jc w:val="both"/>
      </w:pPr>
      <w:r>
        <w:rPr>
          <w:rFonts w:ascii="Times New Roman"/>
          <w:b w:val="false"/>
          <w:i w:val="false"/>
          <w:color w:val="000000"/>
          <w:sz w:val="28"/>
        </w:rPr>
        <w:t>
      Сқұрамыөнімсіз шығыс ағыны, d – d өнімсіз шығыс ағынындағы көміртегі мөлшері, С тонна/тоннасына.</w:t>
      </w:r>
    </w:p>
    <w:p>
      <w:pPr>
        <w:spacing w:after="0"/>
        <w:ind w:left="0"/>
        <w:jc w:val="both"/>
      </w:pPr>
      <w:r>
        <w:rPr>
          <w:rFonts w:ascii="Times New Roman"/>
          <w:b w:val="false"/>
          <w:i w:val="false"/>
          <w:color w:val="000000"/>
          <w:sz w:val="28"/>
        </w:rPr>
        <w:t xml:space="preserve">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44/12 – жалпы жұмсалған көміртектің әрбір масса бірлігінен бөлінген СО2 массасын алу үшін көбейту коэффициенті.</w:t>
      </w:r>
    </w:p>
    <w:p>
      <w:pPr>
        <w:spacing w:after="0"/>
        <w:ind w:left="0"/>
        <w:jc w:val="both"/>
      </w:pPr>
      <w:r>
        <w:rPr>
          <w:rFonts w:ascii="Times New Roman"/>
          <w:b w:val="false"/>
          <w:i w:val="false"/>
          <w:color w:val="000000"/>
          <w:sz w:val="28"/>
        </w:rPr>
        <w:t>
      Өлшем бірлігі тонна болса, дөңгелектеу екі ондық таңбаға дейін орындалады.</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236" w:id="207"/>
    <w:p>
      <w:pPr>
        <w:spacing w:after="0"/>
        <w:ind w:left="0"/>
        <w:jc w:val="both"/>
      </w:pPr>
      <w:r>
        <w:rPr>
          <w:rFonts w:ascii="Times New Roman"/>
          <w:b w:val="false"/>
          <w:i w:val="false"/>
          <w:color w:val="000000"/>
          <w:sz w:val="28"/>
        </w:rPr>
        <w:t>
      16. Тотықсыздандырғыштардың жалпы көміртекті құрамын күлді талдауды және ұшқыш заттардың пайызын пайдалана отырып есептеу кезінде көрсеткіш келесідей есептеледі.</w:t>
      </w:r>
    </w:p>
    <w:bookmarkEnd w:id="207"/>
    <w:p>
      <w:pPr>
        <w:spacing w:after="0"/>
        <w:ind w:left="0"/>
        <w:jc w:val="both"/>
      </w:pPr>
      <w:r>
        <w:rPr>
          <w:rFonts w:ascii="Times New Roman"/>
          <w:b w:val="false"/>
          <w:i w:val="false"/>
          <w:color w:val="000000"/>
          <w:sz w:val="28"/>
        </w:rPr>
        <w:t>
      Көрсеткіш: тотықсыздандырғыштағы көміртектің құрамы:</w:t>
      </w:r>
    </w:p>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xml:space="preserve">
      3) көрсеткіштерді қалыптастыру (есептеу) әдістерінің сипаттамасы: </w:t>
      </w:r>
    </w:p>
    <w:p>
      <w:pPr>
        <w:spacing w:after="0"/>
        <w:ind w:left="0"/>
        <w:jc w:val="both"/>
      </w:pPr>
      <w:r>
        <w:rPr>
          <w:rFonts w:ascii="Times New Roman"/>
          <w:b w:val="false"/>
          <w:i w:val="false"/>
          <w:color w:val="000000"/>
          <w:sz w:val="28"/>
        </w:rPr>
        <w:t>
      Сқұрамытотықсыздан.i =Fбелгіл.C,i + Fұшпа,jх Сv (7),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Сқұрамытотықсыздан.i – тотықсыздандырыштағы көміртегі мөлшері i, С тоннасы/тотықсыздандырғыш тоннасына;</w:t>
      </w:r>
    </w:p>
    <w:p>
      <w:pPr>
        <w:spacing w:after="0"/>
        <w:ind w:left="0"/>
        <w:jc w:val="both"/>
      </w:pPr>
      <w:r>
        <w:rPr>
          <w:rFonts w:ascii="Times New Roman"/>
          <w:b w:val="false"/>
          <w:i w:val="false"/>
          <w:color w:val="000000"/>
          <w:sz w:val="28"/>
        </w:rPr>
        <w:t>
      Fбелгіл.C,i – і тотықсыздандырғыштағы белгіленген С массалық фракциясы, С тоннасы/тотықсыздандырғыш тоннасына;</w:t>
      </w:r>
    </w:p>
    <w:p>
      <w:pPr>
        <w:spacing w:after="0"/>
        <w:ind w:left="0"/>
        <w:jc w:val="both"/>
      </w:pPr>
      <w:r>
        <w:rPr>
          <w:rFonts w:ascii="Times New Roman"/>
          <w:b w:val="false"/>
          <w:i w:val="false"/>
          <w:color w:val="000000"/>
          <w:sz w:val="28"/>
        </w:rPr>
        <w:t>
      Fұшпа,j – і тотықсыздандырғыштағы ұшпа заттардың массалық фракциясы, ұшпа заттардың тоннасы /тотықсыздандырғыш тоннасына;</w:t>
      </w:r>
    </w:p>
    <w:p>
      <w:pPr>
        <w:spacing w:after="0"/>
        <w:ind w:left="0"/>
        <w:jc w:val="both"/>
      </w:pPr>
      <w:r>
        <w:rPr>
          <w:rFonts w:ascii="Times New Roman"/>
          <w:b w:val="false"/>
          <w:i w:val="false"/>
          <w:color w:val="000000"/>
          <w:sz w:val="28"/>
        </w:rPr>
        <w:t>
      Сv – ұшпа заттардағы көміртегі мөлшері, С тоннасы/ ұшпа заттардың тоннасына. Басқа ақпарат болмаған жағдайда көмір үшін Сv = 0,65 және кокс үшін 0,80 қолданылады.</w:t>
      </w:r>
    </w:p>
    <w:p>
      <w:pPr>
        <w:spacing w:after="0"/>
        <w:ind w:left="0"/>
        <w:jc w:val="both"/>
      </w:pPr>
      <w:r>
        <w:rPr>
          <w:rFonts w:ascii="Times New Roman"/>
          <w:b w:val="false"/>
          <w:i w:val="false"/>
          <w:color w:val="000000"/>
          <w:sz w:val="28"/>
        </w:rPr>
        <w:t>
      Өлшем бірлігі тонна болса, дөңгелектеу екі ондық таңбаға дейін орындалады.</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bookmarkStart w:name="z237" w:id="208"/>
    <w:p>
      <w:pPr>
        <w:spacing w:after="0"/>
        <w:ind w:left="0"/>
        <w:jc w:val="both"/>
      </w:pPr>
      <w:r>
        <w:rPr>
          <w:rFonts w:ascii="Times New Roman"/>
          <w:b w:val="false"/>
          <w:i w:val="false"/>
          <w:color w:val="000000"/>
          <w:sz w:val="28"/>
        </w:rPr>
        <w:t>
      17. Ферросилиций өндірісінен CH4 шығарындыларын есептеу кезінде шығарындылар коэффициенттерін емес, тікелей өлшеулер қолданылады.</w:t>
      </w:r>
    </w:p>
    <w:bookmarkEnd w:id="208"/>
    <w:p>
      <w:pPr>
        <w:spacing w:after="0"/>
        <w:ind w:left="0"/>
        <w:jc w:val="both"/>
      </w:pPr>
      <w:r>
        <w:rPr>
          <w:rFonts w:ascii="Times New Roman"/>
          <w:b w:val="false"/>
          <w:i w:val="false"/>
          <w:color w:val="000000"/>
          <w:sz w:val="28"/>
        </w:rPr>
        <w:t>
      Көрсеткіш: ферросилиций өндірісінен CH4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xml:space="preserve">
      3) көрсеткіштерді қалыптастыру (есептеу) әдістерінің сипаттамасы: </w:t>
      </w:r>
    </w:p>
    <w:p>
      <w:pPr>
        <w:spacing w:after="0"/>
        <w:ind w:left="0"/>
        <w:jc w:val="both"/>
      </w:pPr>
      <w:r>
        <w:rPr>
          <w:rFonts w:ascii="Times New Roman"/>
          <w:b w:val="false"/>
          <w:i w:val="false"/>
          <w:color w:val="000000"/>
          <w:sz w:val="28"/>
        </w:rPr>
        <w:t>
      ECH4, ферросилиций  = S × Ex, ферросилиций , (8),</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ECH4, ферросилиций – ферросилиций өндірісінен CH4 шығарындылары, CH4 тонна;</w:t>
      </w:r>
    </w:p>
    <w:p>
      <w:pPr>
        <w:spacing w:after="0"/>
        <w:ind w:left="0"/>
        <w:jc w:val="both"/>
      </w:pPr>
      <w:r>
        <w:rPr>
          <w:rFonts w:ascii="Times New Roman"/>
          <w:b w:val="false"/>
          <w:i w:val="false"/>
          <w:color w:val="000000"/>
          <w:sz w:val="28"/>
        </w:rPr>
        <w:t>
      S - өндірілген ферросилиций мөлшері, тонна</w:t>
      </w:r>
    </w:p>
    <w:p>
      <w:pPr>
        <w:spacing w:after="0"/>
        <w:ind w:left="0"/>
        <w:jc w:val="both"/>
      </w:pPr>
      <w:r>
        <w:rPr>
          <w:rFonts w:ascii="Times New Roman"/>
          <w:b w:val="false"/>
          <w:i w:val="false"/>
          <w:color w:val="000000"/>
          <w:sz w:val="28"/>
        </w:rPr>
        <w:t xml:space="preserve">
      Eхферросилиций – осы Әдістемеге қосымшаның 5 кестесіне сәйкес эмиссия коэффициенті, кг CH4/тонна ферросилиций өндірілді, </w:t>
      </w:r>
    </w:p>
    <w:p>
      <w:pPr>
        <w:spacing w:after="0"/>
        <w:ind w:left="0"/>
        <w:jc w:val="both"/>
      </w:pPr>
      <w:r>
        <w:rPr>
          <w:rFonts w:ascii="Times New Roman"/>
          <w:b w:val="false"/>
          <w:i w:val="false"/>
          <w:color w:val="000000"/>
          <w:sz w:val="28"/>
        </w:rPr>
        <w:t>
      СН4 шығарындыларын бір тонна СО2 эквивалентінде есептеу кезінде Кодекстің 282-бабының 3-тармағына сәйкес жаһандық жылыну потенциалдары пайдаланылады.</w:t>
      </w:r>
    </w:p>
    <w:p>
      <w:pPr>
        <w:spacing w:after="0"/>
        <w:ind w:left="0"/>
        <w:jc w:val="both"/>
      </w:pPr>
      <w:r>
        <w:rPr>
          <w:rFonts w:ascii="Times New Roman"/>
          <w:b w:val="false"/>
          <w:i w:val="false"/>
          <w:color w:val="000000"/>
          <w:sz w:val="28"/>
        </w:rPr>
        <w:t>
      Өлшем бірлігі тонна болса, дөңгелектеу үш үтірден кейін орындалады.</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bookmarkStart w:name="z238" w:id="209"/>
    <w:p>
      <w:pPr>
        <w:spacing w:after="0"/>
        <w:ind w:left="0"/>
        <w:jc w:val="both"/>
      </w:pPr>
      <w:r>
        <w:rPr>
          <w:rFonts w:ascii="Times New Roman"/>
          <w:b w:val="false"/>
          <w:i w:val="false"/>
          <w:color w:val="000000"/>
          <w:sz w:val="28"/>
        </w:rPr>
        <w:t xml:space="preserve">
      18. Осы Әдістемеге </w:t>
      </w:r>
      <w:r>
        <w:rPr>
          <w:rFonts w:ascii="Times New Roman"/>
          <w:b w:val="false"/>
          <w:i w:val="false"/>
          <w:color w:val="000000"/>
          <w:sz w:val="28"/>
        </w:rPr>
        <w:t>қосымшаның</w:t>
      </w:r>
      <w:r>
        <w:rPr>
          <w:rFonts w:ascii="Times New Roman"/>
          <w:b w:val="false"/>
          <w:i w:val="false"/>
          <w:color w:val="000000"/>
          <w:sz w:val="28"/>
        </w:rPr>
        <w:t xml:space="preserve"> 5 және 6-кестелерінде ферроқорытпаларды өндіру үшін CO2 және CH4 эмиссиялық факторларының мәндері келтірілген. Оларды пайдалану үшін зауыт операторы оларды өз деректеріне сәйкес түзетеді немесе көрсетілген мәндер мен зауыттың меншікті мәндеріне толық сәйкестікпен осы Әдістеменің қосымшасының 6-кестесіне сәйкес мәндерді қолданады.</w:t>
      </w:r>
    </w:p>
    <w:bookmarkEnd w:id="209"/>
    <w:bookmarkStart w:name="z239" w:id="210"/>
    <w:p>
      <w:pPr>
        <w:spacing w:after="0"/>
        <w:ind w:left="0"/>
        <w:jc w:val="both"/>
      </w:pPr>
      <w:r>
        <w:rPr>
          <w:rFonts w:ascii="Times New Roman"/>
          <w:b w:val="false"/>
          <w:i w:val="false"/>
          <w:color w:val="000000"/>
          <w:sz w:val="28"/>
        </w:rPr>
        <w:t>
      19. Ағашты немесе басқа биомассаны отын немесе тотықсыздандырғыш ретінде пайдаланатын ферроқорытпа өндірісінен шығарындылар СО2 шығарындыларын есептеуде ескерілмейді, өйткені ағаш көміртегі биогенді болып табылады.</w:t>
      </w:r>
    </w:p>
    <w:bookmarkEnd w:id="210"/>
    <w:bookmarkStart w:name="z240" w:id="211"/>
    <w:p>
      <w:pPr>
        <w:spacing w:after="0"/>
        <w:ind w:left="0"/>
        <w:jc w:val="both"/>
      </w:pPr>
      <w:r>
        <w:rPr>
          <w:rFonts w:ascii="Times New Roman"/>
          <w:b w:val="false"/>
          <w:i w:val="false"/>
          <w:color w:val="000000"/>
          <w:sz w:val="28"/>
        </w:rPr>
        <w:t>
      20. Бұл әдісте көміртегі құрамы туралы қажетті деректер болмаған жағдайда, ақпарат көзіне міндетті сілтеме жасай отырып, басқа ақпарат көздерінің анықтамалық деректерін пайдалануға жол беріледі.</w:t>
      </w:r>
    </w:p>
    <w:bookmarkEnd w:id="211"/>
    <w:bookmarkStart w:name="z241" w:id="212"/>
    <w:p>
      <w:pPr>
        <w:spacing w:after="0"/>
        <w:ind w:left="0"/>
        <w:jc w:val="both"/>
      </w:pPr>
      <w:r>
        <w:rPr>
          <w:rFonts w:ascii="Times New Roman"/>
          <w:b w:val="false"/>
          <w:i w:val="false"/>
          <w:color w:val="000000"/>
          <w:sz w:val="28"/>
        </w:rPr>
        <w:t>
      21. Осы әдістемеге кірмейтін өндірістік процестер болған жағдайда зауыт операторы парниктік газдар шығарындыларын есептеудің халықаралық әдістемелерін пайдаланады.</w:t>
      </w:r>
    </w:p>
    <w:bookmarkEnd w:id="212"/>
    <w:bookmarkStart w:name="z242" w:id="213"/>
    <w:p>
      <w:pPr>
        <w:spacing w:after="0"/>
        <w:ind w:left="0"/>
        <w:jc w:val="left"/>
      </w:pPr>
      <w:r>
        <w:rPr>
          <w:rFonts w:ascii="Times New Roman"/>
          <w:b/>
          <w:i w:val="false"/>
          <w:color w:val="000000"/>
        </w:rPr>
        <w:t xml:space="preserve"> 4-тарау. Қорғасын өндіру қондырғыларынан болған парниктік газдар шығарындыларын есептеу</w:t>
      </w:r>
    </w:p>
    <w:bookmarkEnd w:id="213"/>
    <w:bookmarkStart w:name="z243" w:id="214"/>
    <w:p>
      <w:pPr>
        <w:spacing w:after="0"/>
        <w:ind w:left="0"/>
        <w:jc w:val="both"/>
      </w:pPr>
      <w:r>
        <w:rPr>
          <w:rFonts w:ascii="Times New Roman"/>
          <w:b w:val="false"/>
          <w:i w:val="false"/>
          <w:color w:val="000000"/>
          <w:sz w:val="28"/>
        </w:rPr>
        <w:t>
      22. Қазақстан Республикасында қорғасын өндіру үшін негізінен тікелей балқыту, жентектеу/балқыту тәсілі, сондай-ақ қайта өңделген қорғасыннан, пайдаланылған қорғасын аккумуляторларынан тазартылған қорғасынды екінші рет өндіру қолданылады.</w:t>
      </w:r>
    </w:p>
    <w:bookmarkEnd w:id="214"/>
    <w:bookmarkStart w:name="z244" w:id="215"/>
    <w:p>
      <w:pPr>
        <w:spacing w:after="0"/>
        <w:ind w:left="0"/>
        <w:jc w:val="both"/>
      </w:pPr>
      <w:r>
        <w:rPr>
          <w:rFonts w:ascii="Times New Roman"/>
          <w:b w:val="false"/>
          <w:i w:val="false"/>
          <w:color w:val="000000"/>
          <w:sz w:val="28"/>
        </w:rPr>
        <w:t>
      23. Қорғасын өндіру үшін қондырғы операторы осы Әдістемеге қосымшаның 7-кестесіне сәйкес пештердің әртүрлі типтерін және құрамында күл мен байланысқан көміртегі бар тотықсыздандырғыштардың мөлшерін (көмір, табиғи газ және домна пештері; кедергі электр пештерінде мұнай коксы пайдаланылады) пайдаланады. Бұл ретте, карбонатты кендер мен шлактүзуші материалдардағы көміртегі мөлшері өзгереді. Сондықтан СО2 шығарындыларын ең дәл есептеу тотықсыздандырғыштың мөлшері мен құрамына, шлактүзуші материалдар мен басқа да технологиялық материалдарға негізделген.</w:t>
      </w:r>
    </w:p>
    <w:bookmarkEnd w:id="215"/>
    <w:bookmarkStart w:name="z245" w:id="216"/>
    <w:p>
      <w:pPr>
        <w:spacing w:after="0"/>
        <w:ind w:left="0"/>
        <w:jc w:val="both"/>
      </w:pPr>
      <w:r>
        <w:rPr>
          <w:rFonts w:ascii="Times New Roman"/>
          <w:b w:val="false"/>
          <w:i w:val="false"/>
          <w:color w:val="000000"/>
          <w:sz w:val="28"/>
        </w:rPr>
        <w:t>
      24. Көрсеткіш: қорғасын өндірісінен болған СО2 шығарындылары;</w:t>
      </w:r>
    </w:p>
    <w:bookmarkEnd w:id="216"/>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xml:space="preserve">
      3) көрсеткіштерді қалыптастыру (есептеу) әдістерінің сипаттамасы: </w:t>
      </w:r>
    </w:p>
    <w:p>
      <w:pPr>
        <w:spacing w:after="0"/>
        <w:ind w:left="0"/>
        <w:jc w:val="both"/>
      </w:pPr>
      <w:r>
        <w:rPr>
          <w:rFonts w:ascii="Times New Roman"/>
          <w:b w:val="false"/>
          <w:i w:val="false"/>
          <w:color w:val="000000"/>
          <w:sz w:val="28"/>
        </w:rPr>
        <w:t>
      EСО2= ∑ni=1(Mвосст.i x Cқұрамывосст.i)x44/12 + ∑nj=1(Mшлакообр.j x Cқұрамышлакообр.j)х44/12  - ∑(Mпрод, x CқұрамыPb) х 44/12 , (9),</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ECO2 - қорғасын өндірісінен СО2 шығарындылары, тонна СО2; </w:t>
      </w:r>
    </w:p>
    <w:p>
      <w:pPr>
        <w:spacing w:after="0"/>
        <w:ind w:left="0"/>
        <w:jc w:val="both"/>
      </w:pPr>
      <w:r>
        <w:rPr>
          <w:rFonts w:ascii="Times New Roman"/>
          <w:b w:val="false"/>
          <w:i w:val="false"/>
          <w:color w:val="000000"/>
          <w:sz w:val="28"/>
        </w:rPr>
        <w:t xml:space="preserve">
      Мвосст.i-і-тотықсыздандырғыштың саны, тонна; </w:t>
      </w:r>
    </w:p>
    <w:p>
      <w:pPr>
        <w:spacing w:after="0"/>
        <w:ind w:left="0"/>
        <w:jc w:val="both"/>
      </w:pPr>
      <w:r>
        <w:rPr>
          <w:rFonts w:ascii="Times New Roman"/>
          <w:b w:val="false"/>
          <w:i w:val="false"/>
          <w:color w:val="000000"/>
          <w:sz w:val="28"/>
        </w:rPr>
        <w:t>
      Сқұрамдықорғаушыi- i тотықсыздандырғыштың көміртегі мөлшері, тонна С/тонна тотықсыздандырғыш. Көрсеткіш Кодекстің 186-бабының 8-тармағына сәйкес Қазақстан Республикасының сәйкестікті бағалау саласындағы аккредиттеу туралы заңнамасында белгіленген тәртіппен аккредиттелген жеке өндірістік немесе тәуелсіз зертхананың зертханалық зерттеулер нәтижелері бойынша айқындалады.</w:t>
      </w:r>
    </w:p>
    <w:p>
      <w:pPr>
        <w:spacing w:after="0"/>
        <w:ind w:left="0"/>
        <w:jc w:val="both"/>
      </w:pPr>
      <w:r>
        <w:rPr>
          <w:rFonts w:ascii="Times New Roman"/>
          <w:b w:val="false"/>
          <w:i w:val="false"/>
          <w:color w:val="000000"/>
          <w:sz w:val="28"/>
        </w:rPr>
        <w:t>
      Мшлакобр.j- j-тің қож түзуші және/немесе флюстеуші материалдың массасы, тонна;</w:t>
      </w:r>
    </w:p>
    <w:p>
      <w:pPr>
        <w:spacing w:after="0"/>
        <w:ind w:left="0"/>
        <w:jc w:val="both"/>
      </w:pPr>
      <w:r>
        <w:rPr>
          <w:rFonts w:ascii="Times New Roman"/>
          <w:b w:val="false"/>
          <w:i w:val="false"/>
          <w:color w:val="000000"/>
          <w:sz w:val="28"/>
        </w:rPr>
        <w:t>
      Сстрощаниешлакобр.j-j-того қож құрайтын материалдың көміртегі мөлшері, тонна С/тонна қож түзетін материал. Көрсеткіш Кодекстің 186-бабының 8-тармағына сәйкес Қазақстан Республикасының сәйкестікті бағалау саласындағы аккредиттеу туралы заңнамасында белгіленген тәртіппен аккредиттелген жеке өндірістік немесе тәуелсіз зертхананың зертханалық зерттеулер нәтижелері бойынша айқындалады.</w:t>
      </w:r>
    </w:p>
    <w:p>
      <w:pPr>
        <w:spacing w:after="0"/>
        <w:ind w:left="0"/>
        <w:jc w:val="both"/>
      </w:pPr>
      <w:r>
        <w:rPr>
          <w:rFonts w:ascii="Times New Roman"/>
          <w:b w:val="false"/>
          <w:i w:val="false"/>
          <w:color w:val="000000"/>
          <w:sz w:val="28"/>
        </w:rPr>
        <w:t>
      Мпродукт., k-процестің k-того өнімінің массасы, тонна;</w:t>
      </w:r>
    </w:p>
    <w:p>
      <w:pPr>
        <w:spacing w:after="0"/>
        <w:ind w:left="0"/>
        <w:jc w:val="both"/>
      </w:pPr>
      <w:r>
        <w:rPr>
          <w:rFonts w:ascii="Times New Roman"/>
          <w:b w:val="false"/>
          <w:i w:val="false"/>
          <w:color w:val="000000"/>
          <w:sz w:val="28"/>
        </w:rPr>
        <w:t>
      СҚұрамында өнім, k-процестің k-того өнімінің көміртегі құрамы, тонна С / тонна өнім. Көрсеткіш Кодекстің 186-бабының 8-тармағына сәйкес Қазақстан Республикасының сәйкестікті бағалау саласындағы аккредиттеу туралы заңнамасында белгіленген тәртіппен аккредиттелген жеке өндірістік немесе тәуелсіз зертхананың зертханалық зерттеулер нәтижелері бойынша айқындалады.</w:t>
      </w:r>
    </w:p>
    <w:p>
      <w:pPr>
        <w:spacing w:after="0"/>
        <w:ind w:left="0"/>
        <w:jc w:val="both"/>
      </w:pPr>
      <w:r>
        <w:rPr>
          <w:rFonts w:ascii="Times New Roman"/>
          <w:b w:val="false"/>
          <w:i w:val="false"/>
          <w:color w:val="000000"/>
          <w:sz w:val="28"/>
        </w:rPr>
        <w:t>
      44/12-жалпы жұмсалған көміртектің әрбір масса бірлігінен бөлінген СО2 массасын алу үшін көбейту коэффициенті.</w:t>
      </w:r>
    </w:p>
    <w:p>
      <w:pPr>
        <w:spacing w:after="0"/>
        <w:ind w:left="0"/>
        <w:jc w:val="both"/>
      </w:pPr>
      <w:r>
        <w:rPr>
          <w:rFonts w:ascii="Times New Roman"/>
          <w:b w:val="false"/>
          <w:i w:val="false"/>
          <w:color w:val="000000"/>
          <w:sz w:val="28"/>
        </w:rPr>
        <w:t>
      Зертханалық талдауларды жүргізу мүмкін болмаған жағдайда қондырғы операторы осы Әдістемеге қосымшаның 7 және 8-кестелеріне сәйкес көрсеткіштерді немесе пайдаланылған анықтамалық материалдарға сілтемені көрсететін анықтамалық ақпаратты пайдаланады.</w:t>
      </w:r>
    </w:p>
    <w:p>
      <w:pPr>
        <w:spacing w:after="0"/>
        <w:ind w:left="0"/>
        <w:jc w:val="both"/>
      </w:pPr>
      <w:r>
        <w:rPr>
          <w:rFonts w:ascii="Times New Roman"/>
          <w:b w:val="false"/>
          <w:i w:val="false"/>
          <w:color w:val="000000"/>
          <w:sz w:val="28"/>
        </w:rPr>
        <w:t>
      Өлшем бірлігі тонна болса, дөңгелектеу екі ондық таңбаға дейін орындалады.</w:t>
      </w:r>
    </w:p>
    <w:p>
      <w:pPr>
        <w:spacing w:after="0"/>
        <w:ind w:left="0"/>
        <w:jc w:val="both"/>
      </w:pPr>
      <w:r>
        <w:rPr>
          <w:rFonts w:ascii="Times New Roman"/>
          <w:b w:val="false"/>
          <w:i w:val="false"/>
          <w:color w:val="000000"/>
          <w:sz w:val="28"/>
        </w:rPr>
        <w:t>
      4) шығыс ақпараттың орналасу орны: көрсеткіш Қазақстан Республикасы Кәсіпкерлік кодексінің 28-бабының 9 тармағына сәйкес жарияланбайды.</w:t>
      </w:r>
    </w:p>
    <w:bookmarkStart w:name="z246" w:id="217"/>
    <w:p>
      <w:pPr>
        <w:spacing w:after="0"/>
        <w:ind w:left="0"/>
        <w:jc w:val="both"/>
      </w:pPr>
      <w:r>
        <w:rPr>
          <w:rFonts w:ascii="Times New Roman"/>
          <w:b w:val="false"/>
          <w:i w:val="false"/>
          <w:color w:val="000000"/>
          <w:sz w:val="28"/>
        </w:rPr>
        <w:t>
      25. Осы Әдістемеге енгізілмеген өндірістік процестер болған жағдайда зауыт операторы парниктік газдар шығарындыларын есептеудің халықаралық әдістерін пайдаланады.</w:t>
      </w:r>
    </w:p>
    <w:bookmarkEnd w:id="217"/>
    <w:bookmarkStart w:name="z247" w:id="218"/>
    <w:p>
      <w:pPr>
        <w:spacing w:after="0"/>
        <w:ind w:left="0"/>
        <w:jc w:val="left"/>
      </w:pPr>
      <w:r>
        <w:rPr>
          <w:rFonts w:ascii="Times New Roman"/>
          <w:b/>
          <w:i w:val="false"/>
          <w:color w:val="000000"/>
        </w:rPr>
        <w:t xml:space="preserve"> 5 - тарау. Мырыш өндіретін қондырғылардан болған парниктік газдар шығарындыларын есептеу</w:t>
      </w:r>
    </w:p>
    <w:bookmarkEnd w:id="218"/>
    <w:bookmarkStart w:name="z248" w:id="219"/>
    <w:p>
      <w:pPr>
        <w:spacing w:after="0"/>
        <w:ind w:left="0"/>
        <w:jc w:val="both"/>
      </w:pPr>
      <w:r>
        <w:rPr>
          <w:rFonts w:ascii="Times New Roman"/>
          <w:b w:val="false"/>
          <w:i w:val="false"/>
          <w:color w:val="000000"/>
          <w:sz w:val="28"/>
        </w:rPr>
        <w:t>
      26. Қазақстан Республикасында мырыштың бастапқы өндірісі гидрометаллургиялық тәсілмен жүзеге асырылады, ол СО2 энергетикалық емес шығарындыларын бермейді. Алайда, Қазақстанда вельц-пештерде вельц-кектерден мырыш өндірудің қайталама тәсілі де бар, онда СО2 парниктік газдар шығарындылары жүреді.</w:t>
      </w:r>
    </w:p>
    <w:bookmarkEnd w:id="219"/>
    <w:bookmarkStart w:name="z249" w:id="220"/>
    <w:p>
      <w:pPr>
        <w:spacing w:after="0"/>
        <w:ind w:left="0"/>
        <w:jc w:val="both"/>
      </w:pPr>
      <w:r>
        <w:rPr>
          <w:rFonts w:ascii="Times New Roman"/>
          <w:b w:val="false"/>
          <w:i w:val="false"/>
          <w:color w:val="000000"/>
          <w:sz w:val="28"/>
        </w:rPr>
        <w:t>
      27. Көрсеткіш: мырыш өндірісінен СО2 шығарындылары.</w:t>
      </w:r>
    </w:p>
    <w:bookmarkEnd w:id="220"/>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xml:space="preserve">
      3) көрсеткіштерді қалыптастыру (есептеу) әдістерінің сипаттамасы: </w:t>
      </w:r>
    </w:p>
    <w:p>
      <w:pPr>
        <w:spacing w:after="0"/>
        <w:ind w:left="0"/>
        <w:jc w:val="both"/>
      </w:pPr>
      <w:r>
        <w:rPr>
          <w:rFonts w:ascii="Times New Roman"/>
          <w:b w:val="false"/>
          <w:i w:val="false"/>
          <w:color w:val="000000"/>
          <w:sz w:val="28"/>
        </w:rPr>
        <w:t>
      EСО2 = ∑i (Mвосст.i x CCодержаниевосст.i) x 44/12 - ∑y (Мпрод,yxCCодержание, y) х 44/12, (10),</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ECO2 – вельц-пештерде вельц-кектерден мырыш өндірісінен болған СО2 шығарындылары, тонна СО2; </w:t>
      </w:r>
    </w:p>
    <w:p>
      <w:pPr>
        <w:spacing w:after="0"/>
        <w:ind w:left="0"/>
        <w:jc w:val="both"/>
      </w:pPr>
      <w:r>
        <w:rPr>
          <w:rFonts w:ascii="Times New Roman"/>
          <w:b w:val="false"/>
          <w:i w:val="false"/>
          <w:color w:val="000000"/>
          <w:sz w:val="28"/>
        </w:rPr>
        <w:t xml:space="preserve">
      Мвосст.i-і-тотықсыздандырғыштың саны, тонна; </w:t>
      </w:r>
    </w:p>
    <w:p>
      <w:pPr>
        <w:spacing w:after="0"/>
        <w:ind w:left="0"/>
        <w:jc w:val="both"/>
      </w:pPr>
      <w:r>
        <w:rPr>
          <w:rFonts w:ascii="Times New Roman"/>
          <w:b w:val="false"/>
          <w:i w:val="false"/>
          <w:color w:val="000000"/>
          <w:sz w:val="28"/>
        </w:rPr>
        <w:t>
      Сқұрамыwk,y – вельц-кектегі көміртегі мөлшері, С тоннасы/тотықсыздандырғыш тоннасына;</w:t>
      </w:r>
    </w:p>
    <w:p>
      <w:pPr>
        <w:spacing w:after="0"/>
        <w:ind w:left="0"/>
        <w:jc w:val="both"/>
      </w:pPr>
      <w:r>
        <w:rPr>
          <w:rFonts w:ascii="Times New Roman"/>
          <w:b w:val="false"/>
          <w:i w:val="false"/>
          <w:color w:val="000000"/>
          <w:sz w:val="28"/>
        </w:rPr>
        <w:t xml:space="preserve">
      Mтотықсыздан.i – i тотықсыздандырғыш массасы, тонна; </w:t>
      </w:r>
    </w:p>
    <w:p>
      <w:pPr>
        <w:spacing w:after="0"/>
        <w:ind w:left="0"/>
        <w:jc w:val="both"/>
      </w:pPr>
      <w:r>
        <w:rPr>
          <w:rFonts w:ascii="Times New Roman"/>
          <w:b w:val="false"/>
          <w:i w:val="false"/>
          <w:color w:val="000000"/>
          <w:sz w:val="28"/>
        </w:rPr>
        <w:t>
      CCодержаниевосст.i – i тотықсыздандырғыштың көміртегі мөлшері, тонна С/тонна тотықсыздандырғыш;</w:t>
      </w:r>
    </w:p>
    <w:p>
      <w:pPr>
        <w:spacing w:after="0"/>
        <w:ind w:left="0"/>
        <w:jc w:val="both"/>
      </w:pPr>
      <w:r>
        <w:rPr>
          <w:rFonts w:ascii="Times New Roman"/>
          <w:b w:val="false"/>
          <w:i w:val="false"/>
          <w:color w:val="000000"/>
          <w:sz w:val="28"/>
        </w:rPr>
        <w:t>
      Мпродукт., у- процестің у-дің өнімінің массасы, тонна;</w:t>
      </w:r>
    </w:p>
    <w:p>
      <w:pPr>
        <w:spacing w:after="0"/>
        <w:ind w:left="0"/>
        <w:jc w:val="both"/>
      </w:pPr>
      <w:r>
        <w:rPr>
          <w:rFonts w:ascii="Times New Roman"/>
          <w:b w:val="false"/>
          <w:i w:val="false"/>
          <w:color w:val="000000"/>
          <w:sz w:val="28"/>
        </w:rPr>
        <w:t xml:space="preserve">
      CCодержание, у - процестің у-дің өнімінің көміртегі құрамы, тонна С / тонна өнім. </w:t>
      </w:r>
    </w:p>
    <w:p>
      <w:pPr>
        <w:spacing w:after="0"/>
        <w:ind w:left="0"/>
        <w:jc w:val="both"/>
      </w:pPr>
      <w:r>
        <w:rPr>
          <w:rFonts w:ascii="Times New Roman"/>
          <w:b w:val="false"/>
          <w:i w:val="false"/>
          <w:color w:val="000000"/>
          <w:sz w:val="28"/>
        </w:rPr>
        <w:t>
      44/12-жалпы жұмсалған көміртектің әрбір масса бірлігінен бөлінген СО2 массасын алу үшін көбейту коэффициенті.</w:t>
      </w:r>
    </w:p>
    <w:p>
      <w:pPr>
        <w:spacing w:after="0"/>
        <w:ind w:left="0"/>
        <w:jc w:val="both"/>
      </w:pPr>
      <w:r>
        <w:rPr>
          <w:rFonts w:ascii="Times New Roman"/>
          <w:b w:val="false"/>
          <w:i w:val="false"/>
          <w:color w:val="000000"/>
          <w:sz w:val="28"/>
        </w:rPr>
        <w:t>
      Өлшем бірлігі тонна болса, дөңгелектеу екі ондық таңбаға дейін орындалады.</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bookmarkStart w:name="z250" w:id="221"/>
    <w:p>
      <w:pPr>
        <w:spacing w:after="0"/>
        <w:ind w:left="0"/>
        <w:jc w:val="both"/>
      </w:pPr>
      <w:r>
        <w:rPr>
          <w:rFonts w:ascii="Times New Roman"/>
          <w:b w:val="false"/>
          <w:i w:val="false"/>
          <w:color w:val="000000"/>
          <w:sz w:val="28"/>
        </w:rPr>
        <w:t>
      28. Зертханалық талдауларды жүргізу мүмкін болмаған жағдайда зауыт операторы осы Әдістеменің қосымшасының 7 және 8 кестелеріне сәйкес көрсеткіштерді немесе пайдаланылған анықтамалық материалдарға сілтемені көрсететін анықтамалық ақпаратты пайдаланады.</w:t>
      </w:r>
    </w:p>
    <w:bookmarkEnd w:id="221"/>
    <w:bookmarkStart w:name="z251" w:id="222"/>
    <w:p>
      <w:pPr>
        <w:spacing w:after="0"/>
        <w:ind w:left="0"/>
        <w:jc w:val="both"/>
      </w:pPr>
      <w:r>
        <w:rPr>
          <w:rFonts w:ascii="Times New Roman"/>
          <w:b w:val="false"/>
          <w:i w:val="false"/>
          <w:color w:val="000000"/>
          <w:sz w:val="28"/>
        </w:rPr>
        <w:t>
      29. Осы Әдістемеге енгізілмеген өндірістік процестер болған жағдайда зауыт операторы парниктік газдар шығарындыларын есептеудің халықаралық әдістерін пайдаланады.</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Алюминий, ферроқорытпа, қорғасын және мырыш өндіру</w:t>
            </w:r>
            <w:r>
              <w:br/>
            </w:r>
            <w:r>
              <w:rPr>
                <w:rFonts w:ascii="Times New Roman"/>
                <w:b w:val="false"/>
                <w:i w:val="false"/>
                <w:color w:val="000000"/>
                <w:sz w:val="20"/>
              </w:rPr>
              <w:t>жөніндегіпарниктік газдар шығарындыларын есептеу әдістемесіне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Қосымшаға өзгеріс енгізілді – ҚР Экология және табиғи ресурстар министрінің 01.03.2024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1-кесте</w:t>
      </w:r>
    </w:p>
    <w:bookmarkStart w:name="z253" w:id="223"/>
    <w:p>
      <w:pPr>
        <w:spacing w:after="0"/>
        <w:ind w:left="0"/>
        <w:jc w:val="left"/>
      </w:pPr>
      <w:r>
        <w:rPr>
          <w:rFonts w:ascii="Times New Roman"/>
          <w:b/>
          <w:i w:val="false"/>
          <w:color w:val="000000"/>
        </w:rPr>
        <w:t xml:space="preserve"> Алдын ала күйдірілген аноды бар электролизерлерге арналған технологиялық параметрлер</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Алдын ала күйдірілген анодтармен электролиздегіштер үшін технологиялық параметрлер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алюминий институты деректерінің негізінде берілген коэффициенттер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ҚР кәсіпорындарында пайдалануға ұсынылған алюминий тотығының орталық жүктемесімен және нақты көзімен, газдарды жоюдың жоғары тиімді жүйелерімен жабдықталған алдын ала күйдірілген анодтармен технологиялық электролиздегішті қолдану коэффициенттері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тоннасына алдын ала күйдірілген анодтарды нетто-тұтыну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құрамы,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Күлдің құрамы,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bl>
    <w:p>
      <w:pPr>
        <w:spacing w:after="0"/>
        <w:ind w:left="0"/>
        <w:jc w:val="both"/>
      </w:pPr>
      <w:r>
        <w:rPr>
          <w:rFonts w:ascii="Times New Roman"/>
          <w:b w:val="false"/>
          <w:i w:val="false"/>
          <w:color w:val="000000"/>
          <w:sz w:val="28"/>
        </w:rPr>
        <w:t>
      2-кесте</w:t>
      </w:r>
    </w:p>
    <w:bookmarkStart w:name="z254" w:id="224"/>
    <w:p>
      <w:pPr>
        <w:spacing w:after="0"/>
        <w:ind w:left="0"/>
        <w:jc w:val="left"/>
      </w:pPr>
      <w:r>
        <w:rPr>
          <w:rFonts w:ascii="Times New Roman"/>
          <w:b/>
          <w:i w:val="false"/>
          <w:color w:val="000000"/>
        </w:rPr>
        <w:t xml:space="preserve"> Шайырдың Ұшпа заттарын жағудан СО2 шығарындыларын бағалау үшін пайдаланылатын технологиялық параметрлер</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деңгей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деңгей әдісі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 күйдірілмеген анодтардың бастапқы салмағы(жылына күйдірілмеген анодтардың тоннасы)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кәсіпорындардың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кәсіпорындардың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 күйдірілмеген анодтардағы сутегі мөлшері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өнеркәсіп үшін әдеттегі мәнді қолданыңыз = 0,005 × GA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кәсіпорындардың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 күйдірілген анодтар өндірісі (жылына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кәсіпорындардың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кәсіпорындардың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жиналған гудрон қалдықтары (тонна)</w:t>
            </w:r>
          </w:p>
          <w:p>
            <w:pPr>
              <w:spacing w:after="20"/>
              <w:ind w:left="20"/>
              <w:jc w:val="both"/>
            </w:pPr>
            <w:r>
              <w:rPr>
                <w:rFonts w:ascii="Times New Roman"/>
                <w:b w:val="false"/>
                <w:i w:val="false"/>
                <w:color w:val="000000"/>
                <w:sz w:val="20"/>
              </w:rPr>
              <w:t>
а) Райдхаммер пештері Метод уровня 2</w:t>
            </w:r>
          </w:p>
          <w:p>
            <w:pPr>
              <w:spacing w:after="20"/>
              <w:ind w:left="20"/>
              <w:jc w:val="both"/>
            </w:pPr>
            <w:r>
              <w:rPr>
                <w:rFonts w:ascii="Times New Roman"/>
                <w:b w:val="false"/>
                <w:i w:val="false"/>
                <w:color w:val="000000"/>
                <w:sz w:val="20"/>
              </w:rPr>
              <w:t>
б) барлық басқа пештер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өнеркәсіп үшін әдеттегі мәнді пайдаланыңыз, а) 0,005 × GA</w:t>
            </w:r>
          </w:p>
          <w:p>
            <w:pPr>
              <w:spacing w:after="20"/>
              <w:ind w:left="20"/>
              <w:jc w:val="both"/>
            </w:pPr>
            <w:r>
              <w:rPr>
                <w:rFonts w:ascii="Times New Roman"/>
                <w:b w:val="false"/>
                <w:i w:val="false"/>
                <w:color w:val="000000"/>
                <w:sz w:val="20"/>
              </w:rPr>
              <w:t>
б) шамалы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кәсіпорындардың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xml:space="preserve">
      3-кесте </w:t>
      </w:r>
    </w:p>
    <w:bookmarkStart w:name="z255" w:id="225"/>
    <w:p>
      <w:pPr>
        <w:spacing w:after="0"/>
        <w:ind w:left="0"/>
        <w:jc w:val="left"/>
      </w:pPr>
      <w:r>
        <w:rPr>
          <w:rFonts w:ascii="Times New Roman"/>
          <w:b/>
          <w:i w:val="false"/>
          <w:color w:val="000000"/>
        </w:rPr>
        <w:t xml:space="preserve"> Күйдіру пешін тиеуден СО2 шығарындыларын бағалау үшін пайдаланылатын технологиялық параметрлер</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 әдісі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РСС: коксты тұтыну (жылына тонна / тонна күйдірілген анодтар)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өнеркәсіп үшін 0,015 типтік мәнін пайдаланыңыз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кәсіпорындардың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 күйдірілген анодтар өндірісі (жылына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кәсіпорындардың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кәсіпорындардың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Spc: Кокс тиеу пеш күкірт мазмұны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өнеркәсіп 2 үшін типтік мәнін пайдаланыңыз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кәсіпорындардың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Золаpc: кокстегі күлдің мөлшері, (салмағы.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өнеркәсіп үшін 2,5 типтік мәнін пайдаланыңыз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кәсіпорындардың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xml:space="preserve">
      4-кесте </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Әр түрлі технологиялар бойынша ПФУ шығарындыларын есептеу үшін CF</w:t>
      </w:r>
      <w:r>
        <w:rPr>
          <w:rFonts w:ascii="Times New Roman"/>
          <w:b/>
          <w:i w:val="false"/>
          <w:color w:val="000000"/>
          <w:vertAlign w:val="subscript"/>
        </w:rPr>
        <w:t>4</w:t>
      </w:r>
      <w:r>
        <w:rPr>
          <w:rFonts w:ascii="Times New Roman"/>
          <w:b/>
          <w:i w:val="false"/>
          <w:color w:val="000000"/>
        </w:rPr>
        <w:t xml:space="preserve"> және C</w:t>
      </w:r>
      <w:r>
        <w:rPr>
          <w:rFonts w:ascii="Times New Roman"/>
          <w:b/>
          <w:i w:val="false"/>
          <w:color w:val="000000"/>
          <w:vertAlign w:val="subscript"/>
        </w:rPr>
        <w:t>2</w:t>
      </w:r>
      <w:r>
        <w:rPr>
          <w:rFonts w:ascii="Times New Roman"/>
          <w:b/>
          <w:i w:val="false"/>
          <w:color w:val="000000"/>
        </w:rPr>
        <w:t xml:space="preserve"> F</w:t>
      </w:r>
      <w:r>
        <w:rPr>
          <w:rFonts w:ascii="Times New Roman"/>
          <w:b/>
          <w:i w:val="false"/>
          <w:color w:val="000000"/>
          <w:vertAlign w:val="subscript"/>
        </w:rPr>
        <w:t>6</w:t>
      </w:r>
      <w:r>
        <w:rPr>
          <w:rFonts w:ascii="Times New Roman"/>
          <w:b/>
          <w:i w:val="false"/>
          <w:color w:val="000000"/>
        </w:rPr>
        <w:t xml:space="preserve"> үшін бұрыштық коэффициенттер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Бұрыштық коэффициент </w:t>
            </w:r>
            <w:r>
              <w:rPr>
                <w:rFonts w:ascii="Times New Roman"/>
                <w:b w:val="false"/>
                <w:i w:val="false"/>
                <w:color w:val="000000"/>
                <w:vertAlign w:val="superscript"/>
              </w:rPr>
              <w:t>b</w:t>
            </w:r>
            <w:r>
              <w:rPr>
                <w:rFonts w:ascii="Times New Roman"/>
                <w:b w:val="false"/>
                <w:i w:val="false"/>
                <w:color w:val="000000"/>
                <w:sz w:val="20"/>
              </w:rPr>
              <w:t xml:space="preserve"> , </w:t>
            </w:r>
            <w:r>
              <w:rPr>
                <w:rFonts w:ascii="Times New Roman"/>
                <w:b w:val="false"/>
                <w:i w:val="false"/>
                <w:color w:val="000000"/>
                <w:vertAlign w:val="superscript"/>
              </w:rPr>
              <w:t>c</w:t>
            </w:r>
            <w:r>
              <w:rPr>
                <w:rFonts w:ascii="Times New Roman"/>
                <w:b w:val="false"/>
                <w:i w:val="false"/>
                <w:color w:val="000000"/>
                <w:sz w:val="20"/>
              </w:rPr>
              <w:t xml:space="preserve"> CF үшін </w:t>
            </w:r>
            <w:r>
              <w:rPr>
                <w:rFonts w:ascii="Times New Roman"/>
                <w:b w:val="false"/>
                <w:i w:val="false"/>
                <w:color w:val="000000"/>
                <w:vertAlign w:val="subscript"/>
              </w:rPr>
              <w:t>4</w:t>
            </w:r>
            <w:r>
              <w:rPr>
                <w:rFonts w:ascii="Times New Roman"/>
                <w:b w:val="false"/>
                <w:i w:val="false"/>
                <w:color w:val="000000"/>
                <w:sz w:val="20"/>
              </w:rPr>
              <w:t xml:space="preserve"> кг/тонна, ( килограмм CF</w:t>
            </w:r>
            <w:r>
              <w:rPr>
                <w:rFonts w:ascii="Times New Roman"/>
                <w:b w:val="false"/>
                <w:i w:val="false"/>
                <w:color w:val="000000"/>
                <w:vertAlign w:val="subscript"/>
              </w:rPr>
              <w:t>4</w:t>
            </w:r>
            <w:r>
              <w:rPr>
                <w:rFonts w:ascii="Times New Roman"/>
                <w:b w:val="false"/>
                <w:i w:val="false"/>
                <w:color w:val="000000"/>
                <w:sz w:val="20"/>
              </w:rPr>
              <w:t xml:space="preserve"> /тонна алюминий)/(анодтық әсер минуттары/ванна-күн)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Асқын кернеу коэффициенті </w:t>
            </w:r>
            <w:r>
              <w:rPr>
                <w:rFonts w:ascii="Times New Roman"/>
                <w:b w:val="false"/>
                <w:i w:val="false"/>
                <w:color w:val="000000"/>
                <w:vertAlign w:val="subscript"/>
              </w:rPr>
              <w:t>b</w:t>
            </w:r>
            <w:r>
              <w:rPr>
                <w:rFonts w:ascii="Times New Roman"/>
                <w:b w:val="false"/>
                <w:i w:val="false"/>
                <w:color w:val="000000"/>
                <w:sz w:val="20"/>
              </w:rPr>
              <w:t xml:space="preserve"> , </w:t>
            </w:r>
            <w:r>
              <w:rPr>
                <w:rFonts w:ascii="Times New Roman"/>
                <w:b w:val="false"/>
                <w:i w:val="false"/>
                <w:color w:val="000000"/>
                <w:vertAlign w:val="subscript"/>
              </w:rPr>
              <w:t>c</w:t>
            </w:r>
            <w:r>
              <w:rPr>
                <w:rFonts w:ascii="Times New Roman"/>
                <w:b w:val="false"/>
                <w:i w:val="false"/>
                <w:color w:val="000000"/>
                <w:sz w:val="20"/>
              </w:rPr>
              <w:t xml:space="preserve"> , </w:t>
            </w:r>
            <w:r>
              <w:rPr>
                <w:rFonts w:ascii="Times New Roman"/>
                <w:b w:val="false"/>
                <w:i w:val="false"/>
                <w:color w:val="000000"/>
                <w:vertAlign w:val="subscript"/>
              </w:rPr>
              <w:t>d</w:t>
            </w:r>
            <w:r>
              <w:rPr>
                <w:rFonts w:ascii="Times New Roman"/>
                <w:b w:val="false"/>
                <w:i w:val="false"/>
                <w:color w:val="000000"/>
                <w:sz w:val="20"/>
              </w:rPr>
              <w:t xml:space="preserve"> , [(кг</w:t>
            </w:r>
            <w:r>
              <w:rPr>
                <w:rFonts w:ascii="Times New Roman"/>
                <w:b w:val="false"/>
                <w:i w:val="false"/>
                <w:color w:val="000000"/>
                <w:vertAlign w:val="subscript"/>
              </w:rPr>
              <w:t>CF4</w:t>
            </w:r>
            <w:r>
              <w:rPr>
                <w:rFonts w:ascii="Times New Roman"/>
                <w:b w:val="false"/>
                <w:i w:val="false"/>
                <w:color w:val="000000"/>
                <w:sz w:val="20"/>
              </w:rPr>
              <w:t xml:space="preserve"> /T</w:t>
            </w:r>
            <w:r>
              <w:rPr>
                <w:rFonts w:ascii="Times New Roman"/>
                <w:b w:val="false"/>
                <w:i w:val="false"/>
                <w:color w:val="000000"/>
                <w:vertAlign w:val="subscript"/>
              </w:rPr>
              <w:t>Al</w:t>
            </w:r>
            <w:r>
              <w:rPr>
                <w:rFonts w:ascii="Times New Roman"/>
                <w:b w:val="false"/>
                <w:i w:val="false"/>
                <w:color w:val="000000"/>
                <w:sz w:val="20"/>
              </w:rPr>
              <w:t xml:space="preserve"> )/ (мB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қатынасы C</w:t>
            </w:r>
            <w:r>
              <w:rPr>
                <w:rFonts w:ascii="Times New Roman"/>
                <w:b w:val="false"/>
                <w:i w:val="false"/>
                <w:color w:val="000000"/>
                <w:vertAlign w:val="subscript"/>
              </w:rPr>
              <w:t>2</w:t>
            </w:r>
            <w:r>
              <w:rPr>
                <w:rFonts w:ascii="Times New Roman"/>
                <w:b w:val="false"/>
                <w:i w:val="false"/>
                <w:color w:val="000000"/>
                <w:sz w:val="20"/>
              </w:rPr>
              <w:t xml:space="preserve"> F</w:t>
            </w:r>
            <w:r>
              <w:rPr>
                <w:rFonts w:ascii="Times New Roman"/>
                <w:b w:val="false"/>
                <w:i w:val="false"/>
                <w:color w:val="000000"/>
                <w:vertAlign w:val="subscript"/>
              </w:rPr>
              <w:t>6</w:t>
            </w:r>
            <w:r>
              <w:rPr>
                <w:rFonts w:ascii="Times New Roman"/>
                <w:b w:val="false"/>
                <w:i w:val="false"/>
                <w:color w:val="000000"/>
                <w:sz w:val="20"/>
              </w:rPr>
              <w:t xml:space="preserve"> /CF</w:t>
            </w:r>
            <w:r>
              <w:rPr>
                <w:rFonts w:ascii="Times New Roman"/>
                <w:b w:val="false"/>
                <w:i w:val="false"/>
                <w:color w:val="000000"/>
                <w:vertAlign w:val="sub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CF4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CF4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w:t>
            </w:r>
            <w:r>
              <w:rPr>
                <w:rFonts w:ascii="Times New Roman"/>
                <w:b w:val="false"/>
                <w:i w:val="false"/>
                <w:color w:val="000000"/>
                <w:sz w:val="20"/>
              </w:rPr>
              <w:t xml:space="preserve"> F</w:t>
            </w:r>
            <w:r>
              <w:rPr>
                <w:rFonts w:ascii="Times New Roman"/>
                <w:b w:val="false"/>
                <w:i w:val="false"/>
                <w:color w:val="000000"/>
                <w:vertAlign w:val="subscript"/>
              </w:rPr>
              <w:t>6</w:t>
            </w:r>
            <w:r>
              <w:rPr>
                <w:rFonts w:ascii="Times New Roman"/>
                <w:b w:val="false"/>
                <w:i w:val="false"/>
                <w:color w:val="000000"/>
                <w:sz w:val="20"/>
              </w:rPr>
              <w:t xml:space="preserve"> / CF</w:t>
            </w:r>
            <w:r>
              <w:rPr>
                <w:rFonts w:ascii="Times New Roman"/>
                <w:b w:val="false"/>
                <w:i w:val="false"/>
                <w:color w:val="000000"/>
                <w:vertAlign w:val="subscript"/>
              </w:rPr>
              <w:t>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GWPB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SWPB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VSS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а</w:t>
            </w:r>
            <w:r>
              <w:rPr>
                <w:rFonts w:ascii="Times New Roman"/>
                <w:b w:val="false"/>
                <w:i w:val="false"/>
                <w:color w:val="000000"/>
                <w:sz w:val="20"/>
              </w:rPr>
              <w:t xml:space="preserve"> Орталық престеу (GWPB), бүйірлік алдын ала өңдеу (SWPB), тік Sodeberg Stud әдісі (VSS).</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b</w:t>
            </w:r>
            <w:r>
              <w:rPr>
                <w:rFonts w:ascii="Times New Roman"/>
                <w:b w:val="false"/>
                <w:i w:val="false"/>
                <w:color w:val="000000"/>
                <w:sz w:val="20"/>
              </w:rPr>
              <w:t xml:space="preserve"> Дереккөз: IAI -ға хабарланған өлшемдер, АҚШ қаржыландыратын өлшемдер EPA, әртүрлі өсімдіктердің өлшемдері.</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в</w:t>
            </w:r>
            <w:r>
              <w:rPr>
                <w:rFonts w:ascii="Times New Roman"/>
                <w:b w:val="false"/>
                <w:i w:val="false"/>
                <w:color w:val="000000"/>
                <w:sz w:val="20"/>
              </w:rPr>
              <w:t xml:space="preserve"> Әрбір бұрыштық кернеу коэффициенті әртүрлі технологиялар бойынша шығарындылардың арақатынасын болжайды: GWPB 98%, SWPB 90%, VSS 85%, HSS 90%. Бұл пайыздар PFC фракциясының өлшемдері, фтор газының шығымдылығы өлшеу және сарапшылардың қорытындысы негізінде ұсынылды.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г</w:t>
            </w:r>
            <w:r>
              <w:rPr>
                <w:rFonts w:ascii="Times New Roman"/>
                <w:b w:val="false"/>
                <w:i w:val="false"/>
                <w:color w:val="000000"/>
                <w:sz w:val="20"/>
              </w:rPr>
              <w:t xml:space="preserve"> Көрсетілген коэффициенттер оң асқын кернеуді тіркейтін бірнеше кәсіпорындарда және алгебралық асқын кернеуді тіркейтін басқа кәсіпорындарда жүргізілген өлшемдерді көрсетеді. Қазіргі уақытта оң және алгебралық асқын кернеу арасындағы тұрақты байланыс орнатылмаған. Оң асқын кернеу алгебралық асқын кернеуге қарағанда PFC шығарындыларымен жақсы корреляция беруі керек. Толқын факторлары VSS және HSS технологияларына қолданылмайды.</w:t>
            </w:r>
          </w:p>
        </w:tc>
      </w:tr>
    </w:tbl>
    <w:p>
      <w:pPr>
        <w:spacing w:after="0"/>
        <w:ind w:left="0"/>
        <w:jc w:val="both"/>
      </w:pPr>
      <w:r>
        <w:rPr>
          <w:rFonts w:ascii="Times New Roman"/>
          <w:b w:val="false"/>
          <w:i w:val="false"/>
          <w:color w:val="000000"/>
          <w:sz w:val="28"/>
        </w:rPr>
        <w:t>
      5-кесте</w:t>
      </w:r>
    </w:p>
    <w:bookmarkStart w:name="z257" w:id="226"/>
    <w:p>
      <w:pPr>
        <w:spacing w:after="0"/>
        <w:ind w:left="0"/>
        <w:jc w:val="left"/>
      </w:pPr>
      <w:r>
        <w:rPr>
          <w:rFonts w:ascii="Times New Roman"/>
          <w:b/>
          <w:i w:val="false"/>
          <w:color w:val="000000"/>
        </w:rPr>
        <w:t xml:space="preserve"> СН4 шығарындыларының коэффициенттері (СН4 кг / өнімнің тоннасына)</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әдісі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Шихтаны партиялармен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Шихтаны үздіксіз салу1)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Шихтаны үздіксіз салу&gt; 7500С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FeSi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FeSi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FeSi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1)Үздіксіз салу – әр минут сайын шихтаны үнемі салу;</w:t>
            </w:r>
          </w:p>
          <w:p>
            <w:pPr>
              <w:spacing w:after="20"/>
              <w:ind w:left="20"/>
              <w:jc w:val="both"/>
            </w:pPr>
            <w:r>
              <w:rPr>
                <w:rFonts w:ascii="Times New Roman"/>
                <w:b w:val="false"/>
                <w:i w:val="false"/>
                <w:color w:val="000000"/>
                <w:sz w:val="20"/>
              </w:rPr>
              <w:t>
2)Егер термопара пеш қақпағында жағуды "көре" алмаса, шығатын газ арналарындағы температураны өлшеу.</w:t>
            </w:r>
          </w:p>
        </w:tc>
      </w:tr>
    </w:tbl>
    <w:p>
      <w:pPr>
        <w:spacing w:after="0"/>
        <w:ind w:left="0"/>
        <w:jc w:val="both"/>
      </w:pPr>
      <w:r>
        <w:rPr>
          <w:rFonts w:ascii="Times New Roman"/>
          <w:b w:val="false"/>
          <w:i w:val="false"/>
          <w:color w:val="000000"/>
          <w:sz w:val="28"/>
        </w:rPr>
        <w:t>
      6-кесте</w:t>
      </w:r>
    </w:p>
    <w:bookmarkStart w:name="z258" w:id="227"/>
    <w:p>
      <w:pPr>
        <w:spacing w:after="0"/>
        <w:ind w:left="0"/>
        <w:jc w:val="left"/>
      </w:pPr>
      <w:r>
        <w:rPr>
          <w:rFonts w:ascii="Times New Roman"/>
          <w:b/>
          <w:i w:val="false"/>
          <w:color w:val="000000"/>
        </w:rPr>
        <w:t xml:space="preserve"> Ферроқорытпалар өндірісі үшін СО2 шығарындыларының коэффициенттері (СО2 тонна/тотықсыздандырғыш тоннасы)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Тотықсыздандырғыш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 коэффициенті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(FeSi және кремний қорытпалары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(басқа ферроқорытпалар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қараңыз*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(FeMn және SiMn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(Si және FeSi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(басқа ферроқорытпалар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қараңыз*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өңделген электродтар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массасы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құрастырушыларға белгілі бір ферроқорытпа өндірушісі үшін көмір және/немесе кокс қоспасының орташа мәніне негізделген нақты өндірушіге тән мәндерді пайдалану ұсынылады.</w:t>
            </w:r>
          </w:p>
          <w:p>
            <w:pPr>
              <w:spacing w:after="20"/>
              <w:ind w:left="20"/>
              <w:jc w:val="both"/>
            </w:pPr>
            <w:r>
              <w:rPr>
                <w:rFonts w:ascii="Times New Roman"/>
                <w:b w:val="false"/>
                <w:i w:val="false"/>
                <w:color w:val="000000"/>
                <w:sz w:val="20"/>
              </w:rPr>
              <w:t>
Дереккөз: Olsen (2004), Lindstad (2004); КӨҮСТ, 2006 ж.</w:t>
            </w:r>
          </w:p>
        </w:tc>
      </w:tr>
    </w:tbl>
    <w:p>
      <w:pPr>
        <w:spacing w:after="0"/>
        <w:ind w:left="0"/>
        <w:jc w:val="both"/>
      </w:pPr>
      <w:r>
        <w:rPr>
          <w:rFonts w:ascii="Times New Roman"/>
          <w:b w:val="false"/>
          <w:i w:val="false"/>
          <w:color w:val="000000"/>
          <w:sz w:val="28"/>
        </w:rPr>
        <w:t>
      7-кесте</w:t>
      </w:r>
    </w:p>
    <w:bookmarkStart w:name="z259" w:id="228"/>
    <w:p>
      <w:pPr>
        <w:spacing w:after="0"/>
        <w:ind w:left="0"/>
        <w:jc w:val="left"/>
      </w:pPr>
      <w:r>
        <w:rPr>
          <w:rFonts w:ascii="Times New Roman"/>
          <w:b/>
          <w:i w:val="false"/>
          <w:color w:val="000000"/>
        </w:rPr>
        <w:t xml:space="preserve"> Қорғасын өндірісінде пайдаланылатын материалдардағы көміртегінің құрамы (кг көміртегі /кг өнім)</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материалдар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Көміртегінің құрамы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 газ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көмір*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қара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пештерден газ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Кокстелетін көмір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ЭДП2 көміртекті электродтар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ЭДП3 шихтасының көміртегі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майы4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коксы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 көміртегі құрамының мәндері 2-томның 1-тарауындағы 1.2 және 1.3-кестелерде берілген (Энергетика) КӨҮСТ, 2006 ж.</w:t>
            </w:r>
          </w:p>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1 – битуминозды көмірдің басқа түрлері үшін;</w:t>
            </w:r>
          </w:p>
          <w:p>
            <w:pPr>
              <w:spacing w:after="20"/>
              <w:ind w:left="20"/>
              <w:jc w:val="both"/>
            </w:pPr>
            <w:r>
              <w:rPr>
                <w:rFonts w:ascii="Times New Roman"/>
                <w:b w:val="false"/>
                <w:i w:val="false"/>
                <w:color w:val="000000"/>
                <w:sz w:val="20"/>
              </w:rPr>
              <w:t>
2 – 80% мұнай коксы және 20% таскөмір қара майы болған жағдайда;</w:t>
            </w:r>
          </w:p>
          <w:p>
            <w:pPr>
              <w:spacing w:after="20"/>
              <w:ind w:left="20"/>
              <w:jc w:val="both"/>
            </w:pPr>
            <w:r>
              <w:rPr>
                <w:rFonts w:ascii="Times New Roman"/>
                <w:b w:val="false"/>
                <w:i w:val="false"/>
                <w:color w:val="000000"/>
                <w:sz w:val="20"/>
              </w:rPr>
              <w:t>
3 – кокс пешінің коксы үшін;</w:t>
            </w:r>
          </w:p>
          <w:p>
            <w:pPr>
              <w:spacing w:after="20"/>
              <w:ind w:left="20"/>
              <w:jc w:val="both"/>
            </w:pPr>
            <w:r>
              <w:rPr>
                <w:rFonts w:ascii="Times New Roman"/>
                <w:b w:val="false"/>
                <w:i w:val="false"/>
                <w:color w:val="000000"/>
                <w:sz w:val="20"/>
              </w:rPr>
              <w:t>
4 – газ/дизель отыны үшін.</w:t>
            </w:r>
          </w:p>
          <w:p>
            <w:pPr>
              <w:spacing w:after="20"/>
              <w:ind w:left="20"/>
              <w:jc w:val="both"/>
            </w:pPr>
            <w:r>
              <w:rPr>
                <w:rFonts w:ascii="Times New Roman"/>
                <w:b w:val="false"/>
                <w:i w:val="false"/>
                <w:color w:val="000000"/>
                <w:sz w:val="20"/>
              </w:rPr>
              <w:t>
* Көмірден СО2 шығарындыларының мөлшерін көміртегі құрамының осы мәнін қолдана отырып есептеуге болады, бірақ ПГ ұлттық кадастрларында оны 0-ге тең етіп көрсету керек (1.2-томның 1-бөлімін қараңыз, КӨҮСТ, 2006 ж.)</w:t>
            </w:r>
          </w:p>
        </w:tc>
      </w:tr>
    </w:tbl>
    <w:p>
      <w:pPr>
        <w:spacing w:after="0"/>
        <w:ind w:left="0"/>
        <w:jc w:val="both"/>
      </w:pPr>
      <w:r>
        <w:rPr>
          <w:rFonts w:ascii="Times New Roman"/>
          <w:b w:val="false"/>
          <w:i w:val="false"/>
          <w:color w:val="000000"/>
          <w:sz w:val="28"/>
        </w:rPr>
        <w:t xml:space="preserve">
       8-кесте </w:t>
      </w:r>
    </w:p>
    <w:bookmarkStart w:name="z260" w:id="229"/>
    <w:p>
      <w:pPr>
        <w:spacing w:after="0"/>
        <w:ind w:left="0"/>
        <w:jc w:val="left"/>
      </w:pPr>
      <w:r>
        <w:rPr>
          <w:rFonts w:ascii="Times New Roman"/>
          <w:b/>
          <w:i w:val="false"/>
          <w:color w:val="000000"/>
        </w:rPr>
        <w:t xml:space="preserve"> Құрамында көміртегі бар технологиялық материалдардағы көміртегінің мөлшері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материалдар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Көміртегі құрамы, көміртегі тоннасы/ 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Кокстық шлам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Мойындық шаңы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шайыры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сынығы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сынығы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қаңтардағы</w:t>
            </w:r>
            <w:r>
              <w:br/>
            </w:r>
            <w:r>
              <w:rPr>
                <w:rFonts w:ascii="Times New Roman"/>
                <w:b w:val="false"/>
                <w:i w:val="false"/>
                <w:color w:val="000000"/>
                <w:sz w:val="20"/>
              </w:rPr>
              <w:t>№ 9 Бұйрығына</w:t>
            </w:r>
            <w:r>
              <w:br/>
            </w:r>
            <w:r>
              <w:rPr>
                <w:rFonts w:ascii="Times New Roman"/>
                <w:b w:val="false"/>
                <w:i w:val="false"/>
                <w:color w:val="000000"/>
                <w:sz w:val="20"/>
              </w:rPr>
              <w:t>7 қосымша</w:t>
            </w:r>
          </w:p>
        </w:tc>
      </w:tr>
    </w:tbl>
    <w:bookmarkStart w:name="z262" w:id="230"/>
    <w:p>
      <w:pPr>
        <w:spacing w:after="0"/>
        <w:ind w:left="0"/>
        <w:jc w:val="left"/>
      </w:pPr>
      <w:r>
        <w:rPr>
          <w:rFonts w:ascii="Times New Roman"/>
          <w:b/>
          <w:i w:val="false"/>
          <w:color w:val="000000"/>
        </w:rPr>
        <w:t xml:space="preserve"> Орман шаруашылығында жөніндегі парниктік газдар сіңірулерін есептеу </w:t>
      </w:r>
    </w:p>
    <w:bookmarkEnd w:id="230"/>
    <w:bookmarkStart w:name="z263" w:id="231"/>
    <w:p>
      <w:pPr>
        <w:spacing w:after="0"/>
        <w:ind w:left="0"/>
        <w:jc w:val="left"/>
      </w:pPr>
      <w:r>
        <w:rPr>
          <w:rFonts w:ascii="Times New Roman"/>
          <w:b/>
          <w:i w:val="false"/>
          <w:color w:val="000000"/>
        </w:rPr>
        <w:t xml:space="preserve"> 1 тарау. Жалпы ережелер</w:t>
      </w:r>
    </w:p>
    <w:bookmarkEnd w:id="231"/>
    <w:bookmarkStart w:name="z264" w:id="232"/>
    <w:p>
      <w:pPr>
        <w:spacing w:after="0"/>
        <w:ind w:left="0"/>
        <w:jc w:val="both"/>
      </w:pPr>
      <w:r>
        <w:rPr>
          <w:rFonts w:ascii="Times New Roman"/>
          <w:b w:val="false"/>
          <w:i w:val="false"/>
          <w:color w:val="000000"/>
          <w:sz w:val="28"/>
        </w:rPr>
        <w:t xml:space="preserve">
      1. Осы Орман шаруашылығында жөніндегі парниктік газдардың сіңірулерін есептеу әдістемесі (бұдан әрі – Әдістеме) Қазақстан Республикасы Экологиялық кодексінің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Орман шаруашылығында парниктік газдардың сіңірулеру арналған.</w:t>
      </w:r>
    </w:p>
    <w:bookmarkEnd w:id="232"/>
    <w:bookmarkStart w:name="z265" w:id="233"/>
    <w:p>
      <w:pPr>
        <w:spacing w:after="0"/>
        <w:ind w:left="0"/>
        <w:jc w:val="both"/>
      </w:pPr>
      <w:r>
        <w:rPr>
          <w:rFonts w:ascii="Times New Roman"/>
          <w:b w:val="false"/>
          <w:i w:val="false"/>
          <w:color w:val="000000"/>
          <w:sz w:val="28"/>
        </w:rPr>
        <w:t>
      2. Осы Әдістемеде мынадай терминдер мен анықтамалар пайдаланылады:</w:t>
      </w:r>
    </w:p>
    <w:bookmarkEnd w:id="233"/>
    <w:p>
      <w:pPr>
        <w:spacing w:after="0"/>
        <w:ind w:left="0"/>
        <w:jc w:val="both"/>
      </w:pPr>
      <w:r>
        <w:rPr>
          <w:rFonts w:ascii="Times New Roman"/>
          <w:b w:val="false"/>
          <w:i w:val="false"/>
          <w:color w:val="000000"/>
          <w:sz w:val="28"/>
        </w:rPr>
        <w:t>
      1) валидация және верификация жөніндегі орган - валидацияны және/немесе верификацияны валидацияның және/немесе верификацияның келісілген критерийлеріне сәйкестікке орындайтын орган;</w:t>
      </w:r>
    </w:p>
    <w:p>
      <w:pPr>
        <w:spacing w:after="0"/>
        <w:ind w:left="0"/>
        <w:jc w:val="both"/>
      </w:pPr>
      <w:r>
        <w:rPr>
          <w:rFonts w:ascii="Times New Roman"/>
          <w:b w:val="false"/>
          <w:i w:val="false"/>
          <w:color w:val="000000"/>
          <w:sz w:val="28"/>
        </w:rPr>
        <w:t>
      2) парниктік газдарды сіңірудің базалық деңгейі-парниктік газдардың сіңірілуін ұлғайтуға бағытталған көміртегі офсетін өткізбей, пайдаланудың қазіргі жағдайлары кезінде белгілі бір кезең үшін парниктік газдарды сіңірудің көміртегі қостотығы эквивалентінің тоннасымен көрсетілген шамасы;</w:t>
      </w:r>
    </w:p>
    <w:p>
      <w:pPr>
        <w:spacing w:after="0"/>
        <w:ind w:left="0"/>
        <w:jc w:val="both"/>
      </w:pPr>
      <w:r>
        <w:rPr>
          <w:rFonts w:ascii="Times New Roman"/>
          <w:b w:val="false"/>
          <w:i w:val="false"/>
          <w:color w:val="000000"/>
          <w:sz w:val="28"/>
        </w:rPr>
        <w:t>
      3) валидация-халықаралық стандарттар мен Қазақстан Республикасының заңнамасында белгіленген талаптарға сәйкестікті бағалаудың және мониторинг жоспарын, сондай-ақ парниктік газдар шығарындыларын азайту немесе сіңірулерін ұлғайту жөніндегі жобаларды әзірлеу шеңберіндегі құжаттаманы растаудың жүйелі, тәуелсіз және құжатпен ресімделген процесі;</w:t>
      </w:r>
    </w:p>
    <w:p>
      <w:pPr>
        <w:spacing w:after="0"/>
        <w:ind w:left="0"/>
        <w:jc w:val="both"/>
      </w:pPr>
      <w:r>
        <w:rPr>
          <w:rFonts w:ascii="Times New Roman"/>
          <w:b w:val="false"/>
          <w:i w:val="false"/>
          <w:color w:val="000000"/>
          <w:sz w:val="28"/>
        </w:rPr>
        <w:t>
      4) верификация - халықаралық стандарттар мен Қазақстан Республикасының заңнамасында белгіленген талаптарға сәйкестікті бағалаудың және парниктік газдарды түгендеу туралы есепте және парниктік газдар шығарындыларын азайту немесе сіңірулерін ұлғайту жөніндегі жобаларды іске асыру туралы есепте көрсетілген мәліметтердің анықтығын растаудың жүйелі, тәуелсіз және құжатпен ресімделген процесі;</w:t>
      </w:r>
    </w:p>
    <w:p>
      <w:pPr>
        <w:spacing w:after="0"/>
        <w:ind w:left="0"/>
        <w:jc w:val="both"/>
      </w:pPr>
      <w:r>
        <w:rPr>
          <w:rFonts w:ascii="Times New Roman"/>
          <w:b w:val="false"/>
          <w:i w:val="false"/>
          <w:color w:val="000000"/>
          <w:sz w:val="28"/>
        </w:rPr>
        <w:t>
      5) толықтыру-жоба қатысушыларына жоба бойынша ПГ нетто-сіңірілуінің ұлғаюы жоба болмаған кезде орын алатын жағдайға қосымша болып табылатынын орынды түрде көрсету талабы;</w:t>
      </w:r>
    </w:p>
    <w:p>
      <w:pPr>
        <w:spacing w:after="0"/>
        <w:ind w:left="0"/>
        <w:jc w:val="both"/>
      </w:pPr>
      <w:r>
        <w:rPr>
          <w:rFonts w:ascii="Times New Roman"/>
          <w:b w:val="false"/>
          <w:i w:val="false"/>
          <w:color w:val="000000"/>
          <w:sz w:val="28"/>
        </w:rPr>
        <w:t>
      6) ағу - жоба бойынша қызметке негізделген, бірақ оның шекарасына енгізілмеген, жоба іске асырылатын жерден тыс парниктік газдар шығарындыларына немесе сіңірулеріне әсер ету;</w:t>
      </w:r>
    </w:p>
    <w:p>
      <w:pPr>
        <w:spacing w:after="0"/>
        <w:ind w:left="0"/>
        <w:jc w:val="both"/>
      </w:pPr>
      <w:r>
        <w:rPr>
          <w:rFonts w:ascii="Times New Roman"/>
          <w:b w:val="false"/>
          <w:i w:val="false"/>
          <w:color w:val="000000"/>
          <w:sz w:val="28"/>
        </w:rPr>
        <w:t xml:space="preserve">
      7) жобаның өтініш берушісі - офсетік жобаны қоршаған ортаны қорғау саласындағы уәкілетті органның қарауына және мақұлдауына ұсынатын жеке, заңды тұлға немесе заңды тұлғалар тобы. </w:t>
      </w:r>
    </w:p>
    <w:bookmarkStart w:name="z266" w:id="234"/>
    <w:p>
      <w:pPr>
        <w:spacing w:after="0"/>
        <w:ind w:left="0"/>
        <w:jc w:val="both"/>
      </w:pPr>
      <w:r>
        <w:rPr>
          <w:rFonts w:ascii="Times New Roman"/>
          <w:b w:val="false"/>
          <w:i w:val="false"/>
          <w:color w:val="000000"/>
          <w:sz w:val="28"/>
        </w:rPr>
        <w:t>
      3. Осы Әдістемеге пайдаланылатын өзге де терминдер мен анықтамалар Қазақстан Республикасының заңнамасына сәйкес қолданылады.</w:t>
      </w:r>
    </w:p>
    <w:bookmarkEnd w:id="234"/>
    <w:bookmarkStart w:name="z267" w:id="235"/>
    <w:p>
      <w:pPr>
        <w:spacing w:after="0"/>
        <w:ind w:left="0"/>
        <w:jc w:val="both"/>
      </w:pPr>
      <w:r>
        <w:rPr>
          <w:rFonts w:ascii="Times New Roman"/>
          <w:b w:val="false"/>
          <w:i w:val="false"/>
          <w:color w:val="000000"/>
          <w:sz w:val="28"/>
        </w:rPr>
        <w:t>
      4. Орман шаруашылығында парниктік газдарды сіңіру жөніндегі жобалар үшін БҰҰ КӨНК бекіткен, жобалардың әртүрлі элементтері (көміртегі оқтары бойынша ПГ сіңірулері мен шығарындыларын есептеу, базалық желіні әзірлеу, Жобаның толықтырылуын негіздеу) интеграцияланған шоғырландырылған әдістемелерді пайдалану ұсынылады:</w:t>
      </w:r>
    </w:p>
    <w:bookmarkEnd w:id="235"/>
    <w:p>
      <w:pPr>
        <w:spacing w:after="0"/>
        <w:ind w:left="0"/>
        <w:jc w:val="both"/>
      </w:pPr>
      <w:r>
        <w:rPr>
          <w:rFonts w:ascii="Times New Roman"/>
          <w:b w:val="false"/>
          <w:i w:val="false"/>
          <w:color w:val="000000"/>
          <w:sz w:val="28"/>
        </w:rPr>
        <w:t>
      1) ірі ауқымды жобалар үшін – батпақтардан басқа ормандарды өсіру және ормандарды қалпына келтіру үшін AR-ACM0003 әдістемесі;</w:t>
      </w:r>
    </w:p>
    <w:p>
      <w:pPr>
        <w:spacing w:after="0"/>
        <w:ind w:left="0"/>
        <w:jc w:val="both"/>
      </w:pPr>
      <w:r>
        <w:rPr>
          <w:rFonts w:ascii="Times New Roman"/>
          <w:b w:val="false"/>
          <w:i w:val="false"/>
          <w:color w:val="000000"/>
          <w:sz w:val="28"/>
        </w:rPr>
        <w:t>
      2) шағын көлемді жобалар үшін-Батпақты қоспағанда, ормандарды өсіру және ормандарды қалпына келтіру үшін AR-АMS0007 әдістемесі.</w:t>
      </w:r>
    </w:p>
    <w:p>
      <w:pPr>
        <w:spacing w:after="0"/>
        <w:ind w:left="0"/>
        <w:jc w:val="both"/>
      </w:pPr>
      <w:r>
        <w:rPr>
          <w:rFonts w:ascii="Times New Roman"/>
          <w:b w:val="false"/>
          <w:i w:val="false"/>
          <w:color w:val="000000"/>
          <w:sz w:val="28"/>
        </w:rPr>
        <w:t>
      Жобаларды дайындау кезінде жобалау қызметіне байланысты парниктік газдардың сіңірілу немесе эмиссия шамасын бағалау үшін бекітілген ұлттық көрсеткіштерді (олар болған кезде) не ЭМ және БҰҰ КӨНК аясында қабылданған әдіснамалар бекіткен және ұсынған халықаралық көрсеткіштерді пайдалану ұсынылады.</w:t>
      </w:r>
    </w:p>
    <w:p>
      <w:pPr>
        <w:spacing w:after="0"/>
        <w:ind w:left="0"/>
        <w:jc w:val="both"/>
      </w:pPr>
      <w:r>
        <w:rPr>
          <w:rFonts w:ascii="Times New Roman"/>
          <w:b w:val="false"/>
          <w:i w:val="false"/>
          <w:color w:val="000000"/>
          <w:sz w:val="28"/>
        </w:rPr>
        <w:t xml:space="preserve">
      Сіңірудің көміртегі офсеттерін әзірлеу және өткізу Қазақстан Республикасы Экология кодексінің 298-бабының </w:t>
      </w:r>
      <w:r>
        <w:rPr>
          <w:rFonts w:ascii="Times New Roman"/>
          <w:b w:val="false"/>
          <w:i w:val="false"/>
          <w:color w:val="000000"/>
          <w:sz w:val="28"/>
        </w:rPr>
        <w:t>4-тармағына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Көміртекті сіңіру офсетінің жобалық құжаттамасы көміртегі офсетінің ережелеріне сәйкес нысан бойынша әзірленеді.</w:t>
      </w:r>
    </w:p>
    <w:bookmarkStart w:name="z268" w:id="236"/>
    <w:p>
      <w:pPr>
        <w:spacing w:after="0"/>
        <w:ind w:left="0"/>
        <w:jc w:val="both"/>
      </w:pPr>
      <w:r>
        <w:rPr>
          <w:rFonts w:ascii="Times New Roman"/>
          <w:b w:val="false"/>
          <w:i w:val="false"/>
          <w:color w:val="000000"/>
          <w:sz w:val="28"/>
        </w:rPr>
        <w:t xml:space="preserve">
      5. Жобаның негізгі сызығын анықтау Қазақстан Республикасы Экология, Геология және табиғи ресурстар министрінің м.а. көміртегі офсетін мақұлдау және офсеттік бірліктерді беру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25074 болып тіркелген) жобаға өтініш беруші базалық сценарийді сипаттайды.</w:t>
      </w:r>
    </w:p>
    <w:bookmarkEnd w:id="236"/>
    <w:p>
      <w:pPr>
        <w:spacing w:after="0"/>
        <w:ind w:left="0"/>
        <w:jc w:val="both"/>
      </w:pPr>
      <w:r>
        <w:rPr>
          <w:rFonts w:ascii="Times New Roman"/>
          <w:b w:val="false"/>
          <w:i w:val="false"/>
          <w:color w:val="000000"/>
          <w:sz w:val="28"/>
        </w:rPr>
        <w:t>
      Негізгі сценарийді сипаттау үшін жобаның шекараларын анықтау қажет:</w:t>
      </w:r>
    </w:p>
    <w:bookmarkStart w:name="z269" w:id="237"/>
    <w:p>
      <w:pPr>
        <w:spacing w:after="0"/>
        <w:ind w:left="0"/>
        <w:jc w:val="both"/>
      </w:pPr>
      <w:r>
        <w:rPr>
          <w:rFonts w:ascii="Times New Roman"/>
          <w:b w:val="false"/>
          <w:i w:val="false"/>
          <w:color w:val="000000"/>
          <w:sz w:val="28"/>
        </w:rPr>
        <w:t>
      6. Жобаның шекарасын анықтау</w:t>
      </w:r>
    </w:p>
    <w:bookmarkEnd w:id="237"/>
    <w:p>
      <w:pPr>
        <w:spacing w:after="0"/>
        <w:ind w:left="0"/>
        <w:jc w:val="both"/>
      </w:pPr>
      <w:r>
        <w:rPr>
          <w:rFonts w:ascii="Times New Roman"/>
          <w:b w:val="false"/>
          <w:i w:val="false"/>
          <w:color w:val="000000"/>
          <w:sz w:val="28"/>
        </w:rPr>
        <w:t xml:space="preserve">
      Жобалау қызметі бірнеше жер учаскесін қамтуы мүмкін. Әр учаске географиялық тұрғыдан дәл анықталуы керек. Шекара әрбір жеке учаске үшін анықталады. Әрбір жеке учаскені көпбұрышпен анықтауға болады, сондықтан жобаның шекарасы түсінікті және тексерілетін болады, көпбұрыштың әр бұрышы үшін GPS координаттары жазылады, содан кейін олар құжатталады, мұрағатталады және осы Методикаға </w:t>
      </w:r>
      <w:r>
        <w:rPr>
          <w:rFonts w:ascii="Times New Roman"/>
          <w:b w:val="false"/>
          <w:i w:val="false"/>
          <w:color w:val="000000"/>
          <w:sz w:val="28"/>
        </w:rPr>
        <w:t>қосымшанын</w:t>
      </w:r>
      <w:r>
        <w:rPr>
          <w:rFonts w:ascii="Times New Roman"/>
          <w:b w:val="false"/>
          <w:i w:val="false"/>
          <w:color w:val="000000"/>
          <w:sz w:val="28"/>
        </w:rPr>
        <w:t xml:space="preserve"> 1-кестеде жобаға қоса беріледі.</w:t>
      </w:r>
    </w:p>
    <w:bookmarkStart w:name="z270" w:id="238"/>
    <w:p>
      <w:pPr>
        <w:spacing w:after="0"/>
        <w:ind w:left="0"/>
        <w:jc w:val="both"/>
      </w:pPr>
      <w:r>
        <w:rPr>
          <w:rFonts w:ascii="Times New Roman"/>
          <w:b w:val="false"/>
          <w:i w:val="false"/>
          <w:color w:val="000000"/>
          <w:sz w:val="28"/>
        </w:rPr>
        <w:t>
      7. Базалық сызық үшін ең ықтимал сценарийді таңдау. Жоба қатысушылары келесі алгоритмді қолдана отырып, базалық сценарийді анықтауы керек:</w:t>
      </w:r>
    </w:p>
    <w:bookmarkEnd w:id="238"/>
    <w:p>
      <w:pPr>
        <w:spacing w:after="0"/>
        <w:ind w:left="0"/>
        <w:jc w:val="both"/>
      </w:pPr>
      <w:r>
        <w:rPr>
          <w:rFonts w:ascii="Times New Roman"/>
          <w:b w:val="false"/>
          <w:i w:val="false"/>
          <w:color w:val="000000"/>
          <w:sz w:val="28"/>
        </w:rPr>
        <w:t>
      1. Жобаның шекарасына енгізілген жерлерде жер пайдаланудың ықтимал баламаларын айқындау және тізбелеу (жобасыз сценарий).</w:t>
      </w:r>
    </w:p>
    <w:p>
      <w:pPr>
        <w:spacing w:after="0"/>
        <w:ind w:left="0"/>
        <w:jc w:val="both"/>
      </w:pPr>
      <w:r>
        <w:rPr>
          <w:rFonts w:ascii="Times New Roman"/>
          <w:b w:val="false"/>
          <w:i w:val="false"/>
          <w:color w:val="000000"/>
          <w:sz w:val="28"/>
        </w:rPr>
        <w:t>
      2. 1-қадамда анықталған сценарийлердің қайсысы ең ықтимал екенін негіздеу. Бағалауды келесі жолдармен жасауға болады:</w:t>
      </w:r>
    </w:p>
    <w:p>
      <w:pPr>
        <w:spacing w:after="0"/>
        <w:ind w:left="0"/>
        <w:jc w:val="both"/>
      </w:pPr>
      <w:r>
        <w:rPr>
          <w:rFonts w:ascii="Times New Roman"/>
          <w:b w:val="false"/>
          <w:i w:val="false"/>
          <w:color w:val="000000"/>
          <w:sz w:val="28"/>
        </w:rPr>
        <w:t>
      а) жалпы тәсіл: балама сценарийлерді іске асыру үшін жақын жердегі, қаржылық және/немесе өзге де кедергілердің қалай пайдаланылатынын көрсету;</w:t>
      </w:r>
    </w:p>
    <w:p>
      <w:pPr>
        <w:spacing w:after="0"/>
        <w:ind w:left="0"/>
        <w:jc w:val="both"/>
      </w:pPr>
      <w:r>
        <w:rPr>
          <w:rFonts w:ascii="Times New Roman"/>
          <w:b w:val="false"/>
          <w:i w:val="false"/>
          <w:color w:val="000000"/>
          <w:sz w:val="28"/>
        </w:rPr>
        <w:t>
      б) орман пайдалану үшін арнайы: инвестициялық талдауды немесе кедергілерді талдауды қолдану, көміртекті қаржыландыруды пайдаланбай жобаны іске асыру мүмкін еместігін көрсету;</w:t>
      </w:r>
    </w:p>
    <w:p>
      <w:pPr>
        <w:spacing w:after="0"/>
        <w:ind w:left="0"/>
        <w:jc w:val="both"/>
      </w:pPr>
      <w:r>
        <w:rPr>
          <w:rFonts w:ascii="Times New Roman"/>
          <w:b w:val="false"/>
          <w:i w:val="false"/>
          <w:color w:val="000000"/>
          <w:sz w:val="28"/>
        </w:rPr>
        <w:t>
      в) арнайы ауыл шаруашылығы жерлері үшін: жер тек орман шаруашылығының мұқтаждықтары үшін ғана ресми түрде бөлінгенін және шаруашылық қызметті шектеуге арналған бұл шешім жоба жүргізілетін ауданда шын мәнінде орындалатынын көрсету, жобалық жерлердегі баламалы ауыл шаруашылығы қызметінің қаржылық дәрменсіздігін көрсету.</w:t>
      </w:r>
    </w:p>
    <w:bookmarkStart w:name="z271" w:id="239"/>
    <w:p>
      <w:pPr>
        <w:spacing w:after="0"/>
        <w:ind w:left="0"/>
        <w:jc w:val="both"/>
      </w:pPr>
      <w:r>
        <w:rPr>
          <w:rFonts w:ascii="Times New Roman"/>
          <w:b w:val="false"/>
          <w:i w:val="false"/>
          <w:color w:val="000000"/>
          <w:sz w:val="28"/>
        </w:rPr>
        <w:t>
      8. Базалық сызық бойынша ПГ таза қорын анықтау келесі алгоритм бойынша орындалады.</w:t>
      </w:r>
    </w:p>
    <w:bookmarkEnd w:id="239"/>
    <w:p>
      <w:pPr>
        <w:spacing w:after="0"/>
        <w:ind w:left="0"/>
        <w:jc w:val="both"/>
      </w:pPr>
      <w:r>
        <w:rPr>
          <w:rFonts w:ascii="Times New Roman"/>
          <w:b w:val="false"/>
          <w:i w:val="false"/>
          <w:color w:val="000000"/>
          <w:sz w:val="28"/>
        </w:rPr>
        <w:t>
      1) Әрбір страта бойынша көміртегі қорының сомасы айқындалады:</w:t>
      </w:r>
    </w:p>
    <w:p>
      <w:pPr>
        <w:spacing w:after="0"/>
        <w:ind w:left="0"/>
        <w:jc w:val="both"/>
      </w:pPr>
      <w:r>
        <w:rPr>
          <w:rFonts w:ascii="Times New Roman"/>
          <w:b w:val="false"/>
          <w:i w:val="false"/>
          <w:color w:val="000000"/>
          <w:sz w:val="28"/>
        </w:rPr>
        <w:t>
      өсіп тұрған ағаштары жоқ страталар үшін көміртегі қорының мөлшері жер үсті және жер асты биомасса оқтары бойынша нөлге тең деп саналады;</w:t>
      </w:r>
    </w:p>
    <w:p>
      <w:pPr>
        <w:spacing w:after="0"/>
        <w:ind w:left="0"/>
        <w:jc w:val="both"/>
      </w:pPr>
      <w:r>
        <w:rPr>
          <w:rFonts w:ascii="Times New Roman"/>
          <w:b w:val="false"/>
          <w:i w:val="false"/>
          <w:color w:val="000000"/>
          <w:sz w:val="28"/>
        </w:rPr>
        <w:t>
      жер үсті және жер асты биомассасының оқтары бойынша көміртегі қоры ағаштар санын экстраполяциялауға және өсу үлгілері, аллометриялық теңдеулер, жергілікті немесе ұлттық параметрлер немесе МГЭИК белгілеген параметрлер бойынша олардың өсуіне негізделеді.</w:t>
      </w:r>
    </w:p>
    <w:p>
      <w:pPr>
        <w:spacing w:after="0"/>
        <w:ind w:left="0"/>
        <w:jc w:val="both"/>
      </w:pPr>
      <w:r>
        <w:rPr>
          <w:rFonts w:ascii="Times New Roman"/>
          <w:b w:val="false"/>
          <w:i w:val="false"/>
          <w:color w:val="000000"/>
          <w:sz w:val="28"/>
        </w:rPr>
        <w:t>
      2) Барлық страталар бойынша көміртегі қорының нетто-өзгерісінің сомасы айқындалады.</w:t>
      </w:r>
    </w:p>
    <w:bookmarkStart w:name="z272" w:id="240"/>
    <w:p>
      <w:pPr>
        <w:spacing w:after="0"/>
        <w:ind w:left="0"/>
        <w:jc w:val="both"/>
      </w:pPr>
      <w:r>
        <w:rPr>
          <w:rFonts w:ascii="Times New Roman"/>
          <w:b w:val="false"/>
          <w:i w:val="false"/>
          <w:color w:val="000000"/>
          <w:sz w:val="28"/>
        </w:rPr>
        <w:t>
      9. Базалық желі жобаға дейін айқындалады және жоба бойынша көміртегі бірліктерін алудың барлық кезеңі бойы тұрақты болып қалады және әдетте мониторинг рәсіміне жатпайды.</w:t>
      </w:r>
    </w:p>
    <w:bookmarkEnd w:id="240"/>
    <w:p>
      <w:pPr>
        <w:spacing w:after="0"/>
        <w:ind w:left="0"/>
        <w:jc w:val="both"/>
      </w:pPr>
      <w:r>
        <w:rPr>
          <w:rFonts w:ascii="Times New Roman"/>
          <w:b w:val="false"/>
          <w:i w:val="false"/>
          <w:color w:val="000000"/>
          <w:sz w:val="28"/>
        </w:rPr>
        <w:t xml:space="preserve">
      Көрсеткіш: Базалық сызық бойынша көміртегі қорының өзгеруі: </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00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72009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63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863600" cy="457200"/>
                    </a:xfrm>
                    <a:prstGeom prst="rect">
                      <a:avLst/>
                    </a:prstGeom>
                  </pic:spPr>
                </pic:pic>
              </a:graphicData>
            </a:graphic>
          </wp:inline>
        </w:drawing>
      </w:r>
    </w:p>
    <w:p>
      <w:pPr>
        <w:spacing w:after="0"/>
        <w:ind w:left="0"/>
        <w:jc w:val="left"/>
      </w:pPr>
      <w:r>
        <w:rPr>
          <w:rFonts w:ascii="Times New Roman"/>
          <w:b w:val="false"/>
          <w:i w:val="false"/>
          <w:color w:val="000000"/>
          <w:sz w:val="28"/>
        </w:rPr>
        <w:t>- t жылы үшін ағаштардың тірі биомассасындағы көміртегі қорының өзгеру сомасы, тонна СО₂;</w:t>
      </w:r>
      <w:r>
        <w:br/>
      </w:r>
      <w:r>
        <w:rPr>
          <w:rFonts w:ascii="Times New Roman"/>
          <w:b w:val="false"/>
          <w:i w:val="false"/>
          <w:color w:val="000000"/>
          <w:sz w:val="28"/>
        </w:rPr>
        <w:t>
</w:t>
      </w:r>
      <w:r>
        <w:br/>
      </w:r>
    </w:p>
    <w:p>
      <w:pPr>
        <w:spacing w:after="0"/>
        <w:ind w:left="0"/>
        <w:jc w:val="both"/>
      </w:pPr>
      <w:r>
        <w:drawing>
          <wp:inline distT="0" distB="0" distL="0" distR="0">
            <wp:extent cx="59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596900" cy="4191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 үшін ағаштардың тірі биомассасындағы көміртегі қорының орташа жылдық өзгеруі, тонна СО₂;</w:t>
      </w:r>
      <w:r>
        <w:br/>
      </w:r>
      <w:r>
        <w:rPr>
          <w:rFonts w:ascii="Times New Roman"/>
          <w:b w:val="false"/>
          <w:i w:val="false"/>
          <w:color w:val="000000"/>
          <w:sz w:val="28"/>
        </w:rPr>
        <w:t>
</w:t>
      </w:r>
      <w:r>
        <w:br/>
      </w:r>
    </w:p>
    <w:p>
      <w:pPr>
        <w:spacing w:after="0"/>
        <w:ind w:left="0"/>
        <w:jc w:val="both"/>
      </w:pPr>
      <w:r>
        <w:drawing>
          <wp:inline distT="0" distB="0" distL="0" distR="0">
            <wp:extent cx="1320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320800" cy="495300"/>
                    </a:xfrm>
                    <a:prstGeom prst="rect">
                      <a:avLst/>
                    </a:prstGeom>
                  </pic:spPr>
                </pic:pic>
              </a:graphicData>
            </a:graphic>
          </wp:inline>
        </w:drawing>
      </w:r>
    </w:p>
    <w:p>
      <w:pPr>
        <w:spacing w:after="0"/>
        <w:ind w:left="0"/>
        <w:jc w:val="left"/>
      </w:pPr>
      <w:r>
        <w:rPr>
          <w:rFonts w:ascii="Times New Roman"/>
          <w:b w:val="false"/>
          <w:i w:val="false"/>
          <w:color w:val="000000"/>
          <w:sz w:val="28"/>
        </w:rPr>
        <w:t>- жобалау қызметі болмаған кезде j типті I страта үшін ағаштардың тірі биомассасындағы көміртегі қорының орташа жылдық өзгеруі, тонна СО₂;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I-страта;</w:t>
      </w:r>
    </w:p>
    <w:p>
      <w:pPr>
        <w:spacing w:after="0"/>
        <w:ind w:left="0"/>
        <w:jc w:val="both"/>
      </w:pPr>
      <w:r>
        <w:rPr>
          <w:rFonts w:ascii="Times New Roman"/>
          <w:b w:val="false"/>
          <w:i w:val="false"/>
          <w:color w:val="000000"/>
          <w:sz w:val="28"/>
        </w:rPr>
        <w:t>
      J-ағаш түрі;</w:t>
      </w:r>
    </w:p>
    <w:p>
      <w:pPr>
        <w:spacing w:after="0"/>
        <w:ind w:left="0"/>
        <w:jc w:val="both"/>
      </w:pPr>
      <w:r>
        <w:rPr>
          <w:rFonts w:ascii="Times New Roman"/>
          <w:b w:val="false"/>
          <w:i w:val="false"/>
          <w:color w:val="000000"/>
          <w:sz w:val="28"/>
        </w:rPr>
        <w:t>
      t-несие беру кезеңінің бір бөлігі.</w:t>
      </w:r>
    </w:p>
    <w:p>
      <w:pPr>
        <w:spacing w:after="0"/>
        <w:ind w:left="0"/>
        <w:jc w:val="both"/>
      </w:pPr>
      <w:r>
        <w:rPr>
          <w:rFonts w:ascii="Times New Roman"/>
          <w:b w:val="false"/>
          <w:i w:val="false"/>
          <w:color w:val="000000"/>
          <w:sz w:val="28"/>
        </w:rPr>
        <w:t xml:space="preserve">
      Өсіп келе жатқан ағаштары жоқ страталар </w:t>
      </w:r>
    </w:p>
    <w:p>
      <w:pPr>
        <w:spacing w:after="0"/>
        <w:ind w:left="0"/>
        <w:jc w:val="both"/>
      </w:pPr>
      <w:r>
        <w:drawing>
          <wp:inline distT="0" distB="0" distL="0" distR="0">
            <wp:extent cx="1320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3208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 нөлге тең. Сирек өсетін ағаштары бар страталар үшін </w:t>
      </w:r>
    </w:p>
    <w:p>
      <w:pPr>
        <w:spacing w:after="0"/>
        <w:ind w:left="0"/>
        <w:jc w:val="both"/>
      </w:pPr>
      <w:r>
        <w:drawing>
          <wp:inline distT="0" distB="0" distL="0" distR="0">
            <wp:extent cx="1320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320800" cy="495300"/>
                    </a:xfrm>
                    <a:prstGeom prst="rect">
                      <a:avLst/>
                    </a:prstGeom>
                  </pic:spPr>
                </pic:pic>
              </a:graphicData>
            </a:graphic>
          </wp:inline>
        </w:drawing>
      </w:r>
    </w:p>
    <w:p>
      <w:pPr>
        <w:spacing w:after="0"/>
        <w:ind w:left="0"/>
        <w:jc w:val="left"/>
      </w:pPr>
      <w:r>
        <w:rPr>
          <w:rFonts w:ascii="Times New Roman"/>
          <w:b w:val="false"/>
          <w:i w:val="false"/>
          <w:color w:val="000000"/>
          <w:sz w:val="28"/>
        </w:rPr>
        <w:t>) келесі әдістермен есептеледі. Әдісті таңдау бастапқы деректердің қол жетімділігіне байланысты.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273" w:id="241"/>
    <w:p>
      <w:pPr>
        <w:spacing w:after="0"/>
        <w:ind w:left="0"/>
        <w:jc w:val="both"/>
      </w:pPr>
      <w:r>
        <w:rPr>
          <w:rFonts w:ascii="Times New Roman"/>
          <w:b w:val="false"/>
          <w:i w:val="false"/>
          <w:color w:val="000000"/>
          <w:sz w:val="28"/>
        </w:rPr>
        <w:t xml:space="preserve">
      10. 1-әдіс (көміртекті пайда-шығын әдісі). Көрсеткіш: Ағаштардың тірі биомассасындағы көміртегі қорының орташа жылдық өзгеруі: </w:t>
      </w:r>
    </w:p>
    <w:bookmarkEnd w:id="241"/>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94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5994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647700" cy="4064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стратасы үшін ағаштардың тірі биомассасындағы көміртегі қорының орташа жылдық өзгеруі, тонна СО₂;</w:t>
      </w:r>
      <w:r>
        <w:br/>
      </w:r>
      <w:r>
        <w:rPr>
          <w:rFonts w:ascii="Times New Roman"/>
          <w:b w:val="false"/>
          <w:i w:val="false"/>
          <w:color w:val="000000"/>
          <w:sz w:val="28"/>
        </w:rPr>
        <w:t>
</w:t>
      </w:r>
      <w:r>
        <w:br/>
      </w:r>
    </w:p>
    <w:p>
      <w:pPr>
        <w:spacing w:after="0"/>
        <w:ind w:left="0"/>
        <w:jc w:val="both"/>
      </w:pPr>
      <w:r>
        <w:drawing>
          <wp:inline distT="0" distB="0" distL="0" distR="0">
            <wp:extent cx="774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774700" cy="4699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стратасы үшін ағаштардың тірі биомассасындағы көміртегі қорының орташа жылдық өсуі, тонна СО₂;</w:t>
      </w:r>
      <w:r>
        <w:br/>
      </w:r>
      <w:r>
        <w:rPr>
          <w:rFonts w:ascii="Times New Roman"/>
          <w:b w:val="false"/>
          <w:i w:val="false"/>
          <w:color w:val="000000"/>
          <w:sz w:val="28"/>
        </w:rPr>
        <w:t>
</w:t>
      </w:r>
      <w:r>
        <w:br/>
      </w:r>
    </w:p>
    <w:p>
      <w:pPr>
        <w:spacing w:after="0"/>
        <w:ind w:left="0"/>
        <w:jc w:val="both"/>
      </w:pPr>
      <w:r>
        <w:drawing>
          <wp:inline distT="0" distB="0" distL="0" distR="0">
            <wp:extent cx="850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8509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типті I стратасы үшін ағаштардың тірі биомассасындағы көміртегі қорының орташа жылдық төмендеуі, тонна СО₂.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274" w:id="242"/>
    <w:p>
      <w:pPr>
        <w:spacing w:after="0"/>
        <w:ind w:left="0"/>
        <w:jc w:val="both"/>
      </w:pPr>
      <w:r>
        <w:rPr>
          <w:rFonts w:ascii="Times New Roman"/>
          <w:b w:val="false"/>
          <w:i w:val="false"/>
          <w:color w:val="000000"/>
          <w:sz w:val="28"/>
        </w:rPr>
        <w:t xml:space="preserve">
      11. Көрсеткіш: Ағаштардың тірі биомассасындағы көміртегі қорының орташа жылдық өсуі: </w:t>
      </w:r>
    </w:p>
    <w:bookmarkEnd w:id="242"/>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65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6565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800100" cy="4572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стратасы үшін ағаштардың тірі биомассасындағы көміртегі қорының орташа жылдық өсуі, тонна СО₂;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AiJ- j түріндегі стратаның ауданы, гектар;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17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117600" cy="4318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стратасы үшін тірі ағаштардың жалпы құрғақ биомассасының орташа жылдық өсуі, бір гектарға тонна құрғақ зат;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CFj- j түріндегі көміртегі мөлшері, тонна с;</w:t>
      </w:r>
    </w:p>
    <w:p>
      <w:pPr>
        <w:spacing w:after="0"/>
        <w:ind w:left="0"/>
        <w:jc w:val="both"/>
      </w:pPr>
      <w:r>
        <w:rPr>
          <w:rFonts w:ascii="Times New Roman"/>
          <w:b w:val="false"/>
          <w:i w:val="false"/>
          <w:color w:val="000000"/>
          <w:sz w:val="28"/>
        </w:rPr>
        <w:t>
      44/11-молекулалық массаның СО₂ және көміртегіге қатынасы, өлшемсіз.</w:t>
      </w:r>
    </w:p>
    <w:p>
      <w:pPr>
        <w:spacing w:after="0"/>
        <w:ind w:left="0"/>
        <w:jc w:val="both"/>
      </w:pPr>
      <w:r>
        <w:rPr>
          <w:rFonts w:ascii="Times New Roman"/>
          <w:b w:val="false"/>
          <w:i w:val="false"/>
          <w:color w:val="000000"/>
          <w:sz w:val="28"/>
        </w:rPr>
        <w:t>
      4) ұйғарынды ақпараттың орналасу орны: жоқ</w:t>
      </w:r>
    </w:p>
    <w:bookmarkStart w:name="z275" w:id="243"/>
    <w:p>
      <w:pPr>
        <w:spacing w:after="0"/>
        <w:ind w:left="0"/>
        <w:jc w:val="both"/>
      </w:pPr>
      <w:r>
        <w:rPr>
          <w:rFonts w:ascii="Times New Roman"/>
          <w:b w:val="false"/>
          <w:i w:val="false"/>
          <w:color w:val="000000"/>
          <w:sz w:val="28"/>
        </w:rPr>
        <w:t>
      12. Көрсеткіш: Тірі ағаштардың жалпы құрғақ биомассасының орташа жылдық өсуі:</w:t>
      </w:r>
    </w:p>
    <w:bookmarkEnd w:id="243"/>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279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73279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92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092200" cy="4572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стратасы үшін тірі ағаштардың жалпы құрғақ биомассасының орташа жылдық өсуі, бір гектарға тонна құрғақ зат;</w:t>
      </w:r>
      <w:r>
        <w:br/>
      </w:r>
      <w:r>
        <w:rPr>
          <w:rFonts w:ascii="Times New Roman"/>
          <w:b w:val="false"/>
          <w:i w:val="false"/>
          <w:color w:val="000000"/>
          <w:sz w:val="28"/>
        </w:rPr>
        <w:t>
</w:t>
      </w:r>
      <w:r>
        <w:br/>
      </w:r>
    </w:p>
    <w:p>
      <w:pPr>
        <w:spacing w:after="0"/>
        <w:ind w:left="0"/>
        <w:jc w:val="both"/>
      </w:pPr>
      <w:r>
        <w:drawing>
          <wp:inline distT="0" distB="0" distL="0" distR="0">
            <wp:extent cx="723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723900" cy="393700"/>
                    </a:xfrm>
                    <a:prstGeom prst="rect">
                      <a:avLst/>
                    </a:prstGeom>
                  </pic:spPr>
                </pic:pic>
              </a:graphicData>
            </a:graphic>
          </wp:inline>
        </w:drawing>
      </w:r>
    </w:p>
    <w:p>
      <w:pPr>
        <w:spacing w:after="0"/>
        <w:ind w:left="0"/>
        <w:jc w:val="left"/>
      </w:pPr>
      <w:r>
        <w:rPr>
          <w:rFonts w:ascii="Times New Roman"/>
          <w:b w:val="false"/>
          <w:i w:val="false"/>
          <w:color w:val="000000"/>
          <w:sz w:val="28"/>
        </w:rPr>
        <w:t>– j типті i стратасы үшін тірі ағаштардың жер бетіндегі құрғақ биомассасының орташа жылдық өсуі, бір гектарға тонна құрғақ зат;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Rj-тамырлар мен қашу қатынасы j түрлерінің өсуіне сәйкес келеді, өлшемсіз;</w:t>
      </w:r>
    </w:p>
    <w:p>
      <w:pPr>
        <w:spacing w:after="0"/>
        <w:ind w:left="0"/>
        <w:jc w:val="both"/>
      </w:pPr>
      <w:r>
        <w:rPr>
          <w:rFonts w:ascii="Times New Roman"/>
          <w:b w:val="false"/>
          <w:i w:val="false"/>
          <w:color w:val="000000"/>
          <w:sz w:val="28"/>
        </w:rPr>
        <w:t>
      Iv,ij,t– м3 j түрінің i стратасы үшін тірі ағаштардың тауарлық сүрегі көлемінің орташа жылдық ұлғаюы;</w:t>
      </w:r>
    </w:p>
    <w:p>
      <w:pPr>
        <w:spacing w:after="0"/>
        <w:ind w:left="0"/>
        <w:jc w:val="both"/>
      </w:pPr>
      <w:r>
        <w:rPr>
          <w:rFonts w:ascii="Times New Roman"/>
          <w:b w:val="false"/>
          <w:i w:val="false"/>
          <w:color w:val="000000"/>
          <w:sz w:val="28"/>
        </w:rPr>
        <w:t>
      Dj- j түрлері бойынша ағаштың негізгі тығыздығы, м3 тонна;</w:t>
      </w:r>
    </w:p>
    <w:p>
      <w:pPr>
        <w:spacing w:after="0"/>
        <w:ind w:left="0"/>
        <w:jc w:val="both"/>
      </w:pPr>
      <w:r>
        <w:rPr>
          <w:rFonts w:ascii="Times New Roman"/>
          <w:b w:val="false"/>
          <w:i w:val="false"/>
          <w:color w:val="000000"/>
          <w:sz w:val="28"/>
        </w:rPr>
        <w:t>
      BEF1,j– j түрлері бойынша жалпы жер үсті биомассасының ұлғаюына тауарлық ағашта (қабықты қоса алғанда) кодтық таза ұлғаюды конверсиялау үшін биомассаның өсу коэффициенті осы Методика 2 кестесіне сәйкес, өлшемсіз.</w:t>
      </w:r>
    </w:p>
    <w:p>
      <w:pPr>
        <w:spacing w:after="0"/>
        <w:ind w:left="0"/>
        <w:jc w:val="both"/>
      </w:pPr>
      <w:r>
        <w:rPr>
          <w:rFonts w:ascii="Times New Roman"/>
          <w:b w:val="false"/>
          <w:i w:val="false"/>
          <w:color w:val="000000"/>
          <w:sz w:val="28"/>
        </w:rPr>
        <w:t>
      4) ұйғарынды ақпараттың орналасу орны: жоқ</w:t>
      </w:r>
    </w:p>
    <w:bookmarkStart w:name="z276" w:id="244"/>
    <w:p>
      <w:pPr>
        <w:spacing w:after="0"/>
        <w:ind w:left="0"/>
        <w:jc w:val="both"/>
      </w:pPr>
      <w:r>
        <w:rPr>
          <w:rFonts w:ascii="Times New Roman"/>
          <w:b w:val="false"/>
          <w:i w:val="false"/>
          <w:color w:val="000000"/>
          <w:sz w:val="28"/>
        </w:rPr>
        <w:t xml:space="preserve">
      13. 2-әдіс (қорды өзгерту әдісі). </w:t>
      </w:r>
    </w:p>
    <w:bookmarkEnd w:id="244"/>
    <w:p>
      <w:pPr>
        <w:spacing w:after="0"/>
        <w:ind w:left="0"/>
        <w:jc w:val="both"/>
      </w:pPr>
      <w:r>
        <w:rPr>
          <w:rFonts w:ascii="Times New Roman"/>
          <w:b w:val="false"/>
          <w:i w:val="false"/>
          <w:color w:val="000000"/>
          <w:sz w:val="28"/>
        </w:rPr>
        <w:t>
      Көрсеткіш: Ағаштардың тірі биомассасындағы көміртегі қорының орташа жылдық өсуі:</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073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7607300" cy="241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622300" cy="393700"/>
                    </a:xfrm>
                    <a:prstGeom prst="rect">
                      <a:avLst/>
                    </a:prstGeom>
                  </pic:spPr>
                </pic:pic>
              </a:graphicData>
            </a:graphic>
          </wp:inline>
        </w:drawing>
      </w:r>
    </w:p>
    <w:p>
      <w:pPr>
        <w:spacing w:after="0"/>
        <w:ind w:left="0"/>
        <w:jc w:val="left"/>
      </w:pPr>
      <w:r>
        <w:rPr>
          <w:rFonts w:ascii="Times New Roman"/>
          <w:b w:val="false"/>
          <w:i w:val="false"/>
          <w:color w:val="000000"/>
          <w:sz w:val="28"/>
        </w:rPr>
        <w:t>- j типті і стратасы үшін ағаштардың тірі биомассасындағы көміртегі қорының орташа жылдық өсуі, тонна СО₂;</w:t>
      </w:r>
      <w:r>
        <w:br/>
      </w:r>
      <w:r>
        <w:rPr>
          <w:rFonts w:ascii="Times New Roman"/>
          <w:b w:val="false"/>
          <w:i w:val="false"/>
          <w:color w:val="000000"/>
          <w:sz w:val="28"/>
        </w:rPr>
        <w:t>
</w:t>
      </w:r>
      <w:r>
        <w:br/>
      </w:r>
    </w:p>
    <w:p>
      <w:pPr>
        <w:spacing w:after="0"/>
        <w:ind w:left="0"/>
        <w:jc w:val="both"/>
      </w:pPr>
      <w:r>
        <w:drawing>
          <wp:inline distT="0" distB="0" distL="0" distR="0">
            <wp:extent cx="520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520700" cy="381000"/>
                    </a:xfrm>
                    <a:prstGeom prst="rect">
                      <a:avLst/>
                    </a:prstGeom>
                  </pic:spPr>
                </pic:pic>
              </a:graphicData>
            </a:graphic>
          </wp:inline>
        </w:drawing>
      </w:r>
    </w:p>
    <w:p>
      <w:pPr>
        <w:spacing w:after="0"/>
        <w:ind w:left="0"/>
        <w:jc w:val="left"/>
      </w:pPr>
      <w:r>
        <w:rPr>
          <w:rFonts w:ascii="Times New Roman"/>
          <w:b w:val="false"/>
          <w:i w:val="false"/>
          <w:color w:val="000000"/>
          <w:sz w:val="28"/>
        </w:rPr>
        <w:t>– j типті і стратасы үшін ағаштардың тірі биомассасындағы көміртектің жиынтық қоры, уақыт сәтінде 2, тонна С;</w:t>
      </w:r>
      <w:r>
        <w:br/>
      </w:r>
      <w:r>
        <w:rPr>
          <w:rFonts w:ascii="Times New Roman"/>
          <w:b w:val="false"/>
          <w:i w:val="false"/>
          <w:color w:val="000000"/>
          <w:sz w:val="28"/>
        </w:rPr>
        <w:t>
</w:t>
      </w:r>
      <w:r>
        <w:br/>
      </w:r>
    </w:p>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типті і стратасы үшін ағаштардың тірі биомассасындағы көміртектің жиынтық қоры, уақыт сәтінде 1,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 -2 және 1 сәттер арасындағы жылдар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673100" cy="419100"/>
                    </a:xfrm>
                    <a:prstGeom prst="rect">
                      <a:avLst/>
                    </a:prstGeom>
                  </pic:spPr>
                </pic:pic>
              </a:graphicData>
            </a:graphic>
          </wp:inline>
        </w:drawing>
      </w:r>
    </w:p>
    <w:p>
      <w:pPr>
        <w:spacing w:after="0"/>
        <w:ind w:left="0"/>
        <w:jc w:val="left"/>
      </w:pPr>
      <w:r>
        <w:rPr>
          <w:rFonts w:ascii="Times New Roman"/>
          <w:b w:val="false"/>
          <w:i w:val="false"/>
          <w:color w:val="000000"/>
          <w:sz w:val="28"/>
        </w:rPr>
        <w:t>- j түр і стратасы үшін ағаштардың тірі биомассасының жер бетіндегі бөлігіндегі көміртек қоры,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CBB,i - j түр і стратасы үшін ағаштардың тірі биомассасының жер асты бөлігіндегі көміртек қоры, тонна с;</w:t>
      </w:r>
    </w:p>
    <w:p>
      <w:pPr>
        <w:spacing w:after="0"/>
        <w:ind w:left="0"/>
        <w:jc w:val="both"/>
      </w:pPr>
      <w:r>
        <w:rPr>
          <w:rFonts w:ascii="Times New Roman"/>
          <w:b w:val="false"/>
          <w:i w:val="false"/>
          <w:color w:val="000000"/>
          <w:sz w:val="28"/>
        </w:rPr>
        <w:t>
      Aij x -j түріндегі стратаның ауданы, гектар;</w:t>
      </w:r>
    </w:p>
    <w:p>
      <w:pPr>
        <w:spacing w:after="0"/>
        <w:ind w:left="0"/>
        <w:jc w:val="both"/>
      </w:pPr>
      <w:r>
        <w:rPr>
          <w:rFonts w:ascii="Times New Roman"/>
          <w:b w:val="false"/>
          <w:i w:val="false"/>
          <w:color w:val="000000"/>
          <w:sz w:val="28"/>
        </w:rPr>
        <w:t>
      Vij - j типті і стратасының тауарлық сүрегінің көлемі, м3 гектарына;</w:t>
      </w:r>
    </w:p>
    <w:p>
      <w:pPr>
        <w:spacing w:after="0"/>
        <w:ind w:left="0"/>
        <w:jc w:val="both"/>
      </w:pPr>
      <w:r>
        <w:rPr>
          <w:rFonts w:ascii="Times New Roman"/>
          <w:b w:val="false"/>
          <w:i w:val="false"/>
          <w:color w:val="000000"/>
          <w:sz w:val="28"/>
        </w:rPr>
        <w:t>
      Di -j түрлері бойынша ағаштың негізгі тығыздығы, м3 тонна;</w:t>
      </w:r>
    </w:p>
    <w:p>
      <w:pPr>
        <w:spacing w:after="0"/>
        <w:ind w:left="0"/>
        <w:jc w:val="both"/>
      </w:pPr>
      <w:r>
        <w:rPr>
          <w:rFonts w:ascii="Times New Roman"/>
          <w:b w:val="false"/>
          <w:i w:val="false"/>
          <w:color w:val="000000"/>
          <w:sz w:val="28"/>
        </w:rPr>
        <w:t>
      BEF2,i– тауарлық ағаштағы жылдық таза өсуді (қабығын қоса алғанда) J түрлері бойынша жалпы жер үсті биомассасын ұлғайтуға айырбастау үшін биомассаның өсу коэффициенті осы Методика 2 кестесіне сәйкес, өлшемсіз;</w:t>
      </w:r>
    </w:p>
    <w:p>
      <w:pPr>
        <w:spacing w:after="0"/>
        <w:ind w:left="0"/>
        <w:jc w:val="both"/>
      </w:pPr>
      <w:r>
        <w:rPr>
          <w:rFonts w:ascii="Times New Roman"/>
          <w:b w:val="false"/>
          <w:i w:val="false"/>
          <w:color w:val="000000"/>
          <w:sz w:val="28"/>
        </w:rPr>
        <w:t>
      CFj - j түріндегі көміртегі мөлшері, тонна с;</w:t>
      </w:r>
    </w:p>
    <w:p>
      <w:pPr>
        <w:spacing w:after="0"/>
        <w:ind w:left="0"/>
        <w:jc w:val="both"/>
      </w:pPr>
      <w:r>
        <w:rPr>
          <w:rFonts w:ascii="Times New Roman"/>
          <w:b w:val="false"/>
          <w:i w:val="false"/>
          <w:color w:val="000000"/>
          <w:sz w:val="28"/>
        </w:rPr>
        <w:t>
      Rj- тамырлар мен қашу қатынасы j түрлерінің өсуіне сәйкес келеді, өлшемсіз.</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Көміртегінің қоры есептелетін 1 және 2 уақыт сәттері Кредиттеу кезеңінде базалық желінің сценарийі бойынша ағаштардың үлгілік жасы бойынша репрезентативті болуы тиіс. Мысалы, егер жобаның бастапқы кезеңінде ағаштар қазірдің өзінде жетілген болса, белсенді өсудің бастапқы кезеңін сипаттайтын 1 және 2 уақыт нүктелерін алмау керек.</w:t>
      </w:r>
    </w:p>
    <w:p>
      <w:pPr>
        <w:spacing w:after="0"/>
        <w:ind w:left="0"/>
        <w:jc w:val="both"/>
      </w:pPr>
      <w:r>
        <w:rPr>
          <w:rFonts w:ascii="Times New Roman"/>
          <w:b w:val="false"/>
          <w:i w:val="false"/>
          <w:color w:val="000000"/>
          <w:sz w:val="28"/>
        </w:rPr>
        <w:t>
      1 және 2-әдістер ашықтық пен консерватизм тұрғысынан баламалы. Әдістемені таңдау есептеу үшін қол жетімді параметрлермен анықталады. Тірі ағаштардың тауарлық сүрегі көлемі орташа жылдық ұлғаюы ағаштар j типті і стратасының тауарлық сүрегінің көлемі және j түрінің i стратасы үшін тірі ағаштардың тауарлық сүрегі көлемінің орташа жылдық ұлғаюы ағаштар саны мен ұлттық/жергілікті өсу қисығы/кесте негізінде есептеледі, ол әдетте орманды түгендеу органдарынан қолжетімді. Түрлер бойынша ағаштың негізгі тығыздығы, тауарлық ағаштағы жылдық таза өсуді (қабығын қоса алғанда), j түріндегі көміртегі мөлшері j түріндегі көміртегі мөлшерінің коэффициенті және тамырлар мен қашу қатынасының аймақтық және түрге тән.</w:t>
      </w:r>
    </w:p>
    <w:p>
      <w:pPr>
        <w:spacing w:after="0"/>
        <w:ind w:left="0"/>
        <w:jc w:val="both"/>
      </w:pPr>
      <w:r>
        <w:rPr>
          <w:rFonts w:ascii="Times New Roman"/>
          <w:b w:val="false"/>
          <w:i w:val="false"/>
          <w:color w:val="000000"/>
          <w:sz w:val="28"/>
        </w:rPr>
        <w:t>
      Деректерді пайдаланудың мынадай тәртібі (басымдығы) белгіленеді:</w:t>
      </w:r>
    </w:p>
    <w:p>
      <w:pPr>
        <w:spacing w:after="0"/>
        <w:ind w:left="0"/>
        <w:jc w:val="both"/>
      </w:pPr>
      <w:r>
        <w:rPr>
          <w:rFonts w:ascii="Times New Roman"/>
          <w:b w:val="false"/>
          <w:i w:val="false"/>
          <w:color w:val="000000"/>
          <w:sz w:val="28"/>
        </w:rPr>
        <w:t>
      1) қолданыстағы жергілікті түрлердің ерекшеліктері;</w:t>
      </w:r>
    </w:p>
    <w:p>
      <w:pPr>
        <w:spacing w:after="0"/>
        <w:ind w:left="0"/>
        <w:jc w:val="both"/>
      </w:pPr>
      <w:r>
        <w:rPr>
          <w:rFonts w:ascii="Times New Roman"/>
          <w:b w:val="false"/>
          <w:i w:val="false"/>
          <w:color w:val="000000"/>
          <w:sz w:val="28"/>
        </w:rPr>
        <w:t>
      2) Ұлттық түрлік ерекшеліктер (мысалы, МТ түгендеу жөніндегі ұлттық есептен);</w:t>
      </w:r>
    </w:p>
    <w:p>
      <w:pPr>
        <w:spacing w:after="0"/>
        <w:ind w:left="0"/>
        <w:jc w:val="both"/>
      </w:pPr>
      <w:r>
        <w:rPr>
          <w:rFonts w:ascii="Times New Roman"/>
          <w:b w:val="false"/>
          <w:i w:val="false"/>
          <w:color w:val="000000"/>
          <w:sz w:val="28"/>
        </w:rPr>
        <w:t>
      3) Ғаламдық түрлердің сипаттамалары (мысалы, GPGLULUCF).</w:t>
      </w:r>
    </w:p>
    <w:p>
      <w:pPr>
        <w:spacing w:after="0"/>
        <w:ind w:left="0"/>
        <w:jc w:val="both"/>
      </w:pPr>
      <w:r>
        <w:rPr>
          <w:rFonts w:ascii="Times New Roman"/>
          <w:b w:val="false"/>
          <w:i w:val="false"/>
          <w:color w:val="000000"/>
          <w:sz w:val="28"/>
        </w:rPr>
        <w:t>
      Түр спецификациясы туралы ақпарат болмаған жағдайда ұқсас түрдің спецификациясы (ағаш пішіні, жалпақ жапырақты немесе қылқан жапырақты және т.б.) пайдаланылады, алайда жоғарыда көрсетілген деректерді таңдау басымдығын басшылыққа ала отырып.</w:t>
      </w:r>
    </w:p>
    <w:p>
      <w:pPr>
        <w:spacing w:after="0"/>
        <w:ind w:left="0"/>
        <w:jc w:val="both"/>
      </w:pPr>
      <w:r>
        <w:rPr>
          <w:rFonts w:ascii="Times New Roman"/>
          <w:b w:val="false"/>
          <w:i w:val="false"/>
          <w:color w:val="000000"/>
          <w:sz w:val="28"/>
        </w:rPr>
        <w:t>
      Жергілікті деректердің толық еместігіне байланысты жаһандық және ұлттық дерекқорларды таңдаған кезде, мәндерді таңдау парниктік газдардың бастапқы жойылуын төмендетпейтін кез келген қолжетімді жергілікті ақпаратпен расталады. Валидация үшін пайдаланылатын жергілікті деректер әдебиеттерден және жергілікті орман тізімдемелерінен алынады немесе жобаға қатысушылардың өлшеулерінен тікелей алынады, әсіресе ағаштың жасы мен түріне өте тәуелді биомасса өсу қарқыны үшін.</w:t>
      </w:r>
    </w:p>
    <w:p>
      <w:pPr>
        <w:spacing w:after="0"/>
        <w:ind w:left="0"/>
        <w:jc w:val="both"/>
      </w:pPr>
      <w:r>
        <w:rPr>
          <w:rFonts w:ascii="Times New Roman"/>
          <w:b w:val="false"/>
          <w:i w:val="false"/>
          <w:color w:val="000000"/>
          <w:sz w:val="28"/>
        </w:rPr>
        <w:t>
      Негізгі сценарийдегі ағаштар ормандағы ағаштар емес, сондықтан ормандағы ағаштарға қарағанда олар үшін жоғары өсу параметрлері пайдаланылады.</w:t>
      </w:r>
    </w:p>
    <w:bookmarkStart w:name="z277" w:id="245"/>
    <w:p>
      <w:pPr>
        <w:spacing w:after="0"/>
        <w:ind w:left="0"/>
        <w:jc w:val="left"/>
      </w:pPr>
      <w:r>
        <w:rPr>
          <w:rFonts w:ascii="Times New Roman"/>
          <w:b/>
          <w:i w:val="false"/>
          <w:color w:val="000000"/>
        </w:rPr>
        <w:t xml:space="preserve"> 2 тарау. Парниктік газдардың сіңірілуін бағалау</w:t>
      </w:r>
    </w:p>
    <w:bookmarkEnd w:id="245"/>
    <w:bookmarkStart w:name="z278" w:id="246"/>
    <w:p>
      <w:pPr>
        <w:spacing w:after="0"/>
        <w:ind w:left="0"/>
        <w:jc w:val="both"/>
      </w:pPr>
      <w:r>
        <w:rPr>
          <w:rFonts w:ascii="Times New Roman"/>
          <w:b w:val="false"/>
          <w:i w:val="false"/>
          <w:color w:val="000000"/>
          <w:sz w:val="28"/>
        </w:rPr>
        <w:t>
      14. Параметрлік мәндер мен бағалауларды таңдаған кезде жобаға қатысушылар консервативті тәсілді басшылыққа алады, яғни параметрдің әртүрлі мәндері үшін олар парниктік газдардың жылдық таза сіңірілуін асыра бағалауға немесе төмен бағалауға әкелмейтін мәнді таңдайды. негізгі таза парниктік газдарды сіңіру.</w:t>
      </w:r>
    </w:p>
    <w:bookmarkEnd w:id="246"/>
    <w:bookmarkStart w:name="z279" w:id="247"/>
    <w:p>
      <w:pPr>
        <w:spacing w:after="0"/>
        <w:ind w:left="0"/>
        <w:jc w:val="both"/>
      </w:pPr>
      <w:r>
        <w:rPr>
          <w:rFonts w:ascii="Times New Roman"/>
          <w:b w:val="false"/>
          <w:i w:val="false"/>
          <w:color w:val="000000"/>
          <w:sz w:val="28"/>
        </w:rPr>
        <w:t>
      15. Көміртегі бассейндеріндегі көміртегі қорларындағы тексерілетін өзгерістер. j (</w:t>
      </w:r>
      <w:r>
        <w:rPr>
          <w:rFonts w:ascii="Times New Roman"/>
          <w:b w:val="false"/>
          <w:i w:val="false"/>
          <w:color w:val="000000"/>
          <w:sz w:val="28"/>
        </w:rPr>
        <w:t>D</w:t>
      </w:r>
      <w:r>
        <w:rPr>
          <w:rFonts w:ascii="Times New Roman"/>
          <w:b w:val="false"/>
          <w:i w:val="false"/>
          <w:color w:val="000000"/>
          <w:sz w:val="28"/>
        </w:rPr>
        <w:t>Cij,project) түрінің i қабаты бойынша бақылау нүктелері арасындағы тірі ағаштардың биомассасының жоғарыдағы және төменгі жағындағы көміртегі қорының орташа жылдық өзгеруі екі әдіс арқылы есептеледі. Алайда, j қабаты ((</w:t>
      </w:r>
      <w:r>
        <w:rPr>
          <w:rFonts w:ascii="Times New Roman"/>
          <w:b w:val="false"/>
          <w:i w:val="false"/>
          <w:color w:val="000000"/>
          <w:sz w:val="28"/>
        </w:rPr>
        <w:t>D</w:t>
      </w:r>
      <w:r>
        <w:rPr>
          <w:rFonts w:ascii="Times New Roman"/>
          <w:b w:val="false"/>
          <w:i w:val="false"/>
          <w:color w:val="000000"/>
          <w:sz w:val="28"/>
        </w:rPr>
        <w:t>CL,ij)) түрлері үшін тірі ағаш биомассасының жоғалуына байланысты көміртегі қорының орташа жылдық қысқаруын есептеу үшін көміртегі жоғалту әдісін қолданғанда келесідей:</w:t>
      </w:r>
    </w:p>
    <w:bookmarkEnd w:id="247"/>
    <w:bookmarkStart w:name="z280" w:id="248"/>
    <w:p>
      <w:pPr>
        <w:spacing w:after="0"/>
        <w:ind w:left="0"/>
        <w:jc w:val="both"/>
      </w:pPr>
      <w:r>
        <w:rPr>
          <w:rFonts w:ascii="Times New Roman"/>
          <w:b w:val="false"/>
          <w:i w:val="false"/>
          <w:color w:val="000000"/>
          <w:sz w:val="28"/>
        </w:rPr>
        <w:t xml:space="preserve">
      16. Көрсеткіш: Тірі ағаштар биомассасының жоғалуы салдарынан көміртегі қорының орташа жылдық азаюы: </w:t>
      </w:r>
    </w:p>
    <w:bookmarkEnd w:id="248"/>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803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7480300" cy="233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673100" cy="368300"/>
                    </a:xfrm>
                    <a:prstGeom prst="rect">
                      <a:avLst/>
                    </a:prstGeom>
                  </pic:spPr>
                </pic:pic>
              </a:graphicData>
            </a:graphic>
          </wp:inline>
        </w:drawing>
      </w:r>
    </w:p>
    <w:p>
      <w:pPr>
        <w:spacing w:after="0"/>
        <w:ind w:left="0"/>
        <w:jc w:val="left"/>
      </w:pPr>
      <w:r>
        <w:rPr>
          <w:rFonts w:ascii="Times New Roman"/>
          <w:b w:val="false"/>
          <w:i w:val="false"/>
          <w:color w:val="000000"/>
          <w:sz w:val="28"/>
        </w:rPr>
        <w:t>- j түр I стратасы үшін тірі ағаштар биомассасының жоғалуы салдарынан көміртегі қорының орташа жылдық азаюы,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Lfellings,ij – j түр і стратасы үшін тірі ағаштардың биомассасын коммерциялық кесу себебінен көміртектің жылдық шығындары, тонна с;</w:t>
      </w:r>
    </w:p>
    <w:p>
      <w:pPr>
        <w:spacing w:after="0"/>
        <w:ind w:left="0"/>
        <w:jc w:val="both"/>
      </w:pPr>
      <w:r>
        <w:rPr>
          <w:rFonts w:ascii="Times New Roman"/>
          <w:b w:val="false"/>
          <w:i w:val="false"/>
          <w:color w:val="000000"/>
          <w:sz w:val="28"/>
        </w:rPr>
        <w:t>
      Lfuelwood,ij  – I типті j стратасы үшін тірі ағаштар биомассасының ағаш отынын жинау себебінен көміртектің жылдық ысырабы, тонна с.</w:t>
      </w:r>
    </w:p>
    <w:p>
      <w:pPr>
        <w:spacing w:after="0"/>
        <w:ind w:left="0"/>
        <w:jc w:val="both"/>
      </w:pPr>
      <w:r>
        <w:rPr>
          <w:rFonts w:ascii="Times New Roman"/>
          <w:b w:val="false"/>
          <w:i w:val="false"/>
          <w:color w:val="000000"/>
          <w:sz w:val="28"/>
        </w:rPr>
        <w:t>
      Ескерту: көрсеткіштер бойынша қосарланған шоттан аулақ болу Lfuelwood,ij және Lfellings,ij.</w:t>
      </w:r>
    </w:p>
    <w:p>
      <w:pPr>
        <w:spacing w:after="0"/>
        <w:ind w:left="0"/>
        <w:jc w:val="both"/>
      </w:pPr>
      <w:r>
        <w:rPr>
          <w:rFonts w:ascii="Times New Roman"/>
          <w:b w:val="false"/>
          <w:i w:val="false"/>
          <w:color w:val="000000"/>
          <w:sz w:val="28"/>
        </w:rPr>
        <w:t>
      Жинау құрғақ және ағаш қоқыс төсеніш осы көрсеткіштер емес, т. б. деректер көміртекті пул әдіснамаға ескерілмейді.</w:t>
      </w:r>
    </w:p>
    <w:p>
      <w:pPr>
        <w:spacing w:after="0"/>
        <w:ind w:left="0"/>
        <w:jc w:val="both"/>
      </w:pPr>
      <w:r>
        <w:rPr>
          <w:rFonts w:ascii="Times New Roman"/>
          <w:b w:val="false"/>
          <w:i w:val="false"/>
          <w:color w:val="000000"/>
          <w:sz w:val="28"/>
        </w:rPr>
        <w:t>
      Lotherloss,ij – j түр і стратасы үшін тірі ағаштардың биомассасы көміртегінің жылдық табиғи ысырабы, тонна с;</w:t>
      </w:r>
    </w:p>
    <w:p>
      <w:pPr>
        <w:spacing w:after="0"/>
        <w:ind w:left="0"/>
        <w:jc w:val="both"/>
      </w:pPr>
      <w:r>
        <w:rPr>
          <w:rFonts w:ascii="Times New Roman"/>
          <w:b w:val="false"/>
          <w:i w:val="false"/>
          <w:color w:val="000000"/>
          <w:sz w:val="28"/>
        </w:rPr>
        <w:t>
      Hij-j түріндегі I страта үшін жыл сайын алынатын тауарлық сүрек көлемі, м3 жылына;</w:t>
      </w:r>
    </w:p>
    <w:p>
      <w:pPr>
        <w:spacing w:after="0"/>
        <w:ind w:left="0"/>
        <w:jc w:val="both"/>
      </w:pPr>
      <w:r>
        <w:rPr>
          <w:rFonts w:ascii="Times New Roman"/>
          <w:b w:val="false"/>
          <w:i w:val="false"/>
          <w:color w:val="000000"/>
          <w:sz w:val="28"/>
        </w:rPr>
        <w:t>
      Dij -j түрлері бойынша ағаштың негізгі тығыздығы осы Методика 2 кестесіне сәйкес, м3 тонна;</w:t>
      </w:r>
    </w:p>
    <w:p>
      <w:pPr>
        <w:spacing w:after="0"/>
        <w:ind w:left="0"/>
        <w:jc w:val="both"/>
      </w:pPr>
      <w:r>
        <w:rPr>
          <w:rFonts w:ascii="Times New Roman"/>
          <w:b w:val="false"/>
          <w:i w:val="false"/>
          <w:color w:val="000000"/>
          <w:sz w:val="28"/>
        </w:rPr>
        <w:t>
      BEF2,j - тауарлық ағаштағы жылдық таза өсуді (қабығын қоса алғанда) J түрлері бойынша жалпы жер үсті биомассасының ұлғаюына айырбастау үшін биомассаның өсу коэффициенті, өлшемсіз;</w:t>
      </w:r>
    </w:p>
    <w:p>
      <w:pPr>
        <w:spacing w:after="0"/>
        <w:ind w:left="0"/>
        <w:jc w:val="both"/>
      </w:pPr>
      <w:r>
        <w:rPr>
          <w:rFonts w:ascii="Times New Roman"/>
          <w:b w:val="false"/>
          <w:i w:val="false"/>
          <w:color w:val="000000"/>
          <w:sz w:val="28"/>
        </w:rPr>
        <w:t>
      CFj-j түріндегі көміртегі мөлшері, тонна с;</w:t>
      </w:r>
    </w:p>
    <w:p>
      <w:pPr>
        <w:spacing w:after="0"/>
        <w:ind w:left="0"/>
        <w:jc w:val="both"/>
      </w:pPr>
      <w:r>
        <w:rPr>
          <w:rFonts w:ascii="Times New Roman"/>
          <w:b w:val="false"/>
          <w:i w:val="false"/>
          <w:color w:val="000000"/>
          <w:sz w:val="28"/>
        </w:rPr>
        <w:t>
      FGij-I типті J стратасы үшін тірі ағаштардан ағаш отынын жылдық жинау көлемі, м3 жылына;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422400" cy="431800"/>
                    </a:xfrm>
                    <a:prstGeom prst="rect">
                      <a:avLst/>
                    </a:prstGeom>
                  </pic:spPr>
                </pic:pic>
              </a:graphicData>
            </a:graphic>
          </wp:inline>
        </w:drawing>
      </w:r>
    </w:p>
    <w:p>
      <w:pPr>
        <w:spacing w:after="0"/>
        <w:ind w:left="0"/>
        <w:jc w:val="left"/>
      </w:pPr>
      <w:r>
        <w:rPr>
          <w:rFonts w:ascii="Times New Roman"/>
          <w:b w:val="false"/>
          <w:i w:val="false"/>
          <w:color w:val="000000"/>
          <w:sz w:val="28"/>
        </w:rPr>
        <w:t>– j түріндегі I страта үшін бұзушылықтардан зардап шеккен алаңдар, жылына гектар;</w:t>
      </w:r>
      <w:r>
        <w:br/>
      </w:r>
      <w:r>
        <w:rPr>
          <w:rFonts w:ascii="Times New Roman"/>
          <w:b w:val="false"/>
          <w:i w:val="false"/>
          <w:color w:val="000000"/>
          <w:sz w:val="28"/>
        </w:rPr>
        <w:t>
</w:t>
      </w:r>
      <w:r>
        <w:br/>
      </w:r>
    </w:p>
    <w:p>
      <w:pPr>
        <w:spacing w:after="0"/>
        <w:ind w:left="0"/>
        <w:jc w:val="both"/>
      </w:pPr>
      <w:r>
        <w:drawing>
          <wp:inline distT="0" distB="0" distL="0" distR="0">
            <wp:extent cx="1371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371600" cy="431800"/>
                    </a:xfrm>
                    <a:prstGeom prst="rect">
                      <a:avLst/>
                    </a:prstGeom>
                  </pic:spPr>
                </pic:pic>
              </a:graphicData>
            </a:graphic>
          </wp:inline>
        </w:drawing>
      </w:r>
    </w:p>
    <w:p>
      <w:pPr>
        <w:spacing w:after="0"/>
        <w:ind w:left="0"/>
        <w:jc w:val="left"/>
      </w:pPr>
      <w:r>
        <w:rPr>
          <w:rFonts w:ascii="Times New Roman"/>
          <w:b w:val="false"/>
          <w:i w:val="false"/>
          <w:color w:val="000000"/>
          <w:sz w:val="28"/>
        </w:rPr>
        <w:t>– I типті j стратасы үшін тірі ағаштар биомассасының өлшемсіз, бұзылулардан зардап шеккен үлесі;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Bw,ij– I типті j стратасы үшін тірі ағаштардың орташа биомасса қоры , тоннна гектар.</w:t>
      </w:r>
    </w:p>
    <w:p>
      <w:pPr>
        <w:spacing w:after="0"/>
        <w:ind w:left="0"/>
        <w:jc w:val="both"/>
      </w:pPr>
      <w:r>
        <w:rPr>
          <w:rFonts w:ascii="Times New Roman"/>
          <w:b w:val="false"/>
          <w:i w:val="false"/>
          <w:color w:val="000000"/>
          <w:sz w:val="28"/>
        </w:rPr>
        <w:t>
      Ескертпе: Lfuelwood, ij және Lfellings, ij үшін қосарлы санау қолданылмайды.</w:t>
      </w:r>
    </w:p>
    <w:p>
      <w:pPr>
        <w:spacing w:after="0"/>
        <w:ind w:left="0"/>
        <w:jc w:val="both"/>
      </w:pPr>
      <w:r>
        <w:rPr>
          <w:rFonts w:ascii="Times New Roman"/>
          <w:b w:val="false"/>
          <w:i w:val="false"/>
          <w:color w:val="000000"/>
          <w:sz w:val="28"/>
        </w:rPr>
        <w:t>
      Қоқыстан өлі ағаш пен ағаш қалдықтарын жинау бұл көрсеткіштерге ешқандай қатысы жоқ, өйткені бұл көміртекті бассейндер әдістемеде ескерілмейді.</w:t>
      </w:r>
    </w:p>
    <w:p>
      <w:pPr>
        <w:spacing w:after="0"/>
        <w:ind w:left="0"/>
        <w:jc w:val="both"/>
      </w:pPr>
      <w:r>
        <w:rPr>
          <w:rFonts w:ascii="Times New Roman"/>
          <w:b w:val="false"/>
          <w:i w:val="false"/>
          <w:color w:val="000000"/>
          <w:sz w:val="28"/>
        </w:rPr>
        <w:t>
      4) ұйғарынды ақпараттың орналасу орны: жоқ.</w:t>
      </w:r>
    </w:p>
    <w:bookmarkStart w:name="z281" w:id="249"/>
    <w:p>
      <w:pPr>
        <w:spacing w:after="0"/>
        <w:ind w:left="0"/>
        <w:jc w:val="both"/>
      </w:pPr>
      <w:r>
        <w:rPr>
          <w:rFonts w:ascii="Times New Roman"/>
          <w:b w:val="false"/>
          <w:i w:val="false"/>
          <w:color w:val="000000"/>
          <w:sz w:val="28"/>
        </w:rPr>
        <w:t>
      17. Көздер бойынша парниктік газдардың шығарындылары. Орман өсіру/қалпына келтіру жобасының іс-шаралары жоба шекарасында парниктік газдар шығарындыларын тудырады. CO₂, CH₄ және N₂O шығарындылары келесі әрекеттердің нәтижесі болып табылады:</w:t>
      </w:r>
    </w:p>
    <w:bookmarkEnd w:id="249"/>
    <w:p>
      <w:pPr>
        <w:spacing w:after="0"/>
        <w:ind w:left="0"/>
        <w:jc w:val="both"/>
      </w:pPr>
      <w:r>
        <w:rPr>
          <w:rFonts w:ascii="Times New Roman"/>
          <w:b w:val="false"/>
          <w:i w:val="false"/>
          <w:color w:val="000000"/>
          <w:sz w:val="28"/>
        </w:rPr>
        <w:t>
      1. жергілікті жерді дайындау, орманды сирету және кесу үшін қазбалы отынды жағудан ПГ эмиссиялары;</w:t>
      </w:r>
    </w:p>
    <w:p>
      <w:pPr>
        <w:spacing w:after="0"/>
        <w:ind w:left="0"/>
        <w:jc w:val="both"/>
      </w:pPr>
      <w:r>
        <w:rPr>
          <w:rFonts w:ascii="Times New Roman"/>
          <w:b w:val="false"/>
          <w:i w:val="false"/>
          <w:color w:val="000000"/>
          <w:sz w:val="28"/>
        </w:rPr>
        <w:t>
      2. өсіп келе жатқан ағаштармен бәсекелесуден немесе субфеканы қоса алғанда, рельефті дайындаудан туындаған қолданыстағы ағаш емес өсімдіктердің тірі биомассасындағы көміртегі қорын азайту;</w:t>
      </w:r>
    </w:p>
    <w:p>
      <w:pPr>
        <w:spacing w:after="0"/>
        <w:ind w:left="0"/>
        <w:jc w:val="both"/>
      </w:pPr>
      <w:r>
        <w:rPr>
          <w:rFonts w:ascii="Times New Roman"/>
          <w:b w:val="false"/>
          <w:i w:val="false"/>
          <w:color w:val="000000"/>
          <w:sz w:val="28"/>
        </w:rPr>
        <w:t>
      3. жергілікті жерді дайындау үшін биомассаны жағу нәтижесінде көміртегі тотығынан ерекшеленетін ПГ эмиссиялары (кіші бөлім);</w:t>
      </w:r>
    </w:p>
    <w:p>
      <w:pPr>
        <w:spacing w:after="0"/>
        <w:ind w:left="0"/>
        <w:jc w:val="both"/>
      </w:pPr>
      <w:r>
        <w:rPr>
          <w:rFonts w:ascii="Times New Roman"/>
          <w:b w:val="false"/>
          <w:i w:val="false"/>
          <w:color w:val="000000"/>
          <w:sz w:val="28"/>
        </w:rPr>
        <w:t>
      4. азот бар тыңайтқыштарды қолданудан туындаған N₂O шығарылымы.</w:t>
      </w:r>
    </w:p>
    <w:bookmarkStart w:name="z282" w:id="250"/>
    <w:p>
      <w:pPr>
        <w:spacing w:after="0"/>
        <w:ind w:left="0"/>
        <w:jc w:val="both"/>
      </w:pPr>
      <w:r>
        <w:rPr>
          <w:rFonts w:ascii="Times New Roman"/>
          <w:b w:val="false"/>
          <w:i w:val="false"/>
          <w:color w:val="000000"/>
          <w:sz w:val="28"/>
        </w:rPr>
        <w:t>
      18. Көрсеткіш: Жобаның шекарасы шегінде жобаны іске асыру нәтижесіндегі ПГ эмиссиялары:</w:t>
      </w:r>
    </w:p>
    <w:bookmarkEnd w:id="250"/>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7810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GHGE- жобаның шекарасы шегінде жобаны іске асыру нәтижесіндегі ПГ эмиссиялары, жылына СО₂ тонна;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977900" cy="393700"/>
                    </a:xfrm>
                    <a:prstGeom prst="rect">
                      <a:avLst/>
                    </a:prstGeom>
                  </pic:spPr>
                </pic:pic>
              </a:graphicData>
            </a:graphic>
          </wp:inline>
        </w:drawing>
      </w:r>
    </w:p>
    <w:p>
      <w:pPr>
        <w:spacing w:after="0"/>
        <w:ind w:left="0"/>
        <w:jc w:val="left"/>
      </w:pPr>
      <w:r>
        <w:rPr>
          <w:rFonts w:ascii="Times New Roman"/>
          <w:b w:val="false"/>
          <w:i w:val="false"/>
          <w:color w:val="000000"/>
          <w:sz w:val="28"/>
        </w:rPr>
        <w:t>-жоба шекарасы шегінде қазбалы отынды жағудан СО₂ эмиссиясы, жылына СО₂ тонна;</w:t>
      </w:r>
      <w:r>
        <w:br/>
      </w:r>
      <w:r>
        <w:rPr>
          <w:rFonts w:ascii="Times New Roman"/>
          <w:b w:val="false"/>
          <w:i w:val="false"/>
          <w:color w:val="000000"/>
          <w:sz w:val="28"/>
        </w:rPr>
        <w:t>
</w:t>
      </w:r>
      <w:r>
        <w:br/>
      </w:r>
    </w:p>
    <w:p>
      <w:pPr>
        <w:spacing w:after="0"/>
        <w:ind w:left="0"/>
        <w:jc w:val="both"/>
      </w:pPr>
      <w:r>
        <w:drawing>
          <wp:inline distT="0" distB="0" distL="0" distR="0">
            <wp:extent cx="1244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244600" cy="368300"/>
                    </a:xfrm>
                    <a:prstGeom prst="rect">
                      <a:avLst/>
                    </a:prstGeom>
                  </pic:spPr>
                </pic:pic>
              </a:graphicData>
            </a:graphic>
          </wp:inline>
        </w:drawing>
      </w:r>
    </w:p>
    <w:p>
      <w:pPr>
        <w:spacing w:after="0"/>
        <w:ind w:left="0"/>
        <w:jc w:val="left"/>
      </w:pPr>
      <w:r>
        <w:rPr>
          <w:rFonts w:ascii="Times New Roman"/>
          <w:b w:val="false"/>
          <w:i w:val="false"/>
          <w:color w:val="000000"/>
          <w:sz w:val="28"/>
        </w:rPr>
        <w:t>-ағаш емес өсімдіктердің тірі биомассасындағы көміртегі қорының азаюы нәтижесінде СО₂ эмиссиясы, жылына СО₂ тонна. Бұл бір реттік шығын, сондықтан бақылаудың бірінші нүктесінде бір рет ескеріледі;</w:t>
      </w:r>
      <w:r>
        <w:br/>
      </w:r>
      <w:r>
        <w:rPr>
          <w:rFonts w:ascii="Times New Roman"/>
          <w:b w:val="false"/>
          <w:i w:val="false"/>
          <w:color w:val="000000"/>
          <w:sz w:val="28"/>
        </w:rPr>
        <w:t>
</w:t>
      </w:r>
      <w:r>
        <w:br/>
      </w:r>
    </w:p>
    <w:p>
      <w:pPr>
        <w:spacing w:after="0"/>
        <w:ind w:left="0"/>
        <w:jc w:val="both"/>
      </w:pPr>
      <w:r>
        <w:drawing>
          <wp:inline distT="0" distB="0" distL="0" distR="0">
            <wp:extent cx="2197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197100" cy="495300"/>
                    </a:xfrm>
                    <a:prstGeom prst="rect">
                      <a:avLst/>
                    </a:prstGeom>
                  </pic:spPr>
                </pic:pic>
              </a:graphicData>
            </a:graphic>
          </wp:inline>
        </w:drawing>
      </w:r>
    </w:p>
    <w:p>
      <w:pPr>
        <w:spacing w:after="0"/>
        <w:ind w:left="0"/>
        <w:jc w:val="left"/>
      </w:pPr>
      <w:r>
        <w:rPr>
          <w:rFonts w:ascii="Times New Roman"/>
          <w:b w:val="false"/>
          <w:i w:val="false"/>
          <w:color w:val="000000"/>
          <w:sz w:val="28"/>
        </w:rPr>
        <w:t>– жобаның шекарасы шегінде биомассаны жағу нәтижесінде СО₂-дан ерекшеленетін ПГ эмиссиялары, жылына СО₂-эквиваленті тонна;</w:t>
      </w:r>
      <w:r>
        <w:br/>
      </w:r>
      <w:r>
        <w:rPr>
          <w:rFonts w:ascii="Times New Roman"/>
          <w:b w:val="false"/>
          <w:i w:val="false"/>
          <w:color w:val="000000"/>
          <w:sz w:val="28"/>
        </w:rPr>
        <w:t>
</w:t>
      </w:r>
      <w:r>
        <w:br/>
      </w:r>
    </w:p>
    <w:p>
      <w:pPr>
        <w:spacing w:after="0"/>
        <w:ind w:left="0"/>
        <w:jc w:val="both"/>
      </w:pPr>
      <w:r>
        <w:drawing>
          <wp:inline distT="0" distB="0" distL="0" distR="0">
            <wp:extent cx="1993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993900" cy="381000"/>
                    </a:xfrm>
                    <a:prstGeom prst="rect">
                      <a:avLst/>
                    </a:prstGeom>
                  </pic:spPr>
                </pic:pic>
              </a:graphicData>
            </a:graphic>
          </wp:inline>
        </w:drawing>
      </w:r>
    </w:p>
    <w:p>
      <w:pPr>
        <w:spacing w:after="0"/>
        <w:ind w:left="0"/>
        <w:jc w:val="left"/>
      </w:pPr>
      <w:r>
        <w:rPr>
          <w:rFonts w:ascii="Times New Roman"/>
          <w:b w:val="false"/>
          <w:i w:val="false"/>
          <w:color w:val="000000"/>
          <w:sz w:val="28"/>
        </w:rPr>
        <w:t>– жоба шегінде азотты тікелей пайдалану нәтижесінде n₂o эмиссиясы, жылына СО₂-эквиваленті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Базалық сценарий бойынша сіңіргіштермен бағаланатын соңғы антропогендік абсорбция</w:t>
      </w:r>
    </w:p>
    <w:bookmarkStart w:name="z283" w:id="251"/>
    <w:p>
      <w:pPr>
        <w:spacing w:after="0"/>
        <w:ind w:left="0"/>
        <w:jc w:val="both"/>
      </w:pPr>
      <w:r>
        <w:rPr>
          <w:rFonts w:ascii="Times New Roman"/>
          <w:b w:val="false"/>
          <w:i w:val="false"/>
          <w:color w:val="000000"/>
          <w:sz w:val="28"/>
        </w:rPr>
        <w:t>
      19. Көрсеткіш: Жоба шекарасы шегінде қазбалы отынды жағудан СО₂ эмиссиясы:</w:t>
      </w:r>
    </w:p>
    <w:bookmarkEnd w:id="251"/>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7810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977900" cy="393700"/>
                    </a:xfrm>
                    <a:prstGeom prst="rect">
                      <a:avLst/>
                    </a:prstGeom>
                  </pic:spPr>
                </pic:pic>
              </a:graphicData>
            </a:graphic>
          </wp:inline>
        </w:drawing>
      </w:r>
    </w:p>
    <w:p>
      <w:pPr>
        <w:spacing w:after="0"/>
        <w:ind w:left="0"/>
        <w:jc w:val="left"/>
      </w:pPr>
      <w:r>
        <w:rPr>
          <w:rFonts w:ascii="Times New Roman"/>
          <w:b w:val="false"/>
          <w:i w:val="false"/>
          <w:color w:val="000000"/>
          <w:sz w:val="28"/>
        </w:rPr>
        <w:t>- жоба шекарасы шегінде қазбалы отынды жағудан СО₂ эмиссиясы, жылына СО₂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CSPdiesel-дизель тұтыну көлемі, жылына литр;</w:t>
      </w:r>
    </w:p>
    <w:p>
      <w:pPr>
        <w:spacing w:after="0"/>
        <w:ind w:left="0"/>
        <w:jc w:val="both"/>
      </w:pPr>
      <w:r>
        <w:rPr>
          <w:rFonts w:ascii="Times New Roman"/>
          <w:b w:val="false"/>
          <w:i w:val="false"/>
          <w:color w:val="000000"/>
          <w:sz w:val="28"/>
        </w:rPr>
        <w:t>
      EFdiesel -дизельден алынатын эмиссия, жылына СО₂ кг;</w:t>
      </w:r>
    </w:p>
    <w:p>
      <w:pPr>
        <w:spacing w:after="0"/>
        <w:ind w:left="0"/>
        <w:jc w:val="both"/>
      </w:pPr>
      <w:r>
        <w:rPr>
          <w:rFonts w:ascii="Times New Roman"/>
          <w:b w:val="false"/>
          <w:i w:val="false"/>
          <w:color w:val="000000"/>
          <w:sz w:val="28"/>
        </w:rPr>
        <w:t>
      CSPgasoline-бензин тұтыну көлемі, жылына литр;</w:t>
      </w:r>
    </w:p>
    <w:p>
      <w:pPr>
        <w:spacing w:after="0"/>
        <w:ind w:left="0"/>
        <w:jc w:val="both"/>
      </w:pPr>
      <w:r>
        <w:rPr>
          <w:rFonts w:ascii="Times New Roman"/>
          <w:b w:val="false"/>
          <w:i w:val="false"/>
          <w:color w:val="000000"/>
          <w:sz w:val="28"/>
        </w:rPr>
        <w:t>
      EFgasoline-бензиннен алынатын эмиссия, жылына СО₂ кг;</w:t>
      </w:r>
    </w:p>
    <w:p>
      <w:pPr>
        <w:spacing w:after="0"/>
        <w:ind w:left="0"/>
        <w:jc w:val="both"/>
      </w:pPr>
      <w:r>
        <w:rPr>
          <w:rFonts w:ascii="Times New Roman"/>
          <w:b w:val="false"/>
          <w:i w:val="false"/>
          <w:color w:val="000000"/>
          <w:sz w:val="28"/>
        </w:rPr>
        <w:t>
      0,001-килограмды тоннаға ауыстыру коэффициенті СО₂.</w:t>
      </w:r>
    </w:p>
    <w:p>
      <w:pPr>
        <w:spacing w:after="0"/>
        <w:ind w:left="0"/>
        <w:jc w:val="both"/>
      </w:pPr>
      <w:r>
        <w:rPr>
          <w:rFonts w:ascii="Times New Roman"/>
          <w:b w:val="false"/>
          <w:i w:val="false"/>
          <w:color w:val="000000"/>
          <w:sz w:val="28"/>
        </w:rPr>
        <w:t>
      Жобаға қатысушылар ұлттық құндылықтар болмаған жағдайда CO₂ шығарындыларының ұлттық деректерін немесе халықаралық құндылықтарды пайдаланады.</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Қолданыстағы ағаш емес өсімдіктердің тірі биомассасындағы көміртегі қорының азаюын есептеу:</w:t>
      </w:r>
    </w:p>
    <w:p>
      <w:pPr>
        <w:spacing w:after="0"/>
        <w:ind w:left="0"/>
        <w:jc w:val="both"/>
      </w:pPr>
      <w:r>
        <w:rPr>
          <w:rFonts w:ascii="Times New Roman"/>
          <w:b w:val="false"/>
          <w:i w:val="false"/>
          <w:color w:val="000000"/>
          <w:sz w:val="28"/>
        </w:rPr>
        <w:t>
      Барлық ағаш емес өсімдіктер учаскелерді дайындау процесінде немесе өсіп келе жатқан ағаштармен бәсекелестік процесінде жоғалады деп болжанады. Бұл консервативті тұжырым, өйткені өсімдіктердің бір бөлігі сақталады немесе қалпына келеді. Ағаш емес өсімдіктердің жоғалуынан көміртектің жоғалуы мониторингтің бірінші кезеңінде кредит беру кезеңінде бір мезгілде ескеріледі.</w:t>
      </w:r>
    </w:p>
    <w:bookmarkStart w:name="z284" w:id="252"/>
    <w:p>
      <w:pPr>
        <w:spacing w:after="0"/>
        <w:ind w:left="0"/>
        <w:jc w:val="both"/>
      </w:pPr>
      <w:r>
        <w:rPr>
          <w:rFonts w:ascii="Times New Roman"/>
          <w:b w:val="false"/>
          <w:i w:val="false"/>
          <w:color w:val="000000"/>
          <w:sz w:val="28"/>
        </w:rPr>
        <w:t>
      20. Көрсеткіш: Сүрексіз өсімдіктердің тірі биомассасындағы көміртегі қорының азаюы нәтижесінде СО₂ эмиссиясы:</w:t>
      </w:r>
    </w:p>
    <w:bookmarkEnd w:id="252"/>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26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7226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44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244600" cy="368300"/>
                    </a:xfrm>
                    <a:prstGeom prst="rect">
                      <a:avLst/>
                    </a:prstGeom>
                  </pic:spPr>
                </pic:pic>
              </a:graphicData>
            </a:graphic>
          </wp:inline>
        </w:drawing>
      </w:r>
    </w:p>
    <w:p>
      <w:pPr>
        <w:spacing w:after="0"/>
        <w:ind w:left="0"/>
        <w:jc w:val="left"/>
      </w:pPr>
      <w:r>
        <w:rPr>
          <w:rFonts w:ascii="Times New Roman"/>
          <w:b w:val="false"/>
          <w:i w:val="false"/>
          <w:color w:val="000000"/>
          <w:sz w:val="28"/>
        </w:rPr>
        <w:t>-сүрексіз өсімдіктердің тірі биомассасындағы көміртегі қорының азаюы нәтижесінде СО₂ эмиссиясы, жылына СО₂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iAi -і стратасының жалпы ауданы, гектар;</w:t>
      </w:r>
    </w:p>
    <w:p>
      <w:pPr>
        <w:spacing w:after="0"/>
        <w:ind w:left="0"/>
        <w:jc w:val="both"/>
      </w:pPr>
      <w:r>
        <w:rPr>
          <w:rFonts w:ascii="Times New Roman"/>
          <w:b w:val="false"/>
          <w:i w:val="false"/>
          <w:color w:val="000000"/>
          <w:sz w:val="28"/>
        </w:rPr>
        <w:t>
      Bnon-tree,i– I стратасы үшін жоба бойынша отырғызуға жататын жерлердегі сүрексіз биомассаның орташа қоры, тонна құрғақ зат;</w:t>
      </w:r>
    </w:p>
    <w:p>
      <w:pPr>
        <w:spacing w:after="0"/>
        <w:ind w:left="0"/>
        <w:jc w:val="both"/>
      </w:pPr>
      <w:r>
        <w:rPr>
          <w:rFonts w:ascii="Times New Roman"/>
          <w:b w:val="false"/>
          <w:i w:val="false"/>
          <w:color w:val="000000"/>
          <w:sz w:val="28"/>
        </w:rPr>
        <w:t>
      CFnon-tree - сүрексіз өсімдіктердің құрғақ биомассасындағы көміртегі мөлшері, тонна құрғақ заттың тоннасына с;</w:t>
      </w:r>
    </w:p>
    <w:p>
      <w:pPr>
        <w:spacing w:after="0"/>
        <w:ind w:left="0"/>
        <w:jc w:val="both"/>
      </w:pPr>
      <w:r>
        <w:rPr>
          <w:rFonts w:ascii="Times New Roman"/>
          <w:b w:val="false"/>
          <w:i w:val="false"/>
          <w:color w:val="000000"/>
          <w:sz w:val="28"/>
        </w:rPr>
        <w:t>
      44/12-СО₂ мен көміртектің молекулалық массаларының қатынасы, өлшемсіз.</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Биомассаны жағудан ПГ эмиссиясын есептеу</w:t>
      </w:r>
    </w:p>
    <w:p>
      <w:pPr>
        <w:spacing w:after="0"/>
        <w:ind w:left="0"/>
        <w:jc w:val="both"/>
      </w:pPr>
      <w:r>
        <w:rPr>
          <w:rFonts w:ascii="Times New Roman"/>
          <w:b w:val="false"/>
          <w:i w:val="false"/>
          <w:color w:val="000000"/>
          <w:sz w:val="28"/>
        </w:rPr>
        <w:t>
      Алаңды дайындау үшін кесу әдісін пайдаланған кезде нәтижесінде CO₂-дан басқа парниктік газдар шығарылады.</w:t>
      </w:r>
    </w:p>
    <w:bookmarkStart w:name="z285" w:id="253"/>
    <w:p>
      <w:pPr>
        <w:spacing w:after="0"/>
        <w:ind w:left="0"/>
        <w:jc w:val="both"/>
      </w:pPr>
      <w:r>
        <w:rPr>
          <w:rFonts w:ascii="Times New Roman"/>
          <w:b w:val="false"/>
          <w:i w:val="false"/>
          <w:color w:val="000000"/>
          <w:sz w:val="28"/>
        </w:rPr>
        <w:t>
      21. Көрсеткіш: Есептеу кезінде биомассаны жағу нәтижесінде СО₂-дан ерекшеленетін ПГ эмиссиясының өсуі:</w:t>
      </w:r>
    </w:p>
    <w:bookmarkEnd w:id="253"/>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26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7226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146300" cy="457200"/>
                    </a:xfrm>
                    <a:prstGeom prst="rect">
                      <a:avLst/>
                    </a:prstGeom>
                  </pic:spPr>
                </pic:pic>
              </a:graphicData>
            </a:graphic>
          </wp:inline>
        </w:drawing>
      </w:r>
    </w:p>
    <w:p>
      <w:pPr>
        <w:spacing w:after="0"/>
        <w:ind w:left="0"/>
        <w:jc w:val="left"/>
      </w:pPr>
      <w:r>
        <w:rPr>
          <w:rFonts w:ascii="Times New Roman"/>
          <w:b w:val="false"/>
          <w:i w:val="false"/>
          <w:color w:val="000000"/>
          <w:sz w:val="28"/>
        </w:rPr>
        <w:t>- есептеу кезінде биомассаны жағу нәтижесінде СО₂-дан ерекшеленетін ПГ эмиссиясының өсуі, жылына СО₂ эквиваленті тонна;</w:t>
      </w:r>
      <w:r>
        <w:br/>
      </w:r>
      <w:r>
        <w:rPr>
          <w:rFonts w:ascii="Times New Roman"/>
          <w:b w:val="false"/>
          <w:i w:val="false"/>
          <w:color w:val="000000"/>
          <w:sz w:val="28"/>
        </w:rPr>
        <w:t>
</w:t>
      </w:r>
      <w:r>
        <w:br/>
      </w:r>
    </w:p>
    <w:p>
      <w:pPr>
        <w:spacing w:after="0"/>
        <w:ind w:left="0"/>
        <w:jc w:val="both"/>
      </w:pPr>
      <w:r>
        <w:drawing>
          <wp:inline distT="0" distB="0" distL="0" distR="0">
            <wp:extent cx="1714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714500" cy="419100"/>
                    </a:xfrm>
                    <a:prstGeom prst="rect">
                      <a:avLst/>
                    </a:prstGeom>
                  </pic:spPr>
                </pic:pic>
              </a:graphicData>
            </a:graphic>
          </wp:inline>
        </w:drawing>
      </w:r>
    </w:p>
    <w:p>
      <w:pPr>
        <w:spacing w:after="0"/>
        <w:ind w:left="0"/>
        <w:jc w:val="left"/>
      </w:pPr>
      <w:r>
        <w:rPr>
          <w:rFonts w:ascii="Times New Roman"/>
          <w:b w:val="false"/>
          <w:i w:val="false"/>
          <w:color w:val="000000"/>
          <w:sz w:val="28"/>
        </w:rPr>
        <w:t>– биомасса субсекциясы кезінде жағылатын n₂o эмиссиясы, жылына СО₂ тонна;</w:t>
      </w:r>
      <w:r>
        <w:br/>
      </w:r>
      <w:r>
        <w:rPr>
          <w:rFonts w:ascii="Times New Roman"/>
          <w:b w:val="false"/>
          <w:i w:val="false"/>
          <w:color w:val="000000"/>
          <w:sz w:val="28"/>
        </w:rPr>
        <w:t>
</w:t>
      </w:r>
      <w:r>
        <w:br/>
      </w:r>
    </w:p>
    <w:p>
      <w:pPr>
        <w:spacing w:after="0"/>
        <w:ind w:left="0"/>
        <w:jc w:val="both"/>
      </w:pPr>
      <w:r>
        <w:drawing>
          <wp:inline distT="0" distB="0" distL="0" distR="0">
            <wp:extent cx="171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714500" cy="444500"/>
                    </a:xfrm>
                    <a:prstGeom prst="rect">
                      <a:avLst/>
                    </a:prstGeom>
                  </pic:spPr>
                </pic:pic>
              </a:graphicData>
            </a:graphic>
          </wp:inline>
        </w:drawing>
      </w:r>
    </w:p>
    <w:p>
      <w:pPr>
        <w:spacing w:after="0"/>
        <w:ind w:left="0"/>
        <w:jc w:val="left"/>
      </w:pPr>
      <w:r>
        <w:rPr>
          <w:rFonts w:ascii="Times New Roman"/>
          <w:b w:val="false"/>
          <w:i w:val="false"/>
          <w:color w:val="000000"/>
          <w:sz w:val="28"/>
        </w:rPr>
        <w:t>- биомасса қойнауында жағылатын СН₄ эмиссиясы, жылына СО₂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286" w:id="254"/>
    <w:p>
      <w:pPr>
        <w:spacing w:after="0"/>
        <w:ind w:left="0"/>
        <w:jc w:val="both"/>
      </w:pPr>
      <w:r>
        <w:rPr>
          <w:rFonts w:ascii="Times New Roman"/>
          <w:b w:val="false"/>
          <w:i w:val="false"/>
          <w:color w:val="000000"/>
          <w:sz w:val="28"/>
        </w:rPr>
        <w:t>
      22. Көрсеткіш: Биомасса субсекциясы кезінде жағылатын n₂o эмиссиясы:</w:t>
      </w:r>
    </w:p>
    <w:bookmarkEnd w:id="254"/>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78105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511300" cy="419100"/>
                    </a:xfrm>
                    <a:prstGeom prst="rect">
                      <a:avLst/>
                    </a:prstGeom>
                  </pic:spPr>
                </pic:pic>
              </a:graphicData>
            </a:graphic>
          </wp:inline>
        </w:drawing>
      </w:r>
    </w:p>
    <w:p>
      <w:pPr>
        <w:spacing w:after="0"/>
        <w:ind w:left="0"/>
        <w:jc w:val="left"/>
      </w:pPr>
      <w:r>
        <w:rPr>
          <w:rFonts w:ascii="Times New Roman"/>
          <w:b w:val="false"/>
          <w:i w:val="false"/>
          <w:color w:val="000000"/>
          <w:sz w:val="28"/>
        </w:rPr>
        <w:t>- жер үсті биомассасындағы көміртек қорларының сөл ағызу нәтижесінде жоғалуы, жылына с тонна;</w:t>
      </w:r>
      <w:r>
        <w:br/>
      </w:r>
      <w:r>
        <w:rPr>
          <w:rFonts w:ascii="Times New Roman"/>
          <w:b w:val="false"/>
          <w:i w:val="false"/>
          <w:color w:val="000000"/>
          <w:sz w:val="28"/>
        </w:rPr>
        <w:t>
</w:t>
      </w:r>
      <w:r>
        <w:br/>
      </w:r>
    </w:p>
    <w:p>
      <w:pPr>
        <w:spacing w:after="0"/>
        <w:ind w:left="0"/>
        <w:jc w:val="both"/>
      </w:pPr>
      <w:r>
        <w:drawing>
          <wp:inline distT="0" distB="0" distL="0" distR="0">
            <wp:extent cx="635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635000" cy="622300"/>
                    </a:xfrm>
                    <a:prstGeom prst="rect">
                      <a:avLst/>
                    </a:prstGeom>
                  </pic:spPr>
                </pic:pic>
              </a:graphicData>
            </a:graphic>
          </wp:inline>
        </w:drawing>
      </w:r>
    </w:p>
    <w:p>
      <w:pPr>
        <w:spacing w:after="0"/>
        <w:ind w:left="0"/>
        <w:jc w:val="left"/>
      </w:pPr>
      <w:r>
        <w:rPr>
          <w:rFonts w:ascii="Times New Roman"/>
          <w:b w:val="false"/>
          <w:i w:val="false"/>
          <w:color w:val="000000"/>
          <w:sz w:val="28"/>
        </w:rPr>
        <w:t>-азоттың көміртекке қатынасы, өлшемсіз;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44/28 -n₂o мен азоттың молекулалық массаларының қатынасы, өлшемсіз;</w:t>
      </w:r>
    </w:p>
    <w:p>
      <w:pPr>
        <w:spacing w:after="0"/>
        <w:ind w:left="0"/>
        <w:jc w:val="both"/>
      </w:pPr>
      <w:r>
        <w:rPr>
          <w:rFonts w:ascii="Times New Roman"/>
          <w:b w:val="false"/>
          <w:i w:val="false"/>
          <w:color w:val="000000"/>
          <w:sz w:val="28"/>
        </w:rPr>
        <w:t>
      16/12-молекулалық массалар мен көміртектің қатынасы, өлшемсіз;</w:t>
      </w:r>
    </w:p>
    <w:p>
      <w:pPr>
        <w:spacing w:after="0"/>
        <w:ind w:left="0"/>
        <w:jc w:val="both"/>
      </w:pPr>
      <w:r>
        <w:rPr>
          <w:rFonts w:ascii="Times New Roman"/>
          <w:b w:val="false"/>
          <w:i w:val="false"/>
          <w:color w:val="000000"/>
          <w:sz w:val="28"/>
        </w:rPr>
        <w:t>
      ERN20-белгіленген МГЭИК эмиссия деңгейі n₂o=0.007;</w:t>
      </w:r>
    </w:p>
    <w:p>
      <w:pPr>
        <w:spacing w:after="0"/>
        <w:ind w:left="0"/>
        <w:jc w:val="both"/>
      </w:pPr>
      <w:r>
        <w:rPr>
          <w:rFonts w:ascii="Times New Roman"/>
          <w:b w:val="false"/>
          <w:i w:val="false"/>
          <w:color w:val="000000"/>
          <w:sz w:val="28"/>
        </w:rPr>
        <w:t>
      ER_ (CH_4 )– эмиссияның белгіленген МГЭИК деңгейі СН СН=0.012;</w:t>
      </w:r>
    </w:p>
    <w:p>
      <w:pPr>
        <w:spacing w:after="0"/>
        <w:ind w:left="0"/>
        <w:jc w:val="both"/>
      </w:pPr>
      <w:r>
        <w:rPr>
          <w:rFonts w:ascii="Times New Roman"/>
          <w:b w:val="false"/>
          <w:i w:val="false"/>
          <w:color w:val="000000"/>
          <w:sz w:val="28"/>
        </w:rPr>
        <w:t>
      GWPN20-n₂ o үшін жаһандық жылыну потенциалы, кг СО₂-эквиваленті кг n₂-эквиваленті (МГЭИК мәні – 310);</w:t>
      </w:r>
    </w:p>
    <w:p>
      <w:pPr>
        <w:spacing w:after="0"/>
        <w:ind w:left="0"/>
        <w:jc w:val="both"/>
      </w:pPr>
      <w:r>
        <w:rPr>
          <w:rFonts w:ascii="Times New Roman"/>
          <w:b w:val="false"/>
          <w:i w:val="false"/>
          <w:color w:val="000000"/>
          <w:sz w:val="28"/>
        </w:rPr>
        <w:t>
      GWPCH20– ғаламдық жылыну потенциалы СН₂, кг СО₂-эквивалент кг СН₂-эквивалент үшін.</w:t>
      </w:r>
    </w:p>
    <w:p>
      <w:pPr>
        <w:spacing w:after="0"/>
        <w:ind w:left="0"/>
        <w:jc w:val="both"/>
      </w:pPr>
      <w:r>
        <w:rPr>
          <w:rFonts w:ascii="Times New Roman"/>
          <w:b w:val="false"/>
          <w:i w:val="false"/>
          <w:color w:val="000000"/>
          <w:sz w:val="28"/>
        </w:rPr>
        <w:t>
      4) ұйғарынды ақпараттың орналасу орны: жоқ.</w:t>
      </w:r>
    </w:p>
    <w:bookmarkStart w:name="z287" w:id="255"/>
    <w:p>
      <w:pPr>
        <w:spacing w:after="0"/>
        <w:ind w:left="0"/>
        <w:jc w:val="both"/>
      </w:pPr>
      <w:r>
        <w:rPr>
          <w:rFonts w:ascii="Times New Roman"/>
          <w:b w:val="false"/>
          <w:i w:val="false"/>
          <w:color w:val="000000"/>
          <w:sz w:val="28"/>
        </w:rPr>
        <w:t>
      23. Көрсеткіш: Жер үсті биомассасындағы көміртек қорларының сөл ағызу нәтижесінде жоғалуы:</w:t>
      </w:r>
    </w:p>
    <w:bookmarkEnd w:id="255"/>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51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72517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1511300" cy="419100"/>
                    </a:xfrm>
                    <a:prstGeom prst="rect">
                      <a:avLst/>
                    </a:prstGeom>
                  </pic:spPr>
                </pic:pic>
              </a:graphicData>
            </a:graphic>
          </wp:inline>
        </w:drawing>
      </w:r>
    </w:p>
    <w:p>
      <w:pPr>
        <w:spacing w:after="0"/>
        <w:ind w:left="0"/>
        <w:jc w:val="left"/>
      </w:pPr>
      <w:r>
        <w:rPr>
          <w:rFonts w:ascii="Times New Roman"/>
          <w:b w:val="false"/>
          <w:i w:val="false"/>
          <w:color w:val="000000"/>
          <w:sz w:val="28"/>
        </w:rPr>
        <w:t>- жер үсті биомассасындағы көміртек қорларының сөл ағызу нәтижесінде жоғалуы, жылына с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iAburn,i– I стратаға арналған кіші бөліктің ауданы, жылына гектар;</w:t>
      </w:r>
    </w:p>
    <w:p>
      <w:pPr>
        <w:spacing w:after="0"/>
        <w:ind w:left="0"/>
        <w:jc w:val="both"/>
      </w:pPr>
      <w:r>
        <w:rPr>
          <w:rFonts w:ascii="Times New Roman"/>
          <w:b w:val="false"/>
          <w:i w:val="false"/>
          <w:color w:val="000000"/>
          <w:sz w:val="28"/>
        </w:rPr>
        <w:t>
      Bi-і стратасы үшін жағылғанға дейінгі жер үсті биомассасының орташа қоры, бір гектарға тонна құрғақ масса;</w:t>
      </w:r>
    </w:p>
    <w:p>
      <w:pPr>
        <w:spacing w:after="0"/>
        <w:ind w:left="0"/>
        <w:jc w:val="both"/>
      </w:pPr>
      <w:r>
        <w:rPr>
          <w:rFonts w:ascii="Times New Roman"/>
          <w:b w:val="false"/>
          <w:i w:val="false"/>
          <w:color w:val="000000"/>
          <w:sz w:val="28"/>
        </w:rPr>
        <w:t>
      CE-жану тиімділігі, өлшемсіз, MГЭИК – 0,5 орнатылған;</w:t>
      </w:r>
    </w:p>
    <w:p>
      <w:pPr>
        <w:spacing w:after="0"/>
        <w:ind w:left="0"/>
        <w:jc w:val="both"/>
      </w:pPr>
      <w:r>
        <w:rPr>
          <w:rFonts w:ascii="Times New Roman"/>
          <w:b w:val="false"/>
          <w:i w:val="false"/>
          <w:color w:val="000000"/>
          <w:sz w:val="28"/>
        </w:rPr>
        <w:t>
      CF-құрғақ биомассадағы көміртектің үлесі, бір тонна құрғақ затқа с тонна.</w:t>
      </w:r>
    </w:p>
    <w:p>
      <w:pPr>
        <w:spacing w:after="0"/>
        <w:ind w:left="0"/>
        <w:jc w:val="both"/>
      </w:pPr>
      <w:r>
        <w:rPr>
          <w:rFonts w:ascii="Times New Roman"/>
          <w:b w:val="false"/>
          <w:i w:val="false"/>
          <w:color w:val="000000"/>
          <w:sz w:val="28"/>
        </w:rPr>
        <w:t>
      Егер жану тиімділігін анықтау мүмкін болмаса, IPCC әдепкі мәні 0,5 пайдаланылады. Азот пен көміртегі қатынасы шамамен 0,01 құрайды. Бұл әдепкі мән жапырақты қоқыс үшін қолданылады, егер бар болса, үлкенірек ағаш қоқыс жоғарырақ жылдамдықпен төгіледі.</w:t>
      </w:r>
    </w:p>
    <w:p>
      <w:pPr>
        <w:spacing w:after="0"/>
        <w:ind w:left="0"/>
        <w:jc w:val="both"/>
      </w:pPr>
      <w:r>
        <w:rPr>
          <w:rFonts w:ascii="Times New Roman"/>
          <w:b w:val="false"/>
          <w:i w:val="false"/>
          <w:color w:val="000000"/>
          <w:sz w:val="28"/>
        </w:rPr>
        <w:t>
      4) ұйғарынды ақпараттың орналасу орны: жоқ.</w:t>
      </w:r>
    </w:p>
    <w:bookmarkStart w:name="z288" w:id="256"/>
    <w:p>
      <w:pPr>
        <w:spacing w:after="0"/>
        <w:ind w:left="0"/>
        <w:jc w:val="both"/>
      </w:pPr>
      <w:r>
        <w:rPr>
          <w:rFonts w:ascii="Times New Roman"/>
          <w:b w:val="false"/>
          <w:i w:val="false"/>
          <w:color w:val="000000"/>
          <w:sz w:val="28"/>
        </w:rPr>
        <w:t>
      24. Көрсеткіш: Жоба шекарасы шегінде азотты қолдану нәтижесінде N₂O -ның тікелей эмиссиясы:</w:t>
      </w:r>
    </w:p>
    <w:bookmarkEnd w:id="256"/>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78105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43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943100" cy="533400"/>
                    </a:xfrm>
                    <a:prstGeom prst="rect">
                      <a:avLst/>
                    </a:prstGeom>
                  </pic:spPr>
                </pic:pic>
              </a:graphicData>
            </a:graphic>
          </wp:inline>
        </w:drawing>
      </w:r>
    </w:p>
    <w:p>
      <w:pPr>
        <w:spacing w:after="0"/>
        <w:ind w:left="0"/>
        <w:jc w:val="left"/>
      </w:pPr>
      <w:r>
        <w:rPr>
          <w:rFonts w:ascii="Times New Roman"/>
          <w:b w:val="false"/>
          <w:i w:val="false"/>
          <w:color w:val="000000"/>
          <w:sz w:val="28"/>
        </w:rPr>
        <w:t>– жоба шекарасы шегінде азотты қолдану нәтижесінде n₂o-ның тікелей эмиссиясы, жылына СО₂-эквиваленті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FSN-NH3 және NOx ретінде булануға түзетілген синтетикалық азот тыңайтқышының массасы, жылына тонна азот;</w:t>
      </w:r>
    </w:p>
    <w:p>
      <w:pPr>
        <w:spacing w:after="0"/>
        <w:ind w:left="0"/>
        <w:jc w:val="both"/>
      </w:pPr>
      <w:r>
        <w:rPr>
          <w:rFonts w:ascii="Times New Roman"/>
          <w:b w:val="false"/>
          <w:i w:val="false"/>
          <w:color w:val="000000"/>
          <w:sz w:val="28"/>
        </w:rPr>
        <w:t>
      FON-NH3 және NOx ретінде булануға түзетілген органикалық азот тыңайтқышының жылдық массасы, жылына тонна азот;</w:t>
      </w:r>
    </w:p>
    <w:p>
      <w:pPr>
        <w:spacing w:after="0"/>
        <w:ind w:left="0"/>
        <w:jc w:val="both"/>
      </w:pPr>
      <w:r>
        <w:rPr>
          <w:rFonts w:ascii="Times New Roman"/>
          <w:b w:val="false"/>
          <w:i w:val="false"/>
          <w:color w:val="000000"/>
          <w:sz w:val="28"/>
        </w:rPr>
        <w:t>
      NSN-Fest– синтетикалық азот тыңайтқышының массасы, жылына тонна азот;</w:t>
      </w:r>
    </w:p>
    <w:p>
      <w:pPr>
        <w:spacing w:after="0"/>
        <w:ind w:left="0"/>
        <w:jc w:val="both"/>
      </w:pPr>
      <w:r>
        <w:rPr>
          <w:rFonts w:ascii="Times New Roman"/>
          <w:b w:val="false"/>
          <w:i w:val="false"/>
          <w:color w:val="000000"/>
          <w:sz w:val="28"/>
        </w:rPr>
        <w:t>
      NON-Fest - органикалық азот тыңайтқышының массасы, жылына тонна;</w:t>
      </w:r>
    </w:p>
    <w:p>
      <w:pPr>
        <w:spacing w:after="0"/>
        <w:ind w:left="0"/>
        <w:jc w:val="both"/>
      </w:pPr>
      <w:r>
        <w:rPr>
          <w:rFonts w:ascii="Times New Roman"/>
          <w:b w:val="false"/>
          <w:i w:val="false"/>
          <w:color w:val="000000"/>
          <w:sz w:val="28"/>
        </w:rPr>
        <w:t>
      EF1-құрамында азот бар компоненттерден эмиссия коэффициенті, тонна N₂O-N тоннаға N;</w:t>
      </w:r>
    </w:p>
    <w:p>
      <w:pPr>
        <w:spacing w:after="0"/>
        <w:ind w:left="0"/>
        <w:jc w:val="both"/>
      </w:pPr>
      <w:r>
        <w:rPr>
          <w:rFonts w:ascii="Times New Roman"/>
          <w:b w:val="false"/>
          <w:i w:val="false"/>
          <w:color w:val="000000"/>
          <w:sz w:val="28"/>
        </w:rPr>
        <w:t>
      FracGASF-NH3 және Nox сияқты буланған бөлік, синтетикалық тыңайтқыштар үшін, өлшемсіз;</w:t>
      </w:r>
    </w:p>
    <w:p>
      <w:pPr>
        <w:spacing w:after="0"/>
        <w:ind w:left="0"/>
        <w:jc w:val="both"/>
      </w:pPr>
      <w:r>
        <w:rPr>
          <w:rFonts w:ascii="Times New Roman"/>
          <w:b w:val="false"/>
          <w:i w:val="false"/>
          <w:color w:val="000000"/>
          <w:sz w:val="28"/>
        </w:rPr>
        <w:t>
      FracGASM -бұл буланған бөлік NH3 және Nox, органикалық тыңайтқыштар үшін, өлшемсіз;</w:t>
      </w:r>
    </w:p>
    <w:p>
      <w:pPr>
        <w:spacing w:after="0"/>
        <w:ind w:left="0"/>
        <w:jc w:val="both"/>
      </w:pPr>
      <w:r>
        <w:rPr>
          <w:rFonts w:ascii="Times New Roman"/>
          <w:b w:val="false"/>
          <w:i w:val="false"/>
          <w:color w:val="000000"/>
          <w:sz w:val="28"/>
        </w:rPr>
        <w:t>
      44/28 - n₂o мен азоттың молекулалық массаларының қатынасы, өлшемсіз;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990600" cy="431800"/>
                    </a:xfrm>
                    <a:prstGeom prst="rect">
                      <a:avLst/>
                    </a:prstGeom>
                  </pic:spPr>
                </pic:pic>
              </a:graphicData>
            </a:graphic>
          </wp:inline>
        </w:drawing>
      </w:r>
    </w:p>
    <w:p>
      <w:pPr>
        <w:spacing w:after="0"/>
        <w:ind w:left="0"/>
        <w:jc w:val="left"/>
      </w:pPr>
      <w:r>
        <w:rPr>
          <w:rFonts w:ascii="Times New Roman"/>
          <w:b w:val="false"/>
          <w:i w:val="false"/>
          <w:color w:val="000000"/>
          <w:sz w:val="28"/>
        </w:rPr>
        <w:t>-n₂o үшін ғаламдық жылыну потенциалы, кг СО₂-эквивалент үшін кг n₂-эквивалент.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Шығару коэффициенті азоттың қолданылған массасының 1,25% құрайды. Бұл мән дәлірек коэффициенттер болмаған кезде пайдаланылады.</w:t>
      </w:r>
    </w:p>
    <w:p>
      <w:pPr>
        <w:spacing w:after="0"/>
        <w:ind w:left="0"/>
        <w:jc w:val="both"/>
      </w:pPr>
      <w:r>
        <w:rPr>
          <w:rFonts w:ascii="Times New Roman"/>
          <w:b w:val="false"/>
          <w:i w:val="false"/>
          <w:color w:val="000000"/>
          <w:sz w:val="28"/>
        </w:rPr>
        <w:t>
      4) ұйғарынды ақпараттың орналасу орны: жоқ.</w:t>
      </w:r>
    </w:p>
    <w:bookmarkStart w:name="z289" w:id="257"/>
    <w:p>
      <w:pPr>
        <w:spacing w:after="0"/>
        <w:ind w:left="0"/>
        <w:jc w:val="both"/>
      </w:pPr>
      <w:r>
        <w:rPr>
          <w:rFonts w:ascii="Times New Roman"/>
          <w:b w:val="false"/>
          <w:i w:val="false"/>
          <w:color w:val="000000"/>
          <w:sz w:val="28"/>
        </w:rPr>
        <w:t>
      25. Көрсеткіш: ПГ-ның нақты таза сіңірілуі:</w:t>
      </w:r>
    </w:p>
    <w:bookmarkEnd w:id="257"/>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7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727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CACTUAL- ПГ-ның нақты таза сіңірілуі, жылына СО₂-эквивалентті тонна;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Cij-j типті I СТРАТАСЫ үшін ағаштардың тірі биомассасындағы көміртегі қорының орташа жылдық өзгерісі, жылына СО₂ тонна.</w:t>
      </w:r>
    </w:p>
    <w:p>
      <w:pPr>
        <w:spacing w:after="0"/>
        <w:ind w:left="0"/>
        <w:jc w:val="both"/>
      </w:pPr>
      <w:r>
        <w:rPr>
          <w:rFonts w:ascii="Times New Roman"/>
          <w:b w:val="false"/>
          <w:i w:val="false"/>
          <w:color w:val="000000"/>
          <w:sz w:val="28"/>
        </w:rPr>
        <w:t>
      GHGE-жобаны іске асыру нәтижесінде жобаның шекарасы шегіндегі көздер бойынша ПГ эмиссиясы, жылына СО₂-эквивалент тоннасы.</w:t>
      </w:r>
    </w:p>
    <w:p>
      <w:pPr>
        <w:spacing w:after="0"/>
        <w:ind w:left="0"/>
        <w:jc w:val="both"/>
      </w:pPr>
      <w:r>
        <w:rPr>
          <w:rFonts w:ascii="Times New Roman"/>
          <w:b w:val="false"/>
          <w:i w:val="false"/>
          <w:color w:val="000000"/>
          <w:sz w:val="28"/>
        </w:rPr>
        <w:t>
      4) ұйғарынды ақпараттың орналасу орны: жоқ.</w:t>
      </w:r>
    </w:p>
    <w:bookmarkStart w:name="z290" w:id="258"/>
    <w:p>
      <w:pPr>
        <w:spacing w:after="0"/>
        <w:ind w:left="0"/>
        <w:jc w:val="left"/>
      </w:pPr>
      <w:r>
        <w:rPr>
          <w:rFonts w:ascii="Times New Roman"/>
          <w:b/>
          <w:i w:val="false"/>
          <w:color w:val="000000"/>
        </w:rPr>
        <w:t xml:space="preserve"> Параграф 1. Бағаланатын ағып кетулерді есептеу</w:t>
      </w:r>
    </w:p>
    <w:bookmarkEnd w:id="258"/>
    <w:bookmarkStart w:name="z291" w:id="259"/>
    <w:p>
      <w:pPr>
        <w:spacing w:after="0"/>
        <w:ind w:left="0"/>
        <w:jc w:val="both"/>
      </w:pPr>
      <w:r>
        <w:rPr>
          <w:rFonts w:ascii="Times New Roman"/>
          <w:b w:val="false"/>
          <w:i w:val="false"/>
          <w:color w:val="000000"/>
          <w:sz w:val="28"/>
        </w:rPr>
        <w:t>
      26. Дизайн параметрлерін таңдағанда, оларды пайдалану ағып кетуді бағаламауға әкелмеуі үшін ең консервативтіге артықшылық беріледі. Ұсынылған жобалық қызметтегі ықтимал ағып кету жобаны іске асыруға байланысты тұқымдарды, құралдарды, жұмысшыларды және орман өнімдерін жеткізуге арналған көліктерде қазбалы отынды жағумен байланысты.</w:t>
      </w:r>
    </w:p>
    <w:bookmarkEnd w:id="259"/>
    <w:bookmarkStart w:name="z292" w:id="260"/>
    <w:p>
      <w:pPr>
        <w:spacing w:after="0"/>
        <w:ind w:left="0"/>
        <w:jc w:val="both"/>
      </w:pPr>
      <w:r>
        <w:rPr>
          <w:rFonts w:ascii="Times New Roman"/>
          <w:b w:val="false"/>
          <w:i w:val="false"/>
          <w:color w:val="000000"/>
          <w:sz w:val="28"/>
        </w:rPr>
        <w:t>
      27. Көрсеткіш: Қазбалы отынды көлік құралдарымен жағу салдарынан ПГ жиынтық эмиссиясы:</w:t>
      </w:r>
    </w:p>
    <w:bookmarkEnd w:id="260"/>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533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73533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371600" cy="419100"/>
                    </a:xfrm>
                    <a:prstGeom prst="rect">
                      <a:avLst/>
                    </a:prstGeom>
                  </pic:spPr>
                </pic:pic>
              </a:graphicData>
            </a:graphic>
          </wp:inline>
        </w:drawing>
      </w:r>
    </w:p>
    <w:p>
      <w:pPr>
        <w:spacing w:after="0"/>
        <w:ind w:left="0"/>
        <w:jc w:val="left"/>
      </w:pPr>
      <w:r>
        <w:rPr>
          <w:rFonts w:ascii="Times New Roman"/>
          <w:b w:val="false"/>
          <w:i w:val="false"/>
          <w:color w:val="000000"/>
          <w:sz w:val="28"/>
        </w:rPr>
        <w:t>- қазбалы отынды көлік құралдарымен жағу салдарынан ПГ жиынтық эмиссиясы, жылына СО₂-эквивалент тоннасы;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I-Көлік құралының түрі;</w:t>
      </w:r>
    </w:p>
    <w:p>
      <w:pPr>
        <w:spacing w:after="0"/>
        <w:ind w:left="0"/>
        <w:jc w:val="both"/>
      </w:pPr>
      <w:r>
        <w:rPr>
          <w:rFonts w:ascii="Times New Roman"/>
          <w:b w:val="false"/>
          <w:i w:val="false"/>
          <w:color w:val="000000"/>
          <w:sz w:val="28"/>
        </w:rPr>
        <w:t>
      J-отын түрі;</w:t>
      </w:r>
    </w:p>
    <w:p>
      <w:pPr>
        <w:spacing w:after="0"/>
        <w:ind w:left="0"/>
        <w:jc w:val="both"/>
      </w:pPr>
      <w:r>
        <w:rPr>
          <w:rFonts w:ascii="Times New Roman"/>
          <w:b w:val="false"/>
          <w:i w:val="false"/>
          <w:color w:val="000000"/>
          <w:sz w:val="28"/>
        </w:rPr>
        <w:t>
      EFij-J отыны бар көлік құралы үшін эмиссия коэффициенті, кг СО₂ литрге;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16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816100" cy="406400"/>
                    </a:xfrm>
                    <a:prstGeom prst="rect">
                      <a:avLst/>
                    </a:prstGeom>
                  </pic:spPr>
                </pic:pic>
              </a:graphicData>
            </a:graphic>
          </wp:inline>
        </w:drawing>
      </w:r>
    </w:p>
    <w:p>
      <w:pPr>
        <w:spacing w:after="0"/>
        <w:ind w:left="0"/>
        <w:jc w:val="left"/>
      </w:pPr>
      <w:r>
        <w:rPr>
          <w:rFonts w:ascii="Times New Roman"/>
          <w:b w:val="false"/>
          <w:i w:val="false"/>
          <w:color w:val="000000"/>
          <w:sz w:val="28"/>
        </w:rPr>
        <w:t>-J отыны бар көлік құралының отын тұтынуы, литр;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nij-көлік құралдарының саны;</w:t>
      </w:r>
    </w:p>
    <w:p>
      <w:pPr>
        <w:spacing w:after="0"/>
        <w:ind w:left="0"/>
        <w:jc w:val="both"/>
      </w:pPr>
      <w:r>
        <w:rPr>
          <w:rFonts w:ascii="Times New Roman"/>
          <w:b w:val="false"/>
          <w:i w:val="false"/>
          <w:color w:val="000000"/>
          <w:sz w:val="28"/>
        </w:rPr>
        <w:t>
      kij-J отыны бар әрбір көлік құралының жүрісі, км;</w:t>
      </w:r>
    </w:p>
    <w:p>
      <w:pPr>
        <w:spacing w:after="0"/>
        <w:ind w:left="0"/>
        <w:jc w:val="both"/>
      </w:pPr>
      <w:r>
        <w:rPr>
          <w:rFonts w:ascii="Times New Roman"/>
          <w:b w:val="false"/>
          <w:i w:val="false"/>
          <w:color w:val="000000"/>
          <w:sz w:val="28"/>
        </w:rPr>
        <w:t>
      eij-J отыны бар көлік құралының орташа отын шығыны, км-ге литр.</w:t>
      </w:r>
    </w:p>
    <w:p>
      <w:pPr>
        <w:spacing w:after="0"/>
        <w:ind w:left="0"/>
        <w:jc w:val="both"/>
      </w:pPr>
      <w:r>
        <w:rPr>
          <w:rFonts w:ascii="Times New Roman"/>
          <w:b w:val="false"/>
          <w:i w:val="false"/>
          <w:color w:val="000000"/>
          <w:sz w:val="28"/>
        </w:rPr>
        <w:t>
      Елге тән эмиссия факторлары, егер бар болса, пайдаланылады. Олар болмаған жағдайда халықаралық әдістердің құндылықтары қолданылады.</w:t>
      </w:r>
    </w:p>
    <w:p>
      <w:pPr>
        <w:spacing w:after="0"/>
        <w:ind w:left="0"/>
        <w:jc w:val="both"/>
      </w:pPr>
      <w:r>
        <w:rPr>
          <w:rFonts w:ascii="Times New Roman"/>
          <w:b w:val="false"/>
          <w:i w:val="false"/>
          <w:color w:val="000000"/>
          <w:sz w:val="28"/>
        </w:rPr>
        <w:t>
      4) ұйғарынды ақпараттың орналасу орны: жоқ.</w:t>
      </w:r>
    </w:p>
    <w:bookmarkStart w:name="z293" w:id="261"/>
    <w:p>
      <w:pPr>
        <w:spacing w:after="0"/>
        <w:ind w:left="0"/>
        <w:jc w:val="left"/>
      </w:pPr>
      <w:r>
        <w:rPr>
          <w:rFonts w:ascii="Times New Roman"/>
          <w:b/>
          <w:i w:val="false"/>
          <w:color w:val="000000"/>
        </w:rPr>
        <w:t xml:space="preserve"> Параграф 2. Күтілетін бағаланатын сіңіргіштермен соңғы антропогендік абсорбцияны арттыру</w:t>
      </w:r>
    </w:p>
    <w:bookmarkEnd w:id="261"/>
    <w:bookmarkStart w:name="z294" w:id="262"/>
    <w:p>
      <w:pPr>
        <w:spacing w:after="0"/>
        <w:ind w:left="0"/>
        <w:jc w:val="both"/>
      </w:pPr>
      <w:r>
        <w:rPr>
          <w:rFonts w:ascii="Times New Roman"/>
          <w:b w:val="false"/>
          <w:i w:val="false"/>
          <w:color w:val="000000"/>
          <w:sz w:val="28"/>
        </w:rPr>
        <w:t xml:space="preserve">
      28. Соңғы антропогендік абсорбцияның сіңіргіштермен жоғарылауы бағаланады-бұл базалық сызық бойынша ПГ-ның таза сіңуін және ағып кетуін алып тастағанда ПГ-ның нақты таза сіңуі. </w:t>
      </w:r>
    </w:p>
    <w:bookmarkEnd w:id="262"/>
    <w:bookmarkStart w:name="z295" w:id="263"/>
    <w:p>
      <w:pPr>
        <w:spacing w:after="0"/>
        <w:ind w:left="0"/>
        <w:jc w:val="both"/>
      </w:pPr>
      <w:r>
        <w:rPr>
          <w:rFonts w:ascii="Times New Roman"/>
          <w:b w:val="false"/>
          <w:i w:val="false"/>
          <w:color w:val="000000"/>
          <w:sz w:val="28"/>
        </w:rPr>
        <w:t>
      29. Көрсеткіш: ПГ-ның таза антропогендік жұтылуы:</w:t>
      </w:r>
    </w:p>
    <w:bookmarkEnd w:id="263"/>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15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73152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5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850900" cy="381000"/>
                    </a:xfrm>
                    <a:prstGeom prst="rect">
                      <a:avLst/>
                    </a:prstGeom>
                  </pic:spPr>
                </pic:pic>
              </a:graphicData>
            </a:graphic>
          </wp:inline>
        </w:drawing>
      </w:r>
    </w:p>
    <w:p>
      <w:pPr>
        <w:spacing w:after="0"/>
        <w:ind w:left="0"/>
        <w:jc w:val="left"/>
      </w:pPr>
      <w:r>
        <w:rPr>
          <w:rFonts w:ascii="Times New Roman"/>
          <w:b w:val="false"/>
          <w:i w:val="false"/>
          <w:color w:val="000000"/>
          <w:sz w:val="28"/>
        </w:rPr>
        <w:t>– ПГ-ның таза антропогендік жұтылуы, жылына СО₂-эквивалентті тонна;</w:t>
      </w:r>
      <w:r>
        <w:br/>
      </w:r>
      <w:r>
        <w:rPr>
          <w:rFonts w:ascii="Times New Roman"/>
          <w:b w:val="false"/>
          <w:i w:val="false"/>
          <w:color w:val="000000"/>
          <w:sz w:val="28"/>
        </w:rPr>
        <w:t>
</w:t>
      </w:r>
      <w:r>
        <w:br/>
      </w:r>
    </w:p>
    <w:p>
      <w:pPr>
        <w:spacing w:after="0"/>
        <w:ind w:left="0"/>
        <w:jc w:val="both"/>
      </w:pPr>
      <w:r>
        <w:drawing>
          <wp:inline distT="0" distB="0" distL="0" distR="0">
            <wp:extent cx="914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914400" cy="457200"/>
                    </a:xfrm>
                    <a:prstGeom prst="rect">
                      <a:avLst/>
                    </a:prstGeom>
                  </pic:spPr>
                </pic:pic>
              </a:graphicData>
            </a:graphic>
          </wp:inline>
        </w:drawing>
      </w:r>
    </w:p>
    <w:p>
      <w:pPr>
        <w:spacing w:after="0"/>
        <w:ind w:left="0"/>
        <w:jc w:val="left"/>
      </w:pPr>
      <w:r>
        <w:rPr>
          <w:rFonts w:ascii="Times New Roman"/>
          <w:b w:val="false"/>
          <w:i w:val="false"/>
          <w:color w:val="000000"/>
          <w:sz w:val="28"/>
        </w:rPr>
        <w:t>– ПГ – ның нақты таза сіңірілуі, жылына СО₂ эквиваленті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CBSL– базалық желі бойынша ПГ таза сіңірілуі, жылына СО₂-эквивалент тоннасы;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384300" cy="444500"/>
                    </a:xfrm>
                    <a:prstGeom prst="rect">
                      <a:avLst/>
                    </a:prstGeom>
                  </pic:spPr>
                </pic:pic>
              </a:graphicData>
            </a:graphic>
          </wp:inline>
        </w:drawing>
      </w:r>
    </w:p>
    <w:p>
      <w:pPr>
        <w:spacing w:after="0"/>
        <w:ind w:left="0"/>
        <w:jc w:val="left"/>
      </w:pPr>
      <w:r>
        <w:rPr>
          <w:rFonts w:ascii="Times New Roman"/>
          <w:b w:val="false"/>
          <w:i w:val="false"/>
          <w:color w:val="000000"/>
          <w:sz w:val="28"/>
        </w:rPr>
        <w:t>– қазбалы отынды тұтатудың жиынтық эмиссиясы, жылына СО₂-эквивалентті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296" w:id="264"/>
    <w:p>
      <w:pPr>
        <w:spacing w:after="0"/>
        <w:ind w:left="0"/>
        <w:jc w:val="both"/>
      </w:pPr>
      <w:r>
        <w:rPr>
          <w:rFonts w:ascii="Times New Roman"/>
          <w:b w:val="false"/>
          <w:i w:val="false"/>
          <w:color w:val="000000"/>
          <w:sz w:val="28"/>
        </w:rPr>
        <w:t xml:space="preserve">
      30. Жоба шекарасының мониторингі және жобаны іске асыру: Жобаның мониторингі барысында жоба бойынша жер учаскелерінің алаңы құжаттамада мәлімделген алаңға сәйкес келетінін көрсету қажет. </w:t>
      </w:r>
    </w:p>
    <w:bookmarkEnd w:id="264"/>
    <w:p>
      <w:pPr>
        <w:spacing w:after="0"/>
        <w:ind w:left="0"/>
        <w:jc w:val="both"/>
      </w:pPr>
      <w:r>
        <w:rPr>
          <w:rFonts w:ascii="Times New Roman"/>
          <w:b w:val="false"/>
          <w:i w:val="false"/>
          <w:color w:val="000000"/>
          <w:sz w:val="28"/>
        </w:rPr>
        <w:t>
      Ол үшін келесі процедуралар жүргізіледі:</w:t>
      </w:r>
    </w:p>
    <w:p>
      <w:pPr>
        <w:spacing w:after="0"/>
        <w:ind w:left="0"/>
        <w:jc w:val="both"/>
      </w:pPr>
      <w:r>
        <w:rPr>
          <w:rFonts w:ascii="Times New Roman"/>
          <w:b w:val="false"/>
          <w:i w:val="false"/>
          <w:color w:val="000000"/>
          <w:sz w:val="28"/>
        </w:rPr>
        <w:t>
      1. әрбір учаске бойынша жобалау қызметінің нақты шекараларын далалық зерттеу;</w:t>
      </w:r>
    </w:p>
    <w:p>
      <w:pPr>
        <w:spacing w:after="0"/>
        <w:ind w:left="0"/>
        <w:jc w:val="both"/>
      </w:pPr>
      <w:r>
        <w:rPr>
          <w:rFonts w:ascii="Times New Roman"/>
          <w:b w:val="false"/>
          <w:i w:val="false"/>
          <w:color w:val="000000"/>
          <w:sz w:val="28"/>
        </w:rPr>
        <w:t>
      2. GPS көмегімен географиялық координаттарды (көпбұрышты учаскелердің әр бұрышының ендік және бойлық) өлшеу;</w:t>
      </w:r>
    </w:p>
    <w:p>
      <w:pPr>
        <w:spacing w:after="0"/>
        <w:ind w:left="0"/>
        <w:jc w:val="both"/>
      </w:pPr>
      <w:r>
        <w:rPr>
          <w:rFonts w:ascii="Times New Roman"/>
          <w:b w:val="false"/>
          <w:i w:val="false"/>
          <w:color w:val="000000"/>
          <w:sz w:val="28"/>
        </w:rPr>
        <w:t>
      3. жоба құжаттамасындағы сипаттамамен жобаның нақты шекараларының сәйкестігін тексеру;</w:t>
      </w:r>
    </w:p>
    <w:p>
      <w:pPr>
        <w:spacing w:after="0"/>
        <w:ind w:left="0"/>
        <w:jc w:val="both"/>
      </w:pPr>
      <w:r>
        <w:rPr>
          <w:rFonts w:ascii="Times New Roman"/>
          <w:b w:val="false"/>
          <w:i w:val="false"/>
          <w:color w:val="000000"/>
          <w:sz w:val="28"/>
        </w:rPr>
        <w:t>
      4. географиялық координаттарды өлшеу және ГАЖ жүйесін пайдалану арқылы әр қабат пен субстраттың нақты аумағын есептеуді зерттеу.</w:t>
      </w:r>
    </w:p>
    <w:bookmarkStart w:name="z297" w:id="265"/>
    <w:p>
      <w:pPr>
        <w:spacing w:after="0"/>
        <w:ind w:left="0"/>
        <w:jc w:val="both"/>
      </w:pPr>
      <w:r>
        <w:rPr>
          <w:rFonts w:ascii="Times New Roman"/>
          <w:b w:val="false"/>
          <w:i w:val="false"/>
          <w:color w:val="000000"/>
          <w:sz w:val="28"/>
        </w:rPr>
        <w:t>
      31. Жобаның шекарасы кезең бойына мерзімді бақылауға жатады, өйткені жоба аумағындағы ормандарды кесу жағдайлары бар. Факті анықталған кезде ормансыз аумақтар анықталады. Кейбір аудандарда орман өсірудің тиімсіздігімен бұл факт құжатталған.</w:t>
      </w:r>
    </w:p>
    <w:bookmarkEnd w:id="265"/>
    <w:bookmarkStart w:name="z298" w:id="266"/>
    <w:p>
      <w:pPr>
        <w:spacing w:after="0"/>
        <w:ind w:left="0"/>
        <w:jc w:val="both"/>
      </w:pPr>
      <w:r>
        <w:rPr>
          <w:rFonts w:ascii="Times New Roman"/>
          <w:b w:val="false"/>
          <w:i w:val="false"/>
          <w:color w:val="000000"/>
          <w:sz w:val="28"/>
        </w:rPr>
        <w:t>
      32. Жобада көрсетілген екпелердің сапасын және олардың дұрыс орындалуын растау үшін отырғызудың алғашқы үш жылында келесі процедуралар жүргізіледі:</w:t>
      </w:r>
    </w:p>
    <w:bookmarkEnd w:id="266"/>
    <w:p>
      <w:pPr>
        <w:spacing w:after="0"/>
        <w:ind w:left="0"/>
        <w:jc w:val="both"/>
      </w:pPr>
      <w:r>
        <w:rPr>
          <w:rFonts w:ascii="Times New Roman"/>
          <w:b w:val="false"/>
          <w:i w:val="false"/>
          <w:color w:val="000000"/>
          <w:sz w:val="28"/>
        </w:rPr>
        <w:t>
      1) жер мен топырақты дайындау жобаға сәйкес жүргізілгенін растау қажет. Егер кез-келген өсімдік алдын-ала алынып тасталса, шығарындылар есептелуі керек (есептеу әдісі төменде келтірілген);</w:t>
      </w:r>
    </w:p>
    <w:p>
      <w:pPr>
        <w:spacing w:after="0"/>
        <w:ind w:left="0"/>
        <w:jc w:val="both"/>
      </w:pPr>
      <w:r>
        <w:rPr>
          <w:rFonts w:ascii="Times New Roman"/>
          <w:b w:val="false"/>
          <w:i w:val="false"/>
          <w:color w:val="000000"/>
          <w:sz w:val="28"/>
        </w:rPr>
        <w:t>
      2) топырақ пен жерді дайындау топырақтан көміртектің ұзақ мерзімді таза эмиссиясын тудырмайтынын растау;</w:t>
      </w:r>
    </w:p>
    <w:p>
      <w:pPr>
        <w:spacing w:after="0"/>
        <w:ind w:left="0"/>
        <w:jc w:val="both"/>
      </w:pPr>
      <w:r>
        <w:rPr>
          <w:rFonts w:ascii="Times New Roman"/>
          <w:b w:val="false"/>
          <w:i w:val="false"/>
          <w:color w:val="000000"/>
          <w:sz w:val="28"/>
        </w:rPr>
        <w:t>
      өмір сүру деңгейін тексеру:</w:t>
      </w:r>
    </w:p>
    <w:p>
      <w:pPr>
        <w:spacing w:after="0"/>
        <w:ind w:left="0"/>
        <w:jc w:val="both"/>
      </w:pPr>
      <w:r>
        <w:rPr>
          <w:rFonts w:ascii="Times New Roman"/>
          <w:b w:val="false"/>
          <w:i w:val="false"/>
          <w:color w:val="000000"/>
          <w:sz w:val="28"/>
        </w:rPr>
        <w:t>
      1) отырғызылғаннан кейін үш айдан кейін ағаштардың өмір сүруінің бастапқы деңгейі; қайта отырғызу 90% -дан аз өмір сүру деңгейінде жүзеге асырылады;</w:t>
      </w:r>
    </w:p>
    <w:p>
      <w:pPr>
        <w:spacing w:after="0"/>
        <w:ind w:left="0"/>
        <w:jc w:val="both"/>
      </w:pPr>
      <w:r>
        <w:rPr>
          <w:rFonts w:ascii="Times New Roman"/>
          <w:b w:val="false"/>
          <w:i w:val="false"/>
          <w:color w:val="000000"/>
          <w:sz w:val="28"/>
        </w:rPr>
        <w:t>
      2) соңғы тексеру отырғызудан үш жыл өткен соң жүргізіледі;</w:t>
      </w:r>
    </w:p>
    <w:p>
      <w:pPr>
        <w:spacing w:after="0"/>
        <w:ind w:left="0"/>
        <w:jc w:val="both"/>
      </w:pPr>
      <w:r>
        <w:rPr>
          <w:rFonts w:ascii="Times New Roman"/>
          <w:b w:val="false"/>
          <w:i w:val="false"/>
          <w:color w:val="000000"/>
          <w:sz w:val="28"/>
        </w:rPr>
        <w:t>
      3) өмір сүру деңгейін тексеру тұрақты айқындалған жекелеген учаскелерде жүргізілуі мүмкін;</w:t>
      </w:r>
    </w:p>
    <w:p>
      <w:pPr>
        <w:spacing w:after="0"/>
        <w:ind w:left="0"/>
        <w:jc w:val="both"/>
      </w:pPr>
      <w:r>
        <w:rPr>
          <w:rFonts w:ascii="Times New Roman"/>
          <w:b w:val="false"/>
          <w:i w:val="false"/>
          <w:color w:val="000000"/>
          <w:sz w:val="28"/>
        </w:rPr>
        <w:t>
      4) арамшөптердің санын тексеруге: арамшөптермен күресу жобаға сәйкес жүзеге асырылатындығын тексеріңіз;</w:t>
      </w:r>
    </w:p>
    <w:p>
      <w:pPr>
        <w:spacing w:after="0"/>
        <w:ind w:left="0"/>
        <w:jc w:val="both"/>
      </w:pPr>
      <w:r>
        <w:rPr>
          <w:rFonts w:ascii="Times New Roman"/>
          <w:b w:val="false"/>
          <w:i w:val="false"/>
          <w:color w:val="000000"/>
          <w:sz w:val="28"/>
        </w:rPr>
        <w:t>
      5) страталар мен субстраттардың түр құрамының жобаға сәйкестігін тексеру және тексеру.</w:t>
      </w:r>
    </w:p>
    <w:bookmarkStart w:name="z299" w:id="267"/>
    <w:p>
      <w:pPr>
        <w:spacing w:after="0"/>
        <w:ind w:left="0"/>
        <w:jc w:val="both"/>
      </w:pPr>
      <w:r>
        <w:rPr>
          <w:rFonts w:ascii="Times New Roman"/>
          <w:b w:val="false"/>
          <w:i w:val="false"/>
          <w:color w:val="000000"/>
          <w:sz w:val="28"/>
        </w:rPr>
        <w:t>
      33. Орманды басқару практикасы жоба бойынша ПГ балансының маңызды факторы болып табылады, сондықтан оны бақылау керек. Мониторинг орман екпелерін басқарудың мынадай салаларын қамтиды:</w:t>
      </w:r>
    </w:p>
    <w:bookmarkEnd w:id="267"/>
    <w:p>
      <w:pPr>
        <w:spacing w:after="0"/>
        <w:ind w:left="0"/>
        <w:jc w:val="both"/>
      </w:pPr>
      <w:r>
        <w:rPr>
          <w:rFonts w:ascii="Times New Roman"/>
          <w:b w:val="false"/>
          <w:i w:val="false"/>
          <w:color w:val="000000"/>
          <w:sz w:val="28"/>
        </w:rPr>
        <w:t>
      1) олардың жұқаруы: нақты рельеф, алаң, ағаш түрлері, жұқару қарқындылығы, жойылған биомасса көлемі;</w:t>
      </w:r>
    </w:p>
    <w:p>
      <w:pPr>
        <w:spacing w:after="0"/>
        <w:ind w:left="0"/>
        <w:jc w:val="both"/>
      </w:pPr>
      <w:r>
        <w:rPr>
          <w:rFonts w:ascii="Times New Roman"/>
          <w:b w:val="false"/>
          <w:i w:val="false"/>
          <w:color w:val="000000"/>
          <w:sz w:val="28"/>
        </w:rPr>
        <w:t>
      2) кесу жұмыстары: кесу орындары, ауданы, ағаш түрлері, алынған биомасса көлемі;</w:t>
      </w:r>
    </w:p>
    <w:p>
      <w:pPr>
        <w:spacing w:after="0"/>
        <w:ind w:left="0"/>
        <w:jc w:val="both"/>
      </w:pPr>
      <w:r>
        <w:rPr>
          <w:rFonts w:ascii="Times New Roman"/>
          <w:b w:val="false"/>
          <w:i w:val="false"/>
          <w:color w:val="000000"/>
          <w:sz w:val="28"/>
        </w:rPr>
        <w:t>
      3) тыңайтқыш: ағаш түрлері, Қолданылатын тыңайтқыштардың орны, саны және көлемі;</w:t>
      </w:r>
    </w:p>
    <w:p>
      <w:pPr>
        <w:spacing w:after="0"/>
        <w:ind w:left="0"/>
        <w:jc w:val="both"/>
      </w:pPr>
      <w:r>
        <w:rPr>
          <w:rFonts w:ascii="Times New Roman"/>
          <w:b w:val="false"/>
          <w:i w:val="false"/>
          <w:color w:val="000000"/>
          <w:sz w:val="28"/>
        </w:rPr>
        <w:t>
      4) тікелей орман өсіруді немесе тұқым себуді пайдаланған кезде ағаш кесу учаскелерінің ағаш кесілгеннен кейін дереу қайта отырғызылғанын немесе қайта себілгенін тексеру және растау;</w:t>
      </w:r>
    </w:p>
    <w:p>
      <w:pPr>
        <w:spacing w:after="0"/>
        <w:ind w:left="0"/>
        <w:jc w:val="both"/>
      </w:pPr>
      <w:r>
        <w:rPr>
          <w:rFonts w:ascii="Times New Roman"/>
          <w:b w:val="false"/>
          <w:i w:val="false"/>
          <w:color w:val="000000"/>
          <w:sz w:val="28"/>
        </w:rPr>
        <w:t>
      5) ағаш кесу үшін жерді табиғи қалпына келтіре отырып, табиғи қалпына келтіру үшін қолайлы жағдайлардың болуы фактісін тексеру және куәландыру.</w:t>
      </w:r>
    </w:p>
    <w:bookmarkStart w:name="z300" w:id="268"/>
    <w:p>
      <w:pPr>
        <w:spacing w:after="0"/>
        <w:ind w:left="0"/>
        <w:jc w:val="both"/>
      </w:pPr>
      <w:r>
        <w:rPr>
          <w:rFonts w:ascii="Times New Roman"/>
          <w:b w:val="false"/>
          <w:i w:val="false"/>
          <w:color w:val="000000"/>
          <w:sz w:val="28"/>
        </w:rPr>
        <w:t xml:space="preserve">
      34. Нақты есептеулер үшін үлгілерді стратификациялау және іріктеу: Жобаның аумағы әдетте микроклиматта, топырақ пен өсімдік жамылғысында, ағаштардың әртүрлі түрлік құрамымен және орман екпелерінің жасына байланысты әр түрлі болады. Демек жобаның аумағын стратификациялау қажет. Бұл ең аз шығындармен өлшеу және бақылау дәлдігіне қол жеткізуге мүмкіндік береді. Жобалық аумақты салыстырмалы біртекті бірліктерге стратификациялау шығындарды негізсіз көтерместен өлшеу дәлдігін арттыруға немесе біртекті бірліктер ішіндегі жеткілікті төмен вариация салдарынан өлшеу сапасын төмендетпей шығындарды азайтуға мүмкіндік береді. </w:t>
      </w:r>
    </w:p>
    <w:bookmarkEnd w:id="268"/>
    <w:bookmarkStart w:name="z301" w:id="269"/>
    <w:p>
      <w:pPr>
        <w:spacing w:after="0"/>
        <w:ind w:left="0"/>
        <w:jc w:val="both"/>
      </w:pPr>
      <w:r>
        <w:rPr>
          <w:rFonts w:ascii="Times New Roman"/>
          <w:b w:val="false"/>
          <w:i w:val="false"/>
          <w:color w:val="000000"/>
          <w:sz w:val="28"/>
        </w:rPr>
        <w:t>
      35. Алдын ала стратификация келесі алгоритмге сәйкес жүргізілуі мүмкін:</w:t>
      </w:r>
    </w:p>
    <w:bookmarkEnd w:id="269"/>
    <w:p>
      <w:pPr>
        <w:spacing w:after="0"/>
        <w:ind w:left="0"/>
        <w:jc w:val="both"/>
      </w:pPr>
      <w:r>
        <w:rPr>
          <w:rFonts w:ascii="Times New Roman"/>
          <w:b w:val="false"/>
          <w:i w:val="false"/>
          <w:color w:val="000000"/>
          <w:sz w:val="28"/>
        </w:rPr>
        <w:t>
      1) Жер үсті және жер асты бассейндеріндегі көміртегі қорына әсер ететін негізгі факторларды бағалау. Бұл факторларға топырақтың қасиеттері, микроклимат, ландшафт, отырғызу үшін ағаштардың түрлік құрамы, отырғызу жылы, екпелерді басқару ерекшеліктері және т.б. кіруі мүмкін.</w:t>
      </w:r>
    </w:p>
    <w:p>
      <w:pPr>
        <w:spacing w:after="0"/>
        <w:ind w:left="0"/>
        <w:jc w:val="both"/>
      </w:pPr>
      <w:r>
        <w:rPr>
          <w:rFonts w:ascii="Times New Roman"/>
          <w:b w:val="false"/>
          <w:i w:val="false"/>
          <w:color w:val="000000"/>
          <w:sz w:val="28"/>
        </w:rPr>
        <w:t>
      2) 1-қадамнан негізгі факторлар туралы нақты ақпаратты жинау, мысалы:</w:t>
      </w:r>
    </w:p>
    <w:p>
      <w:pPr>
        <w:spacing w:after="0"/>
        <w:ind w:left="0"/>
        <w:jc w:val="both"/>
      </w:pPr>
      <w:r>
        <w:rPr>
          <w:rFonts w:ascii="Times New Roman"/>
          <w:b w:val="false"/>
          <w:i w:val="false"/>
          <w:color w:val="000000"/>
          <w:sz w:val="28"/>
        </w:rPr>
        <w:t>
      a) карталар және / немесе жерді жіктеу кестелері;</w:t>
      </w:r>
    </w:p>
    <w:p>
      <w:pPr>
        <w:spacing w:after="0"/>
        <w:ind w:left="0"/>
        <w:jc w:val="both"/>
      </w:pPr>
      <w:r>
        <w:rPr>
          <w:rFonts w:ascii="Times New Roman"/>
          <w:b w:val="false"/>
          <w:i w:val="false"/>
          <w:color w:val="000000"/>
          <w:sz w:val="28"/>
        </w:rPr>
        <w:t>
      b) ең жаңа аэрофотосуреттер / спутниктік суреттер / карталар;</w:t>
      </w:r>
    </w:p>
    <w:p>
      <w:pPr>
        <w:spacing w:after="0"/>
        <w:ind w:left="0"/>
        <w:jc w:val="both"/>
      </w:pPr>
      <w:r>
        <w:rPr>
          <w:rFonts w:ascii="Times New Roman"/>
          <w:b w:val="false"/>
          <w:i w:val="false"/>
          <w:color w:val="000000"/>
          <w:sz w:val="28"/>
        </w:rPr>
        <w:t>
      c) топырақ түрлері, аналық жыныс және топырақ карталары;</w:t>
      </w:r>
    </w:p>
    <w:p>
      <w:pPr>
        <w:spacing w:after="0"/>
        <w:ind w:left="0"/>
        <w:jc w:val="both"/>
      </w:pPr>
      <w:r>
        <w:rPr>
          <w:rFonts w:ascii="Times New Roman"/>
          <w:b w:val="false"/>
          <w:i w:val="false"/>
          <w:color w:val="000000"/>
          <w:sz w:val="28"/>
        </w:rPr>
        <w:t>
      d) ландшафт және/немесе карта туралы ақпарат;</w:t>
      </w:r>
    </w:p>
    <w:p>
      <w:pPr>
        <w:spacing w:after="0"/>
        <w:ind w:left="0"/>
        <w:jc w:val="both"/>
      </w:pPr>
      <w:r>
        <w:rPr>
          <w:rFonts w:ascii="Times New Roman"/>
          <w:b w:val="false"/>
          <w:i w:val="false"/>
          <w:color w:val="000000"/>
          <w:sz w:val="28"/>
        </w:rPr>
        <w:t>
      e) топырақ эрозиясының қарқындылығы;</w:t>
      </w:r>
    </w:p>
    <w:p>
      <w:pPr>
        <w:spacing w:after="0"/>
        <w:ind w:left="0"/>
        <w:jc w:val="both"/>
      </w:pPr>
      <w:r>
        <w:rPr>
          <w:rFonts w:ascii="Times New Roman"/>
          <w:b w:val="false"/>
          <w:i w:val="false"/>
          <w:color w:val="000000"/>
          <w:sz w:val="28"/>
        </w:rPr>
        <w:t>
      f) басқа ақпарат.</w:t>
      </w:r>
    </w:p>
    <w:p>
      <w:pPr>
        <w:spacing w:after="0"/>
        <w:ind w:left="0"/>
        <w:jc w:val="both"/>
      </w:pPr>
      <w:r>
        <w:rPr>
          <w:rFonts w:ascii="Times New Roman"/>
          <w:b w:val="false"/>
          <w:i w:val="false"/>
          <w:color w:val="000000"/>
          <w:sz w:val="28"/>
        </w:rPr>
        <w:t>
      Ақпарат көздеріне: ұлттық, өңірлік, жергілікті билік органдарының, мекемелердің және/немесе агенттіктердің мұрағаттары, жазбалары, статистикасы, ғылыми есептері мен жарияланымдары және ғылыми әдебиеттер кіруі мүмкін.</w:t>
      </w:r>
    </w:p>
    <w:p>
      <w:pPr>
        <w:spacing w:after="0"/>
        <w:ind w:left="0"/>
        <w:jc w:val="both"/>
      </w:pPr>
      <w:r>
        <w:rPr>
          <w:rFonts w:ascii="Times New Roman"/>
          <w:b w:val="false"/>
          <w:i w:val="false"/>
          <w:color w:val="000000"/>
          <w:sz w:val="28"/>
        </w:rPr>
        <w:t>
      3) алдын ала стратификация. Стратификация көміртегі қорын өзгерту үшін негізгі факторлардың маңыздылығына немесе аумақтағы негізгі факторлардың өзгеруіне сәйкес иерархиялық түрде құрылады. Стратификацияның жоғарғы деңгейі аяқталғаннан кейін ғана олар келесіге көшеді. Мысалы, жоба шекарасында айтарлықтай климаттық өзгерістер болған кезде стратификация климаттық айырмашылықтардан басталады. Егер екінші деңгейдің шешуші факторы топырақ болса, онда бірінші деңгейде алынған қабат топырақтың өзгеруіне сәйкес бұзылады. Негізгі факторлардың вариацияларының карталарын қабаттастыру арқылы ГАЖ негізінде стратификацияны жүзеге асырған дұрыс. Бұл жағдайда иерархиялық тәртіпті сақтау талап етілмейді.</w:t>
      </w:r>
    </w:p>
    <w:p>
      <w:pPr>
        <w:spacing w:after="0"/>
        <w:ind w:left="0"/>
        <w:jc w:val="both"/>
      </w:pPr>
      <w:r>
        <w:rPr>
          <w:rFonts w:ascii="Times New Roman"/>
          <w:b w:val="false"/>
          <w:i w:val="false"/>
          <w:color w:val="000000"/>
          <w:sz w:val="28"/>
        </w:rPr>
        <w:t>
      4) Әртүрлі страталардың үлгілері бойынша қосымша тексеру жүргізу, мысалы:</w:t>
      </w:r>
    </w:p>
    <w:p>
      <w:pPr>
        <w:spacing w:after="0"/>
        <w:ind w:left="0"/>
        <w:jc w:val="both"/>
      </w:pPr>
      <w:r>
        <w:rPr>
          <w:rFonts w:ascii="Times New Roman"/>
          <w:b w:val="false"/>
          <w:i w:val="false"/>
          <w:color w:val="000000"/>
          <w:sz w:val="28"/>
        </w:rPr>
        <w:t>
      a) егер бар болса: түрі, жасы, саны, "кеуде биіктігінде" (DBH) орташа диаметрі және/немесе кездейсоқ учаскедегі ағаштардың орташа биіктігі 400 м2 (бір стратаға кемінде үш бірлік учаске);</w:t>
      </w:r>
    </w:p>
    <w:p>
      <w:pPr>
        <w:spacing w:after="0"/>
        <w:ind w:left="0"/>
        <w:jc w:val="both"/>
      </w:pPr>
      <w:r>
        <w:rPr>
          <w:rFonts w:ascii="Times New Roman"/>
          <w:b w:val="false"/>
          <w:i w:val="false"/>
          <w:color w:val="000000"/>
          <w:sz w:val="28"/>
        </w:rPr>
        <w:t>
      b) сүрексіз өсімдіктерден: ауданы 4 м2 (бір қабатқа кемінде 10 учаске) кездейсоқ учаскелердегі жабын алаңы және шөпті өсімдіктер мен бұталардың орташа биіктігі);</w:t>
      </w:r>
    </w:p>
    <w:p>
      <w:pPr>
        <w:spacing w:after="0"/>
        <w:ind w:left="0"/>
        <w:jc w:val="both"/>
      </w:pPr>
      <w:r>
        <w:rPr>
          <w:rFonts w:ascii="Times New Roman"/>
          <w:b w:val="false"/>
          <w:i w:val="false"/>
          <w:color w:val="000000"/>
          <w:sz w:val="28"/>
        </w:rPr>
        <w:t>
      c) рельеф пен топырақ факторларына қатысты: топырақ түрі, топырақ тереңдігі, көлбеу бұрышы, топырақ эрозиясының қарқындылығы, жер асты суларының деңгейі және т.б. және органикалық құрамды тексеруге топырақ сынамаларын алу;</w:t>
      </w:r>
    </w:p>
    <w:p>
      <w:pPr>
        <w:spacing w:after="0"/>
        <w:ind w:left="0"/>
        <w:jc w:val="both"/>
      </w:pPr>
      <w:r>
        <w:rPr>
          <w:rFonts w:ascii="Times New Roman"/>
          <w:b w:val="false"/>
          <w:i w:val="false"/>
          <w:color w:val="000000"/>
          <w:sz w:val="28"/>
        </w:rPr>
        <w:t>
      d) антропогендік әсердің факторлары: ұсынылған күйдіру, кесу, мал жаю, отын жинау, дәрі-дәрмектерді жинау;</w:t>
      </w:r>
    </w:p>
    <w:p>
      <w:pPr>
        <w:spacing w:after="0"/>
        <w:ind w:left="0"/>
        <w:jc w:val="both"/>
      </w:pPr>
      <w:r>
        <w:rPr>
          <w:rFonts w:ascii="Times New Roman"/>
          <w:b w:val="false"/>
          <w:i w:val="false"/>
          <w:color w:val="000000"/>
          <w:sz w:val="28"/>
        </w:rPr>
        <w:t>
      e) жоғарыда аталған негізгі факторлар бойынша айырмашылықтарды талдау. Алдын ала белгіленген қабатта айырмашылықтар болса, тереңірек далалық зерттеу жүргізіледі және келесі тармақты басшылыққа ала отырып, стратификация мүмкіндігі қарастырылады.</w:t>
      </w:r>
    </w:p>
    <w:p>
      <w:pPr>
        <w:spacing w:after="0"/>
        <w:ind w:left="0"/>
        <w:jc w:val="both"/>
      </w:pPr>
      <w:r>
        <w:rPr>
          <w:rFonts w:ascii="Times New Roman"/>
          <w:b w:val="false"/>
          <w:i w:val="false"/>
          <w:color w:val="000000"/>
          <w:sz w:val="28"/>
        </w:rPr>
        <w:t>
      5) Алдын ала қабаттардың біртектілігін немесе қабаттар арасындағы елеулі айырмашылықтарды тексере отырып, 4-қадамдағы қосымша ақпарат негізінде кейінгі стратификацияны жүргізіңіз. Біртектілік дәрежесі жобалар арасында ерекшеленеді және қабаттың өлшеміне, қоршаған ортаның өзгергіштік дәрежесіне және жоба мен бастапқы сценарий үшін айырмашылықтардың маңыздылығына негізделеді. Өсімдіктер түрі, топырақтары және антропогендік әсерлері айтарлықтай өзгеретін қабат екі немесе одан да көп қабаттарға бөлінеді. Екінші жағынан, ұқсас сипаттамалары бар қабаттар бір топқа біріктіріледі. Жеке қабат негізгі және жобалық көміртегі есептеулері бойынша басқалардан айтарлықтай ерекшеленеді. Мысалы, қазірдің өзінде өсіп тұрған ағаштардың әртүрлі түрлері мен жасы бар аумақ жеке қабаттарды құрайды. Ағаш отынының неғұрлым қарқынды жиналатын учаскелері бөлек қабатқа бөлінген. Екінші жағынан, жер бедері мен топырақ факторлары бір деградация сценарийі бойынша базалық сызығы және антропогендік әсердің жоқтығы және жоба сценарийінде ұқсас жер үстіндегі және астындағы биомассада көміртегінің жинақталуымен жеке қабат түзуге кепілдік бермейді.</w:t>
      </w:r>
    </w:p>
    <w:p>
      <w:pPr>
        <w:spacing w:after="0"/>
        <w:ind w:left="0"/>
        <w:jc w:val="both"/>
      </w:pPr>
      <w:r>
        <w:rPr>
          <w:rFonts w:ascii="Times New Roman"/>
          <w:b w:val="false"/>
          <w:i w:val="false"/>
          <w:color w:val="000000"/>
          <w:sz w:val="28"/>
        </w:rPr>
        <w:t>
      6) Суб стратификация: Pdd-де көрсетілген отырғызу жасына және/немесе отырғызу жасына негізделген әр қабат үшін субстрат жасаңыз.</w:t>
      </w:r>
    </w:p>
    <w:p>
      <w:pPr>
        <w:spacing w:after="0"/>
        <w:ind w:left="0"/>
        <w:jc w:val="both"/>
      </w:pPr>
      <w:r>
        <w:rPr>
          <w:rFonts w:ascii="Times New Roman"/>
          <w:b w:val="false"/>
          <w:i w:val="false"/>
          <w:color w:val="000000"/>
          <w:sz w:val="28"/>
        </w:rPr>
        <w:t>
      7) Гаж көмегімен стратификация картасын жасаңыз. Гаж жоба аймағын анықтау және стратификациялау үшін пайдаланылатын әртүрлі көздерден алынған ақпаратты жинақтау үшін пайдалы болады. Сонымен қатар, келесі стратификация бірінші мониторинг нүктесінен кейін жүзеге асырылады, өйткені жоба шекараларында, ағаш түрлерінің құрамын ұйымдастыруда және Pdd қатысты отырғызу жылының өзгеруі ықтимал. Мысалы, бір қабат ішінде көміртегі қорын есептеу екі субстраттың бар екенін көрсетеді. Сондай-ақ, екі түрлі қабаттар өте ұқсас және біреуі бір қабат құруға мүмкіндік береді. Кейінгі стратификация кезінде келесі факторлар ескеріледі:</w:t>
      </w:r>
    </w:p>
    <w:p>
      <w:pPr>
        <w:spacing w:after="0"/>
        <w:ind w:left="0"/>
        <w:jc w:val="both"/>
      </w:pPr>
      <w:r>
        <w:rPr>
          <w:rFonts w:ascii="Times New Roman"/>
          <w:b w:val="false"/>
          <w:i w:val="false"/>
          <w:color w:val="000000"/>
          <w:sz w:val="28"/>
        </w:rPr>
        <w:t>
      a) жобаның нақты шекарасы, жергілікті жер мен топырақты дайындау, ағаштардың түрлік құрамы және отырғызу жылы;</w:t>
      </w:r>
    </w:p>
    <w:p>
      <w:pPr>
        <w:spacing w:after="0"/>
        <w:ind w:left="0"/>
        <w:jc w:val="both"/>
      </w:pPr>
      <w:r>
        <w:rPr>
          <w:rFonts w:ascii="Times New Roman"/>
          <w:b w:val="false"/>
          <w:i w:val="false"/>
          <w:color w:val="000000"/>
          <w:sz w:val="28"/>
        </w:rPr>
        <w:t>
      b) орманды басқару мониторингінің нақты деректері, мысалы, нақты жұқару және тыңайтқыш.</w:t>
      </w:r>
    </w:p>
    <w:bookmarkStart w:name="z302" w:id="270"/>
    <w:p>
      <w:pPr>
        <w:spacing w:after="0"/>
        <w:ind w:left="0"/>
        <w:jc w:val="both"/>
      </w:pPr>
      <w:r>
        <w:rPr>
          <w:rFonts w:ascii="Times New Roman"/>
          <w:b w:val="false"/>
          <w:i w:val="false"/>
          <w:color w:val="000000"/>
          <w:sz w:val="28"/>
        </w:rPr>
        <w:t>
      36. Бірінші бақылау нүктесінен кейін әр қабат пен субстраттағы көміртегі қорының өзгеруіндегі айырмашылық. Қабаттар мен субстраттар бір қабатқа топтастырылуы керек, егер олар бірдей көміртегі қорына ие болса, көміртегі қорының өзгеруі және кеңістік жағынан ұқсас болса.</w:t>
      </w:r>
    </w:p>
    <w:bookmarkEnd w:id="270"/>
    <w:bookmarkStart w:name="z303" w:id="271"/>
    <w:p>
      <w:pPr>
        <w:spacing w:after="0"/>
        <w:ind w:left="0"/>
        <w:jc w:val="both"/>
      </w:pPr>
      <w:r>
        <w:rPr>
          <w:rFonts w:ascii="Times New Roman"/>
          <w:b w:val="false"/>
          <w:i w:val="false"/>
          <w:color w:val="000000"/>
          <w:sz w:val="28"/>
        </w:rPr>
        <w:t>
      37. Сынамаларды алу. Тұрақты жеке учаскелер жер үстіндегі және астындағы биомассадағы көміртегі қорының өзгеруін өлшеу және бақылау үшін қолданылады. Тұрақты дара учаскелер әдетте орман көміртегі қорын статистикалық өлшеу үшін тиімді болып саналады, өйткені, әдетте, кезекті бір учаскелік бақылаулар арасында жоғары келісім бар. Дегенмен, учаскелердің жоба шекарасындағы басқа жерлермен бірдей өңделуін қамтамасыз ету жақсы, мысалы, алаңды дайындау және топырақты дайындау, арамшөптерді жою, тыңайту, суару, сұйылту және т.б., және бұл учаскелер қолданылмайды. бақылаудың барлық кезеңіне кесуге. Ең дұрысы, жоба қызметкерлері сайттардың орналасқан жерін білмейді. Ал жерге таңбалауды салғанда ол көрінбейді.</w:t>
      </w:r>
    </w:p>
    <w:bookmarkEnd w:id="271"/>
    <w:bookmarkStart w:name="z304" w:id="272"/>
    <w:p>
      <w:pPr>
        <w:spacing w:after="0"/>
        <w:ind w:left="0"/>
        <w:jc w:val="both"/>
      </w:pPr>
      <w:r>
        <w:rPr>
          <w:rFonts w:ascii="Times New Roman"/>
          <w:b w:val="false"/>
          <w:i w:val="false"/>
          <w:color w:val="000000"/>
          <w:sz w:val="28"/>
        </w:rPr>
        <w:t>
      38. Учаскенің көлемін анықтау. Учаскелердің саны түрлердің әртүрлілігіне, дәлдігіне және мониторинг аралығына байланысты. Осы Әдістемеде учаскелердің толық сомасы (n) Нейман критерийі арқылы Дәлдік деңгейі мен шығынының белгіленген деңгейімен Венгрге сәйкес есептеледі (1984) :</w:t>
      </w:r>
    </w:p>
    <w:bookmarkEnd w:id="272"/>
    <w:bookmarkStart w:name="z305" w:id="273"/>
    <w:p>
      <w:pPr>
        <w:spacing w:after="0"/>
        <w:ind w:left="0"/>
        <w:jc w:val="both"/>
      </w:pPr>
      <w:r>
        <w:rPr>
          <w:rFonts w:ascii="Times New Roman"/>
          <w:b w:val="false"/>
          <w:i w:val="false"/>
          <w:color w:val="000000"/>
          <w:sz w:val="28"/>
        </w:rPr>
        <w:t>
      39. Көрсеткіш: Учаскелердің толық сомасы:</w:t>
      </w:r>
    </w:p>
    <w:bookmarkEnd w:id="273"/>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406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73406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учаскелердің толық сомасы</w:t>
      </w:r>
    </w:p>
    <w:p>
      <w:pPr>
        <w:spacing w:after="0"/>
        <w:ind w:left="0"/>
        <w:jc w:val="both"/>
      </w:pPr>
      <w:r>
        <w:rPr>
          <w:rFonts w:ascii="Times New Roman"/>
          <w:b w:val="false"/>
          <w:i w:val="false"/>
          <w:color w:val="000000"/>
          <w:sz w:val="28"/>
        </w:rPr>
        <w:t>
      L –стратталардың толық саңы;</w:t>
      </w:r>
    </w:p>
    <w:p>
      <w:pPr>
        <w:spacing w:after="0"/>
        <w:ind w:left="0"/>
        <w:jc w:val="both"/>
      </w:pPr>
      <w:r>
        <w:rPr>
          <w:rFonts w:ascii="Times New Roman"/>
          <w:b w:val="false"/>
          <w:i w:val="false"/>
          <w:color w:val="000000"/>
          <w:sz w:val="28"/>
        </w:rPr>
        <w:t>
      T – сенімділік деңгейі (95%);</w:t>
      </w:r>
    </w:p>
    <w:p>
      <w:pPr>
        <w:spacing w:after="0"/>
        <w:ind w:left="0"/>
        <w:jc w:val="both"/>
      </w:pPr>
      <w:r>
        <w:rPr>
          <w:rFonts w:ascii="Times New Roman"/>
          <w:b w:val="false"/>
          <w:i w:val="false"/>
          <w:color w:val="000000"/>
          <w:sz w:val="28"/>
        </w:rPr>
        <w:t>
      E – стандартты қате (орташа деңгейден ±10%);</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1 Wenger, K.F. (ed). 1984. Forestry handbook (2nd edition). New York: John Wiley and Sons.</w:t>
      </w:r>
    </w:p>
    <w:p>
      <w:pPr>
        <w:spacing w:after="0"/>
        <w:ind w:left="0"/>
        <w:jc w:val="both"/>
      </w:pPr>
      <w:r>
        <w:rPr>
          <w:rFonts w:ascii="Times New Roman"/>
          <w:b w:val="false"/>
          <w:i w:val="false"/>
          <w:color w:val="000000"/>
          <w:sz w:val="28"/>
        </w:rPr>
        <w:t>
      Sh– h-тың стандартты үлестіру;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91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73914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346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13462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 барлық қабаттар үшін жалғыз учаскелер саны, N = </w:t>
      </w:r>
      <w:r>
        <w:rPr>
          <w:rFonts w:ascii="Times New Roman"/>
          <w:b w:val="false"/>
          <w:i w:val="false"/>
          <w:color w:val="000000"/>
          <w:sz w:val="28"/>
        </w:rPr>
        <w:t>S</w:t>
      </w:r>
      <w:r>
        <w:rPr>
          <w:rFonts w:ascii="Times New Roman"/>
          <w:b w:val="false"/>
          <w:i w:val="false"/>
          <w:color w:val="000000"/>
          <w:sz w:val="28"/>
        </w:rPr>
        <w:t>Nh;</w:t>
      </w:r>
    </w:p>
    <w:p>
      <w:pPr>
        <w:spacing w:after="0"/>
        <w:ind w:left="0"/>
        <w:jc w:val="both"/>
      </w:pPr>
      <w:r>
        <w:rPr>
          <w:rFonts w:ascii="Times New Roman"/>
          <w:b w:val="false"/>
          <w:i w:val="false"/>
          <w:color w:val="000000"/>
          <w:sz w:val="28"/>
        </w:rPr>
        <w:t>
      Nh – h учаскенің әр учаскенің ауданына қатынасы бойынша есептелген h қабаттағы жалғыз учаскелердің саны;</w:t>
      </w:r>
    </w:p>
    <w:p>
      <w:pPr>
        <w:spacing w:after="0"/>
        <w:ind w:left="0"/>
        <w:jc w:val="both"/>
      </w:pPr>
      <w:r>
        <w:rPr>
          <w:rFonts w:ascii="Times New Roman"/>
          <w:b w:val="false"/>
          <w:i w:val="false"/>
          <w:color w:val="000000"/>
          <w:sz w:val="28"/>
        </w:rPr>
        <w:t>
      Ch –h қабат қабатын таңдау шығындары.</w:t>
      </w:r>
    </w:p>
    <w:p>
      <w:pPr>
        <w:spacing w:after="0"/>
        <w:ind w:left="0"/>
        <w:jc w:val="both"/>
      </w:pPr>
      <w:r>
        <w:rPr>
          <w:rFonts w:ascii="Times New Roman"/>
          <w:b w:val="false"/>
          <w:i w:val="false"/>
          <w:color w:val="000000"/>
          <w:sz w:val="28"/>
        </w:rPr>
        <w:t>
      4) ұйғарынды ақпараттың орналасу орны: жоқ.</w:t>
      </w:r>
    </w:p>
    <w:bookmarkStart w:name="z306" w:id="274"/>
    <w:p>
      <w:pPr>
        <w:spacing w:after="0"/>
        <w:ind w:left="0"/>
        <w:jc w:val="both"/>
      </w:pPr>
      <w:r>
        <w:rPr>
          <w:rFonts w:ascii="Times New Roman"/>
          <w:b w:val="false"/>
          <w:i w:val="false"/>
          <w:color w:val="000000"/>
          <w:sz w:val="28"/>
        </w:rPr>
        <w:t>
      40. Әрбір стратаның стандартты таралуы (s_h) өсу көлемін немесе ағаштар биомассасы бойынша деректерді қолдана отырып, ұқсас учаскедегі орманды түгендеу нәтижелерін пайдалана отырып айқындалуы мүмкін. Олай болмаған жағдайда, егер мұндай деректер болмаса, әрбір страта бойынша топырақ жағдайларының стандартты бөлінуін пайдалануға болады, өйткені топырақ жағдайлары – әрбір страта бойынша ағаштардың өсуінің негізгі факторы. 95% сенімділік деңгейі бар t мәні учаскелер саны 30-дан асқан кезде шамамен 2-ге тең болады. Бірінші қадам ретінде t=2 қолданыңыз, егер есептелген n&lt;30 болса, Жаңа t алу үшін жаңа n қолданыңыз және қайта есептеңіз. Бұл процесс есептелген n тұрақтанғанға дейін жалғасуы мүмкін. Стандартты қате-бұл базалық сызықты анықтау әдістемесінде сипатталған ПГ нақты таза сіңірілуін бағалау бөлігі ретінде есептелуі мүмкін учаскелер бойынша тірі ағаштардағы көміртектің күтілетін орташа қорының әрбір учаскесі бойынша орташа мәннің ±10%.</w:t>
      </w:r>
    </w:p>
    <w:bookmarkEnd w:id="274"/>
    <w:bookmarkStart w:name="z307" w:id="275"/>
    <w:p>
      <w:pPr>
        <w:spacing w:after="0"/>
        <w:ind w:left="0"/>
        <w:jc w:val="both"/>
      </w:pPr>
      <w:r>
        <w:rPr>
          <w:rFonts w:ascii="Times New Roman"/>
          <w:b w:val="false"/>
          <w:i w:val="false"/>
          <w:color w:val="000000"/>
          <w:sz w:val="28"/>
        </w:rPr>
        <w:t>
      41. N учаскелер бойынша көміртегі қорларының өзгеруінің айырмашылығына негізделген мониторингтің бірінші нүктесінен кейін бірлік учаске мөлшерінің негізделген өзгеруі мүмкін.</w:t>
      </w:r>
    </w:p>
    <w:bookmarkEnd w:id="275"/>
    <w:p>
      <w:pPr>
        <w:spacing w:after="0"/>
        <w:ind w:left="0"/>
        <w:jc w:val="both"/>
      </w:pPr>
      <w:r>
        <w:rPr>
          <w:rFonts w:ascii="Times New Roman"/>
          <w:b w:val="false"/>
          <w:i w:val="false"/>
          <w:color w:val="000000"/>
          <w:sz w:val="28"/>
        </w:rPr>
        <w:t>
      Жеке учаскелердің еркін орналасуы</w:t>
      </w:r>
    </w:p>
    <w:p>
      <w:pPr>
        <w:spacing w:after="0"/>
        <w:ind w:left="0"/>
        <w:jc w:val="both"/>
      </w:pPr>
      <w:r>
        <w:rPr>
          <w:rFonts w:ascii="Times New Roman"/>
          <w:b w:val="false"/>
          <w:i w:val="false"/>
          <w:color w:val="000000"/>
          <w:sz w:val="28"/>
        </w:rPr>
        <w:t>
      Учаскелердің орналасуын субъективті таңдауды болдырмау үшін (учаскелердің орталығы, учаскелердің корреляция нүктелері, орталықтарды "ыңғайлы" жерлерге ауыстыру) тұрақты жеке учаскелер жүйелі түрде, бастапқыда еркін орналастырылуы керек. Мұны орнында GPS көмегімен жасауға болады. Әрбір учаске үшін географиялық координаттары, позициясы, страта нөмірлері мен субстраттары жазылады және мұрағатталады. Учаскелердің мөлшері қонудың тығыздығына байланысты, таралу қонудың тығыздығына байланысты 100 м2-ден 1000 м2-ге дейін.</w:t>
      </w:r>
    </w:p>
    <w:bookmarkStart w:name="z308" w:id="276"/>
    <w:p>
      <w:pPr>
        <w:spacing w:after="0"/>
        <w:ind w:left="0"/>
        <w:jc w:val="both"/>
      </w:pPr>
      <w:r>
        <w:rPr>
          <w:rFonts w:ascii="Times New Roman"/>
          <w:b w:val="false"/>
          <w:i w:val="false"/>
          <w:color w:val="000000"/>
          <w:sz w:val="28"/>
        </w:rPr>
        <w:t>
      42. Бірыңғай учаскелер мүмкіндігінше біркелкі бөлінеді. Мысалы, бір қабатта географиялық жағынан бөлінген үш аумақ болса, онда мыналар ұсынылады:</w:t>
      </w:r>
    </w:p>
    <w:bookmarkEnd w:id="276"/>
    <w:p>
      <w:pPr>
        <w:spacing w:after="0"/>
        <w:ind w:left="0"/>
        <w:jc w:val="both"/>
      </w:pPr>
      <w:r>
        <w:rPr>
          <w:rFonts w:ascii="Times New Roman"/>
          <w:b w:val="false"/>
          <w:i w:val="false"/>
          <w:color w:val="000000"/>
          <w:sz w:val="28"/>
        </w:rPr>
        <w:t>
      1) учаскенің орташа мөлшерін ала отырып, стратаны учаскелер саны бойынша бөлу;</w:t>
      </w:r>
    </w:p>
    <w:p>
      <w:pPr>
        <w:spacing w:after="0"/>
        <w:ind w:left="0"/>
        <w:jc w:val="both"/>
      </w:pPr>
      <w:r>
        <w:rPr>
          <w:rFonts w:ascii="Times New Roman"/>
          <w:b w:val="false"/>
          <w:i w:val="false"/>
          <w:color w:val="000000"/>
          <w:sz w:val="28"/>
        </w:rPr>
        <w:t>
      2) әрбір елді мекеннің ауданын учаскенің орташа ауданына бөлу, есептеу нәтижесінің бүтін мәнін осы елді мекенге қолдану, мысалы, 6,3 учаскені бөлу кезінде, содан кейін 6 учаске осы елді мекенге жатқызылады және 0,3 учаске басқа жерге ауыстырылды.</w:t>
      </w:r>
    </w:p>
    <w:p>
      <w:pPr>
        <w:spacing w:after="0"/>
        <w:ind w:left="0"/>
        <w:jc w:val="both"/>
      </w:pPr>
      <w:r>
        <w:rPr>
          <w:rFonts w:ascii="Times New Roman"/>
          <w:b w:val="false"/>
          <w:i w:val="false"/>
          <w:color w:val="000000"/>
          <w:sz w:val="28"/>
        </w:rPr>
        <w:t>
      Мониторинг туралы деректерді ұсыну мерзімді негізде (ұлттық заңнама талаптарына немесе қолданылатын халықаралық стандарттарға сәйкес әрбір 1-5 жыл сайын) дайындалатын арнайы есепте жүзеге асырылады. Халықаралық талаптарға сәйкес келетін мониторинг туралы есептің құрылымы төменде берілген.</w:t>
      </w:r>
    </w:p>
    <w:bookmarkStart w:name="z309" w:id="277"/>
    <w:p>
      <w:pPr>
        <w:spacing w:after="0"/>
        <w:ind w:left="0"/>
        <w:jc w:val="left"/>
      </w:pPr>
      <w:r>
        <w:rPr>
          <w:rFonts w:ascii="Times New Roman"/>
          <w:b/>
          <w:i w:val="false"/>
          <w:color w:val="000000"/>
        </w:rPr>
        <w:t xml:space="preserve"> Параграф 3. Ормандарды басқару парниктік газдардың сіңіруінің есепке алу ерекшеліктері</w:t>
      </w:r>
    </w:p>
    <w:bookmarkEnd w:id="277"/>
    <w:bookmarkStart w:name="z310" w:id="278"/>
    <w:p>
      <w:pPr>
        <w:spacing w:after="0"/>
        <w:ind w:left="0"/>
        <w:jc w:val="both"/>
      </w:pPr>
      <w:r>
        <w:rPr>
          <w:rFonts w:ascii="Times New Roman"/>
          <w:b w:val="false"/>
          <w:i w:val="false"/>
          <w:color w:val="000000"/>
          <w:sz w:val="28"/>
        </w:rPr>
        <w:t>
      43. Парниктік газдар шығарындыларының антропогендік нетто-төмендеуін есептеу</w:t>
      </w:r>
    </w:p>
    <w:bookmarkEnd w:id="278"/>
    <w:p>
      <w:pPr>
        <w:spacing w:after="0"/>
        <w:ind w:left="0"/>
        <w:jc w:val="both"/>
      </w:pPr>
      <w:r>
        <w:rPr>
          <w:rFonts w:ascii="Times New Roman"/>
          <w:b w:val="false"/>
          <w:i w:val="false"/>
          <w:color w:val="000000"/>
          <w:sz w:val="28"/>
        </w:rPr>
        <w:t>
      Көрсеткіш: ПГ шығарындыларының жылдық нетто-төмендеу шамасы:</w:t>
      </w:r>
    </w:p>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00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7200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638300" cy="444500"/>
                    </a:xfrm>
                    <a:prstGeom prst="rect">
                      <a:avLst/>
                    </a:prstGeom>
                  </pic:spPr>
                </pic:pic>
              </a:graphicData>
            </a:graphic>
          </wp:inline>
        </w:drawing>
      </w:r>
    </w:p>
    <w:p>
      <w:pPr>
        <w:spacing w:after="0"/>
        <w:ind w:left="0"/>
        <w:jc w:val="left"/>
      </w:pPr>
      <w:r>
        <w:rPr>
          <w:rFonts w:ascii="Times New Roman"/>
          <w:b w:val="false"/>
          <w:i w:val="false"/>
          <w:color w:val="000000"/>
          <w:sz w:val="28"/>
        </w:rPr>
        <w:t>– ПГ шығарындыларының жылдық нетто-төмендеу шамасы, тоннСО₂-эквивалентіндегі/т,;</w:t>
      </w:r>
      <w:r>
        <w:br/>
      </w:r>
      <w:r>
        <w:rPr>
          <w:rFonts w:ascii="Times New Roman"/>
          <w:b w:val="false"/>
          <w:i w:val="false"/>
          <w:color w:val="000000"/>
          <w:sz w:val="28"/>
        </w:rPr>
        <w:t>
</w:t>
      </w:r>
      <w:r>
        <w:br/>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базалық сценарий бойынша t жылы, тоннСО₂-эквивалент бойынша ПГ шығарындыларының жылдық шамасы;</w:t>
      </w:r>
      <w:r>
        <w:br/>
      </w:r>
      <w:r>
        <w:rPr>
          <w:rFonts w:ascii="Times New Roman"/>
          <w:b w:val="false"/>
          <w:i w:val="false"/>
          <w:color w:val="000000"/>
          <w:sz w:val="28"/>
        </w:rPr>
        <w:t>
</w:t>
      </w:r>
      <w:r>
        <w:br/>
      </w:r>
    </w:p>
    <w:p>
      <w:pPr>
        <w:spacing w:after="0"/>
        <w:ind w:left="0"/>
        <w:jc w:val="both"/>
      </w:pPr>
      <w:r>
        <w:drawing>
          <wp:inline distT="0" distB="0" distL="0" distR="0">
            <wp:extent cx="901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901700" cy="406400"/>
                    </a:xfrm>
                    <a:prstGeom prst="rect">
                      <a:avLst/>
                    </a:prstGeom>
                  </pic:spPr>
                </pic:pic>
              </a:graphicData>
            </a:graphic>
          </wp:inline>
        </w:drawing>
      </w:r>
    </w:p>
    <w:p>
      <w:pPr>
        <w:spacing w:after="0"/>
        <w:ind w:left="0"/>
        <w:jc w:val="left"/>
      </w:pPr>
      <w:r>
        <w:rPr>
          <w:rFonts w:ascii="Times New Roman"/>
          <w:b w:val="false"/>
          <w:i w:val="false"/>
          <w:color w:val="000000"/>
          <w:sz w:val="28"/>
        </w:rPr>
        <w:t>– т, тоннСО₂-эквивалентіндегі жоба бойынша ПГ шығарындыларының жылдық шамасы;</w:t>
      </w:r>
      <w:r>
        <w:br/>
      </w:r>
      <w:r>
        <w:rPr>
          <w:rFonts w:ascii="Times New Roman"/>
          <w:b w:val="false"/>
          <w:i w:val="false"/>
          <w:color w:val="000000"/>
          <w:sz w:val="28"/>
        </w:rPr>
        <w:t>
</w:t>
      </w:r>
      <w:r>
        <w:br/>
      </w:r>
    </w:p>
    <w:p>
      <w:pPr>
        <w:spacing w:after="0"/>
        <w:ind w:left="0"/>
        <w:jc w:val="both"/>
      </w:pPr>
      <w:r>
        <w:drawing>
          <wp:inline distT="0" distB="0" distL="0" distR="0">
            <wp:extent cx="1041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041400" cy="444500"/>
                    </a:xfrm>
                    <a:prstGeom prst="rect">
                      <a:avLst/>
                    </a:prstGeom>
                  </pic:spPr>
                </pic:pic>
              </a:graphicData>
            </a:graphic>
          </wp:inline>
        </w:drawing>
      </w:r>
    </w:p>
    <w:p>
      <w:pPr>
        <w:spacing w:after="0"/>
        <w:ind w:left="0"/>
        <w:jc w:val="left"/>
      </w:pPr>
      <w:r>
        <w:rPr>
          <w:rFonts w:ascii="Times New Roman"/>
          <w:b w:val="false"/>
          <w:i w:val="false"/>
          <w:color w:val="000000"/>
          <w:sz w:val="28"/>
        </w:rPr>
        <w:t>– тоннСО₂-эквивалентіндегі t жылдық ағу шамасы.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Есептеулер үшін деректер СО₂-эквивалент тоннасында келтіріледі, бұл ретте көміртегі диоксиді болып табылмайтын парниктік газдар шығарындыларын (атап айтқанда, метан және азот тотығы) қайта есептеу үшін БҰҰ КӨНК шешімдерімен бекітілетін жаһандық жылыну коэффициенттерінің (GWP) ағымдағы мәндері қолданылады.</w:t>
      </w:r>
    </w:p>
    <w:p>
      <w:pPr>
        <w:spacing w:after="0"/>
        <w:ind w:left="0"/>
        <w:jc w:val="both"/>
      </w:pPr>
      <w:r>
        <w:rPr>
          <w:rFonts w:ascii="Times New Roman"/>
          <w:b w:val="false"/>
          <w:i w:val="false"/>
          <w:color w:val="000000"/>
          <w:sz w:val="28"/>
        </w:rPr>
        <w:t>
      4) ұйғарынды ақпараттың орналасу орны: жоқ.</w:t>
      </w:r>
    </w:p>
    <w:bookmarkStart w:name="z311" w:id="279"/>
    <w:p>
      <w:pPr>
        <w:spacing w:after="0"/>
        <w:ind w:left="0"/>
        <w:jc w:val="both"/>
      </w:pPr>
      <w:r>
        <w:rPr>
          <w:rFonts w:ascii="Times New Roman"/>
          <w:b w:val="false"/>
          <w:i w:val="false"/>
          <w:color w:val="000000"/>
          <w:sz w:val="28"/>
        </w:rPr>
        <w:t>
      44. Жоба бойынша ПГ нетто-сіңірілу көлемдерін есепке алу әзірленген базалық сценарий (онда ағаштарды іріктеп кесу практикасы немесе ормандарды басқарудың басқа да қолданыстағы тәсілдері жиі ескеріледі), жобаның толықтырылуын, жобаның шекараларын (географиялық, уақытша шекараларды, сондай-ақ жобаға енгізілетін көміртегі пулдарын, ПГ шығарындылары мен сіңірулерінің көздерін негіздеу) негізінде жүргізіледі.</w:t>
      </w:r>
    </w:p>
    <w:bookmarkEnd w:id="279"/>
    <w:p>
      <w:pPr>
        <w:spacing w:after="0"/>
        <w:ind w:left="0"/>
        <w:jc w:val="both"/>
      </w:pPr>
      <w:r>
        <w:rPr>
          <w:rFonts w:ascii="Times New Roman"/>
          <w:b w:val="false"/>
          <w:i w:val="false"/>
          <w:color w:val="000000"/>
          <w:sz w:val="28"/>
        </w:rPr>
        <w:t>
      Орманды басқару жобаларында келесі көміртегі бассейндерін ескеру ұсынылады:</w:t>
      </w:r>
    </w:p>
    <w:p>
      <w:pPr>
        <w:spacing w:after="0"/>
        <w:ind w:left="0"/>
        <w:jc w:val="both"/>
      </w:pPr>
      <w:r>
        <w:rPr>
          <w:rFonts w:ascii="Times New Roman"/>
          <w:b w:val="false"/>
          <w:i w:val="false"/>
          <w:color w:val="000000"/>
          <w:sz w:val="28"/>
        </w:rPr>
        <w:t>
      a) жер үстіндегі биомасса (ағаштар) - қосылады;</w:t>
      </w:r>
    </w:p>
    <w:p>
      <w:pPr>
        <w:spacing w:after="0"/>
        <w:ind w:left="0"/>
        <w:jc w:val="both"/>
      </w:pPr>
      <w:r>
        <w:rPr>
          <w:rFonts w:ascii="Times New Roman"/>
          <w:b w:val="false"/>
          <w:i w:val="false"/>
          <w:color w:val="000000"/>
          <w:sz w:val="28"/>
        </w:rPr>
        <w:t>
      b) жер үстіндегі биомасса (басқа, ағаштар емес) - қосылмайды;</w:t>
      </w:r>
    </w:p>
    <w:p>
      <w:pPr>
        <w:spacing w:after="0"/>
        <w:ind w:left="0"/>
        <w:jc w:val="both"/>
      </w:pPr>
      <w:r>
        <w:rPr>
          <w:rFonts w:ascii="Times New Roman"/>
          <w:b w:val="false"/>
          <w:i w:val="false"/>
          <w:color w:val="000000"/>
          <w:sz w:val="28"/>
        </w:rPr>
        <w:t>
      c) жер асты биомассасы (тамыры) - қосылмайды;</w:t>
      </w:r>
    </w:p>
    <w:p>
      <w:pPr>
        <w:spacing w:after="0"/>
        <w:ind w:left="0"/>
        <w:jc w:val="both"/>
      </w:pPr>
      <w:r>
        <w:rPr>
          <w:rFonts w:ascii="Times New Roman"/>
          <w:b w:val="false"/>
          <w:i w:val="false"/>
          <w:color w:val="000000"/>
          <w:sz w:val="28"/>
        </w:rPr>
        <w:t>
      d) өлі ағаш-қосылады;</w:t>
      </w:r>
    </w:p>
    <w:p>
      <w:pPr>
        <w:spacing w:after="0"/>
        <w:ind w:left="0"/>
        <w:jc w:val="both"/>
      </w:pPr>
      <w:r>
        <w:rPr>
          <w:rFonts w:ascii="Times New Roman"/>
          <w:b w:val="false"/>
          <w:i w:val="false"/>
          <w:color w:val="000000"/>
          <w:sz w:val="28"/>
        </w:rPr>
        <w:t>
      e) құлаған - қосылмайды;</w:t>
      </w:r>
    </w:p>
    <w:p>
      <w:pPr>
        <w:spacing w:after="0"/>
        <w:ind w:left="0"/>
        <w:jc w:val="both"/>
      </w:pPr>
      <w:r>
        <w:rPr>
          <w:rFonts w:ascii="Times New Roman"/>
          <w:b w:val="false"/>
          <w:i w:val="false"/>
          <w:color w:val="000000"/>
          <w:sz w:val="28"/>
        </w:rPr>
        <w:t>
      f) топырақ-қосылмайды;</w:t>
      </w:r>
    </w:p>
    <w:p>
      <w:pPr>
        <w:spacing w:after="0"/>
        <w:ind w:left="0"/>
        <w:jc w:val="both"/>
      </w:pPr>
      <w:r>
        <w:rPr>
          <w:rFonts w:ascii="Times New Roman"/>
          <w:b w:val="false"/>
          <w:i w:val="false"/>
          <w:color w:val="000000"/>
          <w:sz w:val="28"/>
        </w:rPr>
        <w:t>
      g) ағаш жинау-қосылады.</w:t>
      </w:r>
    </w:p>
    <w:p>
      <w:pPr>
        <w:spacing w:after="0"/>
        <w:ind w:left="0"/>
        <w:jc w:val="both"/>
      </w:pPr>
      <w:r>
        <w:rPr>
          <w:rFonts w:ascii="Times New Roman"/>
          <w:b w:val="false"/>
          <w:i w:val="false"/>
          <w:color w:val="000000"/>
          <w:sz w:val="28"/>
        </w:rPr>
        <w:t>
      ПГ шығарындылары мен сіңірулерінің көздері мынадай санаттарды қамтиды:</w:t>
      </w:r>
    </w:p>
    <w:p>
      <w:pPr>
        <w:spacing w:after="0"/>
        <w:ind w:left="0"/>
        <w:jc w:val="both"/>
      </w:pPr>
      <w:r>
        <w:rPr>
          <w:rFonts w:ascii="Times New Roman"/>
          <w:b w:val="false"/>
          <w:i w:val="false"/>
          <w:color w:val="000000"/>
          <w:sz w:val="28"/>
        </w:rPr>
        <w:t>
      1) көмірқышқыл газы: орманның тозуы, машиналар мен жабдықтар үшін қазбалы отынды тұтыну, электр энергиясын тұтыну, отын мен ағашты коммерциялық сатып алу, орманның өсуі, табиғи әсерлер (мысалы, орман өрттері);</w:t>
      </w:r>
    </w:p>
    <w:p>
      <w:pPr>
        <w:spacing w:after="0"/>
        <w:ind w:left="0"/>
        <w:jc w:val="both"/>
      </w:pPr>
      <w:r>
        <w:rPr>
          <w:rFonts w:ascii="Times New Roman"/>
          <w:b w:val="false"/>
          <w:i w:val="false"/>
          <w:color w:val="000000"/>
          <w:sz w:val="28"/>
        </w:rPr>
        <w:t>
      2) метан: өлі ағаш, машиналар мен жабдықтар үшін қазбалы отынды тұтыну, тасымалдау, табиғи әсерлер (мысалы, орман өрттері);</w:t>
      </w:r>
    </w:p>
    <w:p>
      <w:pPr>
        <w:spacing w:after="0"/>
        <w:ind w:left="0"/>
        <w:jc w:val="both"/>
      </w:pPr>
      <w:r>
        <w:rPr>
          <w:rFonts w:ascii="Times New Roman"/>
          <w:b w:val="false"/>
          <w:i w:val="false"/>
          <w:color w:val="000000"/>
          <w:sz w:val="28"/>
        </w:rPr>
        <w:t>
      3) азоттың шала тотығы: машиналар мен жабдықтар үшін қазбалы отынды тұтыну, тасымалдау, табиғи әсерлер (мысалы, орман өрттері).</w:t>
      </w:r>
    </w:p>
    <w:bookmarkStart w:name="z312" w:id="280"/>
    <w:p>
      <w:pPr>
        <w:spacing w:after="0"/>
        <w:ind w:left="0"/>
        <w:jc w:val="both"/>
      </w:pPr>
      <w:r>
        <w:rPr>
          <w:rFonts w:ascii="Times New Roman"/>
          <w:b w:val="false"/>
          <w:i w:val="false"/>
          <w:color w:val="000000"/>
          <w:sz w:val="28"/>
        </w:rPr>
        <w:t>
      45. Базалық сценарий (базалық желі) бойынша ПГ шығарындыларын бағалау). Ормандарды басқару жобалары үшін базалық сценарий бойынша ПГ шығарындыларын есептеу мынадай формула бойынша жүзеге асырылады:</w:t>
      </w:r>
    </w:p>
    <w:bookmarkEnd w:id="280"/>
    <w:bookmarkStart w:name="z313" w:id="281"/>
    <w:p>
      <w:pPr>
        <w:spacing w:after="0"/>
        <w:ind w:left="0"/>
        <w:jc w:val="both"/>
      </w:pPr>
      <w:r>
        <w:rPr>
          <w:rFonts w:ascii="Times New Roman"/>
          <w:b w:val="false"/>
          <w:i w:val="false"/>
          <w:color w:val="000000"/>
          <w:sz w:val="28"/>
        </w:rPr>
        <w:t xml:space="preserve">
      46. Көрсеткіш: Базалық сценарий бойынша пг шығарындыларының жылдық шамасы: </w:t>
      </w:r>
    </w:p>
    <w:bookmarkEnd w:id="281"/>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78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73787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1168400" cy="431800"/>
                    </a:xfrm>
                    <a:prstGeom prst="rect">
                      <a:avLst/>
                    </a:prstGeom>
                  </pic:spPr>
                </pic:pic>
              </a:graphicData>
            </a:graphic>
          </wp:inline>
        </w:drawing>
      </w:r>
    </w:p>
    <w:p>
      <w:pPr>
        <w:spacing w:after="0"/>
        <w:ind w:left="0"/>
        <w:jc w:val="left"/>
      </w:pPr>
      <w:r>
        <w:rPr>
          <w:rFonts w:ascii="Times New Roman"/>
          <w:b w:val="false"/>
          <w:i w:val="false"/>
          <w:color w:val="000000"/>
          <w:sz w:val="28"/>
        </w:rPr>
        <w:t>, - базалық сценарий бойынша пг шығарындыларының жылдық шамасы, СО₂-эквивалент тоннасы;</w:t>
      </w:r>
      <w:r>
        <w:br/>
      </w:r>
      <w:r>
        <w:rPr>
          <w:rFonts w:ascii="Times New Roman"/>
          <w:b w:val="false"/>
          <w:i w:val="false"/>
          <w:color w:val="000000"/>
          <w:sz w:val="28"/>
        </w:rPr>
        <w:t>
</w:t>
      </w:r>
      <w:r>
        <w:br/>
      </w:r>
    </w:p>
    <w:p>
      <w:pPr>
        <w:spacing w:after="0"/>
        <w:ind w:left="0"/>
        <w:jc w:val="both"/>
      </w:pPr>
      <w:r>
        <w:drawing>
          <wp:inline distT="0" distB="0" distL="0" distR="0">
            <wp:extent cx="1409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409700" cy="558800"/>
                    </a:xfrm>
                    <a:prstGeom prst="rect">
                      <a:avLst/>
                    </a:prstGeom>
                  </pic:spPr>
                </pic:pic>
              </a:graphicData>
            </a:graphic>
          </wp:inline>
        </w:drawing>
      </w:r>
    </w:p>
    <w:p>
      <w:pPr>
        <w:spacing w:after="0"/>
        <w:ind w:left="0"/>
        <w:jc w:val="left"/>
      </w:pPr>
      <w:r>
        <w:rPr>
          <w:rFonts w:ascii="Times New Roman"/>
          <w:b w:val="false"/>
          <w:i w:val="false"/>
          <w:color w:val="000000"/>
          <w:sz w:val="28"/>
        </w:rPr>
        <w:t>- орман тозуынан тг шығарындыларының жылдық шамасы, СО₂-эквивалент тоннасы;</w:t>
      </w:r>
      <w:r>
        <w:br/>
      </w:r>
      <w:r>
        <w:rPr>
          <w:rFonts w:ascii="Times New Roman"/>
          <w:b w:val="false"/>
          <w:i w:val="false"/>
          <w:color w:val="000000"/>
          <w:sz w:val="28"/>
        </w:rPr>
        <w:t>
</w:t>
      </w:r>
      <w:r>
        <w:br/>
      </w:r>
    </w:p>
    <w:p>
      <w:pPr>
        <w:spacing w:after="0"/>
        <w:ind w:left="0"/>
        <w:jc w:val="both"/>
      </w:pPr>
      <w:r>
        <w:drawing>
          <wp:inline distT="0" distB="0" distL="0" distR="0">
            <wp:extent cx="114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143000" cy="482600"/>
                    </a:xfrm>
                    <a:prstGeom prst="rect">
                      <a:avLst/>
                    </a:prstGeom>
                  </pic:spPr>
                </pic:pic>
              </a:graphicData>
            </a:graphic>
          </wp:inline>
        </w:drawing>
      </w:r>
    </w:p>
    <w:p>
      <w:pPr>
        <w:spacing w:after="0"/>
        <w:ind w:left="0"/>
        <w:jc w:val="left"/>
      </w:pPr>
      <w:r>
        <w:rPr>
          <w:rFonts w:ascii="Times New Roman"/>
          <w:b w:val="false"/>
          <w:i w:val="false"/>
          <w:color w:val="000000"/>
          <w:sz w:val="28"/>
        </w:rPr>
        <w:t>- базалық сценарий бойынша қызметке байланысты ПГ шығарындыларының жылдық шамасы, T жылы, СО₂-эквиваленті тонна.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314" w:id="282"/>
    <w:p>
      <w:pPr>
        <w:spacing w:after="0"/>
        <w:ind w:left="0"/>
        <w:jc w:val="both"/>
      </w:pPr>
      <w:r>
        <w:rPr>
          <w:rFonts w:ascii="Times New Roman"/>
          <w:b w:val="false"/>
          <w:i w:val="false"/>
          <w:color w:val="000000"/>
          <w:sz w:val="28"/>
        </w:rPr>
        <w:t xml:space="preserve">
      47. Орман тозуынан ПГ шығарындыларының шамасын есептеу әдетте бірнеше негізгі құрауыштарды ескереді: іріктеп кесу жағдайында (санитариялық кесуді, күтіп-баптау мақсатында кесуді, ағаш дайындауды қоса алғанда) кесінді қалдықтарындағы көміртегі (өлі ағаштың қосымша көлемінің бөлігі ретінде), тез немесе ұзақ мерзімді тотығу процестеріне ұшыраған дайындалған ағаштағы көміртектің көлемі, ағаш биомассасының өсуін тоқтату нәтижесінде жоғалған көміртек көлемі және ағаш кесуді жүзеге асырғаннан кейін биомассаның қосымша өсімі бағаланады. </w:t>
      </w:r>
    </w:p>
    <w:bookmarkEnd w:id="282"/>
    <w:bookmarkStart w:name="z315" w:id="283"/>
    <w:p>
      <w:pPr>
        <w:spacing w:after="0"/>
        <w:ind w:left="0"/>
        <w:jc w:val="both"/>
      </w:pPr>
      <w:r>
        <w:rPr>
          <w:rFonts w:ascii="Times New Roman"/>
          <w:b w:val="false"/>
          <w:i w:val="false"/>
          <w:color w:val="000000"/>
          <w:sz w:val="28"/>
        </w:rPr>
        <w:t>
      48. Көрсеткіш: Орман тозуынан ПГ шығарындыларының мөлшері:</w:t>
      </w:r>
    </w:p>
    <w:bookmarkEnd w:id="283"/>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78105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1397000" cy="469900"/>
                    </a:xfrm>
                    <a:prstGeom prst="rect">
                      <a:avLst/>
                    </a:prstGeom>
                  </pic:spPr>
                </pic:pic>
              </a:graphicData>
            </a:graphic>
          </wp:inline>
        </w:drawing>
      </w:r>
    </w:p>
    <w:p>
      <w:pPr>
        <w:spacing w:after="0"/>
        <w:ind w:left="0"/>
        <w:jc w:val="left"/>
      </w:pPr>
      <w:r>
        <w:rPr>
          <w:rFonts w:ascii="Times New Roman"/>
          <w:b w:val="false"/>
          <w:i w:val="false"/>
          <w:color w:val="000000"/>
          <w:sz w:val="28"/>
        </w:rPr>
        <w:t>- орман тозуынан тг шығарындыларының жылдық шамасы, СО₂-эквивалент тоннасы;</w:t>
      </w:r>
      <w:r>
        <w:br/>
      </w:r>
      <w:r>
        <w:rPr>
          <w:rFonts w:ascii="Times New Roman"/>
          <w:b w:val="false"/>
          <w:i w:val="false"/>
          <w:color w:val="000000"/>
          <w:sz w:val="28"/>
        </w:rPr>
        <w:t>
</w:t>
      </w:r>
      <w:r>
        <w:br/>
      </w:r>
    </w:p>
    <w:p>
      <w:pPr>
        <w:spacing w:after="0"/>
        <w:ind w:left="0"/>
        <w:jc w:val="both"/>
      </w:pPr>
      <w:r>
        <w:drawing>
          <wp:inline distT="0" distB="0" distL="0" distR="0">
            <wp:extent cx="1206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206500" cy="419100"/>
                    </a:xfrm>
                    <a:prstGeom prst="rect">
                      <a:avLst/>
                    </a:prstGeom>
                  </pic:spPr>
                </pic:pic>
              </a:graphicData>
            </a:graphic>
          </wp:inline>
        </w:drawing>
      </w:r>
    </w:p>
    <w:p>
      <w:pPr>
        <w:spacing w:after="0"/>
        <w:ind w:left="0"/>
        <w:jc w:val="left"/>
      </w:pPr>
      <w:r>
        <w:rPr>
          <w:rFonts w:ascii="Times New Roman"/>
          <w:b w:val="false"/>
          <w:i w:val="false"/>
          <w:color w:val="000000"/>
          <w:sz w:val="28"/>
        </w:rPr>
        <w:t>- t жылы өлі ағаштың ыдырау процестерінен ПГ шығарындыларының жылдық мөлшері, тонна С;</w:t>
      </w:r>
      <w:r>
        <w:br/>
      </w:r>
      <w:r>
        <w:rPr>
          <w:rFonts w:ascii="Times New Roman"/>
          <w:b w:val="false"/>
          <w:i w:val="false"/>
          <w:color w:val="000000"/>
          <w:sz w:val="28"/>
        </w:rPr>
        <w:t>
</w:t>
      </w:r>
      <w:r>
        <w:br/>
      </w:r>
    </w:p>
    <w:p>
      <w:pPr>
        <w:spacing w:after="0"/>
        <w:ind w:left="0"/>
        <w:jc w:val="both"/>
      </w:pPr>
      <w:r>
        <w:drawing>
          <wp:inline distT="0" distB="0" distL="0" distR="0">
            <wp:extent cx="1752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752600" cy="419100"/>
                    </a:xfrm>
                    <a:prstGeom prst="rect">
                      <a:avLst/>
                    </a:prstGeom>
                  </pic:spPr>
                </pic:pic>
              </a:graphicData>
            </a:graphic>
          </wp:inline>
        </w:drawing>
      </w:r>
    </w:p>
    <w:p>
      <w:pPr>
        <w:spacing w:after="0"/>
        <w:ind w:left="0"/>
        <w:jc w:val="left"/>
      </w:pPr>
      <w:r>
        <w:rPr>
          <w:rFonts w:ascii="Times New Roman"/>
          <w:b w:val="false"/>
          <w:i w:val="false"/>
          <w:color w:val="000000"/>
          <w:sz w:val="28"/>
        </w:rPr>
        <w:t>- T жылы дайындалған ағаштың тез немесе ұзақ мерзімді тотығу процестерінен ПГ шығарындыларының жылдық мөлшері, тонна С;</w:t>
      </w:r>
      <w:r>
        <w:br/>
      </w:r>
      <w:r>
        <w:rPr>
          <w:rFonts w:ascii="Times New Roman"/>
          <w:b w:val="false"/>
          <w:i w:val="false"/>
          <w:color w:val="000000"/>
          <w:sz w:val="28"/>
        </w:rPr>
        <w:t>
</w:t>
      </w:r>
      <w:r>
        <w:br/>
      </w:r>
    </w:p>
    <w:p>
      <w:pPr>
        <w:spacing w:after="0"/>
        <w:ind w:left="0"/>
        <w:jc w:val="both"/>
      </w:pPr>
      <w:r>
        <w:drawing>
          <wp:inline distT="0" distB="0" distL="0" distR="0">
            <wp:extent cx="1739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739900" cy="457200"/>
                    </a:xfrm>
                    <a:prstGeom prst="rect">
                      <a:avLst/>
                    </a:prstGeom>
                  </pic:spPr>
                </pic:pic>
              </a:graphicData>
            </a:graphic>
          </wp:inline>
        </w:drawing>
      </w:r>
    </w:p>
    <w:p>
      <w:pPr>
        <w:spacing w:after="0"/>
        <w:ind w:left="0"/>
        <w:jc w:val="left"/>
      </w:pPr>
      <w:r>
        <w:rPr>
          <w:rFonts w:ascii="Times New Roman"/>
          <w:b w:val="false"/>
          <w:i w:val="false"/>
          <w:color w:val="000000"/>
          <w:sz w:val="28"/>
        </w:rPr>
        <w:t>, - t жылы ағаш биомассасының өсуін тоқтату нәтижесінде ПГ шығарындыларының жылдық шамасы, тонна с;</w:t>
      </w:r>
      <w:r>
        <w:br/>
      </w:r>
      <w:r>
        <w:rPr>
          <w:rFonts w:ascii="Times New Roman"/>
          <w:b w:val="false"/>
          <w:i w:val="false"/>
          <w:color w:val="000000"/>
          <w:sz w:val="28"/>
        </w:rPr>
        <w:t>
</w:t>
      </w:r>
      <w:r>
        <w:br/>
      </w:r>
    </w:p>
    <w:p>
      <w:pPr>
        <w:spacing w:after="0"/>
        <w:ind w:left="0"/>
        <w:jc w:val="both"/>
      </w:pPr>
      <w:r>
        <w:drawing>
          <wp:inline distT="0" distB="0" distL="0" distR="0">
            <wp:extent cx="1168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1168400" cy="482600"/>
                    </a:xfrm>
                    <a:prstGeom prst="rect">
                      <a:avLst/>
                    </a:prstGeom>
                  </pic:spPr>
                </pic:pic>
              </a:graphicData>
            </a:graphic>
          </wp:inline>
        </w:drawing>
      </w:r>
    </w:p>
    <w:p>
      <w:pPr>
        <w:spacing w:after="0"/>
        <w:ind w:left="0"/>
        <w:jc w:val="left"/>
      </w:pPr>
      <w:r>
        <w:rPr>
          <w:rFonts w:ascii="Times New Roman"/>
          <w:b w:val="false"/>
          <w:i w:val="false"/>
          <w:color w:val="000000"/>
          <w:sz w:val="28"/>
        </w:rPr>
        <w:t>- жылдық шамасы T жылы кесуді жүзеге асырғаннан кейін биомассаның қосымша өсуі нәтижесінде ПГ сіңірілуінің ұлғаюы,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44/12-тонна көміртектен (с) тонна көмірқышқыл газына (СО₂) қайта есептеу коэффициенті.</w:t>
      </w:r>
    </w:p>
    <w:p>
      <w:pPr>
        <w:spacing w:after="0"/>
        <w:ind w:left="0"/>
        <w:jc w:val="both"/>
      </w:pPr>
      <w:r>
        <w:rPr>
          <w:rFonts w:ascii="Times New Roman"/>
          <w:b w:val="false"/>
          <w:i w:val="false"/>
          <w:color w:val="000000"/>
          <w:sz w:val="28"/>
        </w:rPr>
        <w:t xml:space="preserve">
      Ағаш өсімдіктерінің әрбір қабаты үшін іскерлік ағаштағы көміртегі көлемінің орташа шамасы 1 га ормандарды түгендеу туралы ақпарат негізінде айқындалады, бұл ретте сүректің тығыздығы мен биомассадағы көміртегі құрамының коэффициенті ескеріледі. </w:t>
      </w:r>
    </w:p>
    <w:p>
      <w:pPr>
        <w:spacing w:after="0"/>
        <w:ind w:left="0"/>
        <w:jc w:val="both"/>
      </w:pPr>
      <w:r>
        <w:rPr>
          <w:rFonts w:ascii="Times New Roman"/>
          <w:b w:val="false"/>
          <w:i w:val="false"/>
          <w:color w:val="000000"/>
          <w:sz w:val="28"/>
        </w:rPr>
        <w:t>
      4) ұйғарынды ақпараттың орналасу орны: жоқ.</w:t>
      </w:r>
    </w:p>
    <w:bookmarkStart w:name="z316" w:id="284"/>
    <w:p>
      <w:pPr>
        <w:spacing w:after="0"/>
        <w:ind w:left="0"/>
        <w:jc w:val="both"/>
      </w:pPr>
      <w:r>
        <w:rPr>
          <w:rFonts w:ascii="Times New Roman"/>
          <w:b w:val="false"/>
          <w:i w:val="false"/>
          <w:color w:val="000000"/>
          <w:sz w:val="28"/>
        </w:rPr>
        <w:t>
      49. Көрсеткіш: Жылы орман тозуынан ПГ шығарындыларының жылдық шамасы;</w:t>
      </w:r>
    </w:p>
    <w:bookmarkEnd w:id="284"/>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78105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57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257300" cy="469900"/>
                    </a:xfrm>
                    <a:prstGeom prst="rect">
                      <a:avLst/>
                    </a:prstGeom>
                  </pic:spPr>
                </pic:pic>
              </a:graphicData>
            </a:graphic>
          </wp:inline>
        </w:drawing>
      </w:r>
    </w:p>
    <w:p>
      <w:pPr>
        <w:spacing w:after="0"/>
        <w:ind w:left="0"/>
        <w:jc w:val="left"/>
      </w:pPr>
      <w:r>
        <w:rPr>
          <w:rFonts w:ascii="Times New Roman"/>
          <w:b w:val="false"/>
          <w:i w:val="false"/>
          <w:color w:val="000000"/>
          <w:sz w:val="28"/>
        </w:rPr>
        <w:t>– j стратасы үшін T жылы орман тозуынан ПГ шығарындыларының жылдық шамасы (т С / га);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 ағаш тығыздығы;</w:t>
      </w:r>
    </w:p>
    <w:p>
      <w:pPr>
        <w:spacing w:after="0"/>
        <w:ind w:left="0"/>
        <w:jc w:val="both"/>
      </w:pPr>
      <w:r>
        <w:rPr>
          <w:rFonts w:ascii="Times New Roman"/>
          <w:b w:val="false"/>
          <w:i w:val="false"/>
          <w:color w:val="000000"/>
          <w:sz w:val="28"/>
        </w:rPr>
        <w:t>
      CF_wood-биомассадағы көміртегі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1193800" cy="457200"/>
                    </a:xfrm>
                    <a:prstGeom prst="rect">
                      <a:avLst/>
                    </a:prstGeom>
                  </pic:spPr>
                </pic:pic>
              </a:graphicData>
            </a:graphic>
          </wp:inline>
        </w:drawing>
      </w:r>
    </w:p>
    <w:p>
      <w:pPr>
        <w:spacing w:after="0"/>
        <w:ind w:left="0"/>
        <w:jc w:val="left"/>
      </w:pPr>
      <w:r>
        <w:rPr>
          <w:rFonts w:ascii="Times New Roman"/>
          <w:b w:val="false"/>
          <w:i w:val="false"/>
          <w:color w:val="000000"/>
          <w:sz w:val="28"/>
        </w:rPr>
        <w:t>– іскерлік сүректі дайындаудың орташа көлемі (текше м/ га).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317" w:id="285"/>
    <w:p>
      <w:pPr>
        <w:spacing w:after="0"/>
        <w:ind w:left="0"/>
        <w:jc w:val="both"/>
      </w:pPr>
      <w:r>
        <w:rPr>
          <w:rFonts w:ascii="Times New Roman"/>
          <w:b w:val="false"/>
          <w:i w:val="false"/>
          <w:color w:val="000000"/>
          <w:sz w:val="28"/>
        </w:rPr>
        <w:t xml:space="preserve">
      50. Көрсеткіш: 1 га орманға арналған кәделік ағаштағы көміртектің орташа шамасы: </w:t>
      </w:r>
    </w:p>
    <w:bookmarkEnd w:id="285"/>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78105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1181100" cy="419100"/>
                    </a:xfrm>
                    <a:prstGeom prst="rect">
                      <a:avLst/>
                    </a:prstGeom>
                  </pic:spPr>
                </pic:pic>
              </a:graphicData>
            </a:graphic>
          </wp:inline>
        </w:drawing>
      </w:r>
    </w:p>
    <w:p>
      <w:pPr>
        <w:spacing w:after="0"/>
        <w:ind w:left="0"/>
        <w:jc w:val="left"/>
      </w:pPr>
      <w:r>
        <w:rPr>
          <w:rFonts w:ascii="Times New Roman"/>
          <w:b w:val="false"/>
          <w:i w:val="false"/>
          <w:color w:val="000000"/>
          <w:sz w:val="28"/>
        </w:rPr>
        <w:t>- жоба басталғанға дейін 1 га орманға іскерлік ағаштағы көміртектің орташа шамасы, тонна с/гектар;</w:t>
      </w:r>
      <w:r>
        <w:br/>
      </w:r>
      <w:r>
        <w:rPr>
          <w:rFonts w:ascii="Times New Roman"/>
          <w:b w:val="false"/>
          <w:i w:val="false"/>
          <w:color w:val="000000"/>
          <w:sz w:val="28"/>
        </w:rPr>
        <w:t>
</w:t>
      </w:r>
      <w:r>
        <w:br/>
      </w:r>
    </w:p>
    <w:p>
      <w:pPr>
        <w:spacing w:after="0"/>
        <w:ind w:left="0"/>
        <w:jc w:val="both"/>
      </w:pPr>
      <w:r>
        <w:drawing>
          <wp:inline distT="0" distB="0" distL="0" distR="0">
            <wp:extent cx="1193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1193800" cy="469900"/>
                    </a:xfrm>
                    <a:prstGeom prst="rect">
                      <a:avLst/>
                    </a:prstGeom>
                  </pic:spPr>
                </pic:pic>
              </a:graphicData>
            </a:graphic>
          </wp:inline>
        </w:drawing>
      </w:r>
    </w:p>
    <w:p>
      <w:pPr>
        <w:spacing w:after="0"/>
        <w:ind w:left="0"/>
        <w:jc w:val="left"/>
      </w:pPr>
      <w:r>
        <w:rPr>
          <w:rFonts w:ascii="Times New Roman"/>
          <w:b w:val="false"/>
          <w:i w:val="false"/>
          <w:color w:val="000000"/>
          <w:sz w:val="28"/>
        </w:rPr>
        <w:t>- жоба басталғанға дейін 1 га орманға J стратасы үшін іскерлік ағаштағы көміртектің орташа шамасы, тонна с/гектар;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Aproject,j,t=0– жоба басталғанға дейін әрбір J стратасы бойынша 1 га орманға жобалық орман алқабы, гектар;</w:t>
      </w:r>
    </w:p>
    <w:p>
      <w:pPr>
        <w:spacing w:after="0"/>
        <w:ind w:left="0"/>
        <w:jc w:val="both"/>
      </w:pPr>
      <w:r>
        <w:rPr>
          <w:rFonts w:ascii="Times New Roman"/>
          <w:b w:val="false"/>
          <w:i w:val="false"/>
          <w:color w:val="000000"/>
          <w:sz w:val="28"/>
        </w:rPr>
        <w:t>
      Aproject,t=0 – жоба басталғанға дейінгі жобалық ормандардың жалпы ауданы, гектар.</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Базалық сценарий бойынша жобалық ормандардан және ағаш кесудің жалпы жылдық ауданы бойынша шығарылатын 1 гектарға көміртектің орташа мөлшері туралы деректер негізінде іскерлік ағаштағы көміртектің жиынтық көлемі мынадай айқындалады:</w:t>
      </w:r>
    </w:p>
    <w:bookmarkStart w:name="z318" w:id="286"/>
    <w:p>
      <w:pPr>
        <w:spacing w:after="0"/>
        <w:ind w:left="0"/>
        <w:jc w:val="both"/>
      </w:pPr>
      <w:r>
        <w:rPr>
          <w:rFonts w:ascii="Times New Roman"/>
          <w:b w:val="false"/>
          <w:i w:val="false"/>
          <w:color w:val="000000"/>
          <w:sz w:val="28"/>
        </w:rPr>
        <w:t>
      51. Көрсеткіш: Жоба басталғанға дейін іскерлік ағаштағы көміртектің жиынтық көлемі:</w:t>
      </w:r>
    </w:p>
    <w:bookmarkEnd w:id="286"/>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37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7137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Cmerch,t=0– жоба басталғанға дейін іскерлік ағаштағы көміртектің жиынтық көлемі, тонна 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219200" cy="482600"/>
                    </a:xfrm>
                    <a:prstGeom prst="rect">
                      <a:avLst/>
                    </a:prstGeom>
                  </pic:spPr>
                </pic:pic>
              </a:graphicData>
            </a:graphic>
          </wp:inline>
        </w:drawing>
      </w:r>
    </w:p>
    <w:p>
      <w:pPr>
        <w:spacing w:after="0"/>
        <w:ind w:left="0"/>
        <w:jc w:val="left"/>
      </w:pPr>
      <w:r>
        <w:rPr>
          <w:rFonts w:ascii="Times New Roman"/>
          <w:b w:val="false"/>
          <w:i w:val="false"/>
          <w:color w:val="000000"/>
          <w:sz w:val="28"/>
        </w:rPr>
        <w:t>- жобаның басына 1 га іскерлік ағаштағы көміртектің орташа мөлшері, тонна с/гектар;</w:t>
      </w:r>
      <w:r>
        <w:br/>
      </w:r>
      <w:r>
        <w:rPr>
          <w:rFonts w:ascii="Times New Roman"/>
          <w:b w:val="false"/>
          <w:i w:val="false"/>
          <w:color w:val="000000"/>
          <w:sz w:val="28"/>
        </w:rPr>
        <w:t>
</w:t>
      </w:r>
      <w:r>
        <w:br/>
      </w:r>
    </w:p>
    <w:p>
      <w:pPr>
        <w:spacing w:after="0"/>
        <w:ind w:left="0"/>
        <w:jc w:val="both"/>
      </w:pPr>
      <w:r>
        <w:drawing>
          <wp:inline distT="0" distB="0" distL="0" distR="0">
            <wp:extent cx="1333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1333500" cy="520700"/>
                    </a:xfrm>
                    <a:prstGeom prst="rect">
                      <a:avLst/>
                    </a:prstGeom>
                  </pic:spPr>
                </pic:pic>
              </a:graphicData>
            </a:graphic>
          </wp:inline>
        </w:drawing>
      </w:r>
    </w:p>
    <w:p>
      <w:pPr>
        <w:spacing w:after="0"/>
        <w:ind w:left="0"/>
        <w:jc w:val="left"/>
      </w:pPr>
      <w:r>
        <w:rPr>
          <w:rFonts w:ascii="Times New Roman"/>
          <w:b w:val="false"/>
          <w:i w:val="false"/>
          <w:color w:val="000000"/>
          <w:sz w:val="28"/>
        </w:rPr>
        <w:t>- жобалық аумақтағы дайындамалардың t жылдағы ауданы, гектар.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319" w:id="287"/>
    <w:p>
      <w:pPr>
        <w:spacing w:after="0"/>
        <w:ind w:left="0"/>
        <w:jc w:val="both"/>
      </w:pPr>
      <w:r>
        <w:rPr>
          <w:rFonts w:ascii="Times New Roman"/>
          <w:b w:val="false"/>
          <w:i w:val="false"/>
          <w:color w:val="000000"/>
          <w:sz w:val="28"/>
        </w:rPr>
        <w:t>
      52. Көрсеткіш: Жер үсті биомассасындағы көміртектің жыл сайынғы жиынтық көлемі:</w:t>
      </w:r>
    </w:p>
    <w:bookmarkEnd w:id="287"/>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78105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1219200" cy="508000"/>
                    </a:xfrm>
                    <a:prstGeom prst="rect">
                      <a:avLst/>
                    </a:prstGeom>
                  </pic:spPr>
                </pic:pic>
              </a:graphicData>
            </a:graphic>
          </wp:inline>
        </w:drawing>
      </w:r>
    </w:p>
    <w:p>
      <w:pPr>
        <w:spacing w:after="0"/>
        <w:ind w:left="0"/>
        <w:jc w:val="left"/>
      </w:pPr>
      <w:r>
        <w:rPr>
          <w:rFonts w:ascii="Times New Roman"/>
          <w:b w:val="false"/>
          <w:i w:val="false"/>
          <w:color w:val="000000"/>
          <w:sz w:val="28"/>
        </w:rPr>
        <w:t>- сүректің жер үсті биомассасындағы көміртектің жалпы көлемі t жылы, тонна с;</w:t>
      </w:r>
      <w:r>
        <w:br/>
      </w:r>
      <w:r>
        <w:rPr>
          <w:rFonts w:ascii="Times New Roman"/>
          <w:b w:val="false"/>
          <w:i w:val="false"/>
          <w:color w:val="000000"/>
          <w:sz w:val="28"/>
        </w:rPr>
        <w:t>
</w:t>
      </w:r>
      <w:r>
        <w:br/>
      </w:r>
    </w:p>
    <w:p>
      <w:pPr>
        <w:spacing w:after="0"/>
        <w:ind w:left="0"/>
        <w:jc w:val="both"/>
      </w:pPr>
      <w:r>
        <w:drawing>
          <wp:inline distT="0" distB="0" distL="0" distR="0">
            <wp:extent cx="1638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638300" cy="609600"/>
                    </a:xfrm>
                    <a:prstGeom prst="rect">
                      <a:avLst/>
                    </a:prstGeom>
                  </pic:spPr>
                </pic:pic>
              </a:graphicData>
            </a:graphic>
          </wp:inline>
        </w:drawing>
      </w:r>
    </w:p>
    <w:p>
      <w:pPr>
        <w:spacing w:after="0"/>
        <w:ind w:left="0"/>
        <w:jc w:val="left"/>
      </w:pPr>
      <w:r>
        <w:rPr>
          <w:rFonts w:ascii="Times New Roman"/>
          <w:b w:val="false"/>
          <w:i w:val="false"/>
          <w:color w:val="000000"/>
          <w:sz w:val="28"/>
        </w:rPr>
        <w:t>- жобаның басына 1 га жердегі ағаш биомассасындағы көміртектің орташа мөлшері, тонна с/гектар;</w:t>
      </w:r>
      <w:r>
        <w:br/>
      </w:r>
      <w:r>
        <w:rPr>
          <w:rFonts w:ascii="Times New Roman"/>
          <w:b w:val="false"/>
          <w:i w:val="false"/>
          <w:color w:val="000000"/>
          <w:sz w:val="28"/>
        </w:rPr>
        <w:t>
</w:t>
      </w:r>
      <w:r>
        <w:br/>
      </w:r>
    </w:p>
    <w:p>
      <w:pPr>
        <w:spacing w:after="0"/>
        <w:ind w:left="0"/>
        <w:jc w:val="both"/>
      </w:pPr>
      <w:r>
        <w:drawing>
          <wp:inline distT="0" distB="0" distL="0" distR="0">
            <wp:extent cx="1333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1333500" cy="520700"/>
                    </a:xfrm>
                    <a:prstGeom prst="rect">
                      <a:avLst/>
                    </a:prstGeom>
                  </pic:spPr>
                </pic:pic>
              </a:graphicData>
            </a:graphic>
          </wp:inline>
        </w:drawing>
      </w:r>
    </w:p>
    <w:p>
      <w:pPr>
        <w:spacing w:after="0"/>
        <w:ind w:left="0"/>
        <w:jc w:val="left"/>
      </w:pPr>
      <w:r>
        <w:rPr>
          <w:rFonts w:ascii="Times New Roman"/>
          <w:b w:val="false"/>
          <w:i w:val="false"/>
          <w:color w:val="000000"/>
          <w:sz w:val="28"/>
        </w:rPr>
        <w:t>- жобалық аумақтағы дайындамалардың t жылдағы ауданы, гектар.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320" w:id="288"/>
    <w:p>
      <w:pPr>
        <w:spacing w:after="0"/>
        <w:ind w:left="0"/>
        <w:jc w:val="both"/>
      </w:pPr>
      <w:r>
        <w:rPr>
          <w:rFonts w:ascii="Times New Roman"/>
          <w:b w:val="false"/>
          <w:i w:val="false"/>
          <w:color w:val="000000"/>
          <w:sz w:val="28"/>
        </w:rPr>
        <w:t xml:space="preserve">
      53. Көрсеткіш: Өлі ағаш пулы бойынша көміртектің нетто-шығарындылары: </w:t>
      </w:r>
    </w:p>
    <w:bookmarkEnd w:id="288"/>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358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70358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1371600" cy="508000"/>
                    </a:xfrm>
                    <a:prstGeom prst="rect">
                      <a:avLst/>
                    </a:prstGeom>
                  </pic:spPr>
                </pic:pic>
              </a:graphicData>
            </a:graphic>
          </wp:inline>
        </w:drawing>
      </w:r>
    </w:p>
    <w:p>
      <w:pPr>
        <w:spacing w:after="0"/>
        <w:ind w:left="0"/>
        <w:jc w:val="left"/>
      </w:pPr>
      <w:r>
        <w:rPr>
          <w:rFonts w:ascii="Times New Roman"/>
          <w:b w:val="false"/>
          <w:i w:val="false"/>
          <w:color w:val="000000"/>
          <w:sz w:val="28"/>
        </w:rPr>
        <w:t>- өлі ағаш пулынан жыл сайынғы көміртегі эмиссиясының көлемі t жылы, тонна с;</w:t>
      </w:r>
      <w:r>
        <w:br/>
      </w:r>
      <w:r>
        <w:rPr>
          <w:rFonts w:ascii="Times New Roman"/>
          <w:b w:val="false"/>
          <w:i w:val="false"/>
          <w:color w:val="000000"/>
          <w:sz w:val="28"/>
        </w:rPr>
        <w:t>
</w:t>
      </w:r>
      <w:r>
        <w:br/>
      </w:r>
    </w:p>
    <w:p>
      <w:pPr>
        <w:spacing w:after="0"/>
        <w:ind w:left="0"/>
        <w:jc w:val="both"/>
      </w:pPr>
      <w:r>
        <w:drawing>
          <wp:inline distT="0" distB="0" distL="0" distR="0">
            <wp:extent cx="1028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028700" cy="596900"/>
                    </a:xfrm>
                    <a:prstGeom prst="rect">
                      <a:avLst/>
                    </a:prstGeom>
                  </pic:spPr>
                </pic:pic>
              </a:graphicData>
            </a:graphic>
          </wp:inline>
        </w:drawing>
      </w:r>
    </w:p>
    <w:p>
      <w:pPr>
        <w:spacing w:after="0"/>
        <w:ind w:left="0"/>
        <w:jc w:val="left"/>
      </w:pPr>
      <w:r>
        <w:rPr>
          <w:rFonts w:ascii="Times New Roman"/>
          <w:b w:val="false"/>
          <w:i w:val="false"/>
          <w:color w:val="000000"/>
          <w:sz w:val="28"/>
        </w:rPr>
        <w:t>- өлі ағаш пулындағы көміртектің жыл сайынғы ұлғаю көлемі t жылы, тонна с;</w:t>
      </w:r>
      <w:r>
        <w:br/>
      </w:r>
      <w:r>
        <w:rPr>
          <w:rFonts w:ascii="Times New Roman"/>
          <w:b w:val="false"/>
          <w:i w:val="false"/>
          <w:color w:val="000000"/>
          <w:sz w:val="28"/>
        </w:rPr>
        <w:t>
</w:t>
      </w:r>
      <w:r>
        <w:br/>
      </w:r>
    </w:p>
    <w:p>
      <w:pPr>
        <w:spacing w:after="0"/>
        <w:ind w:left="0"/>
        <w:jc w:val="both"/>
      </w:pPr>
      <w:r>
        <w:drawing>
          <wp:inline distT="0" distB="0" distL="0" distR="0">
            <wp:extent cx="850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850900" cy="469900"/>
                    </a:xfrm>
                    <a:prstGeom prst="rect">
                      <a:avLst/>
                    </a:prstGeom>
                  </pic:spPr>
                </pic:pic>
              </a:graphicData>
            </a:graphic>
          </wp:inline>
        </w:drawing>
      </w:r>
    </w:p>
    <w:p>
      <w:pPr>
        <w:spacing w:after="0"/>
        <w:ind w:left="0"/>
        <w:jc w:val="left"/>
      </w:pPr>
      <w:r>
        <w:rPr>
          <w:rFonts w:ascii="Times New Roman"/>
          <w:b w:val="false"/>
          <w:i w:val="false"/>
          <w:color w:val="000000"/>
          <w:sz w:val="28"/>
        </w:rPr>
        <w:t>-өлі ағаш бассейніндегі тозу жылдамдығын көрсететін коэффициент.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321" w:id="289"/>
    <w:p>
      <w:pPr>
        <w:spacing w:after="0"/>
        <w:ind w:left="0"/>
        <w:jc w:val="both"/>
      </w:pPr>
      <w:r>
        <w:rPr>
          <w:rFonts w:ascii="Times New Roman"/>
          <w:b w:val="false"/>
          <w:i w:val="false"/>
          <w:color w:val="000000"/>
          <w:sz w:val="28"/>
        </w:rPr>
        <w:t xml:space="preserve">
      54. Көрсеткіш: Өлі ағаш бассейніндегі көміртектің жоғарылауы: </w:t>
      </w:r>
    </w:p>
    <w:bookmarkEnd w:id="289"/>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92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66929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800100" cy="469900"/>
                    </a:xfrm>
                    <a:prstGeom prst="rect">
                      <a:avLst/>
                    </a:prstGeom>
                  </pic:spPr>
                </pic:pic>
              </a:graphicData>
            </a:graphic>
          </wp:inline>
        </w:drawing>
      </w:r>
    </w:p>
    <w:p>
      <w:pPr>
        <w:spacing w:after="0"/>
        <w:ind w:left="0"/>
        <w:jc w:val="left"/>
      </w:pPr>
      <w:r>
        <w:rPr>
          <w:rFonts w:ascii="Times New Roman"/>
          <w:b w:val="false"/>
          <w:i w:val="false"/>
          <w:color w:val="000000"/>
          <w:sz w:val="28"/>
        </w:rPr>
        <w:t>- t жылы өлі ағаш бассейніндегі көміртектің ұлғаюы, тонна;</w:t>
      </w:r>
      <w:r>
        <w:br/>
      </w:r>
      <w:r>
        <w:rPr>
          <w:rFonts w:ascii="Times New Roman"/>
          <w:b w:val="false"/>
          <w:i w:val="false"/>
          <w:color w:val="000000"/>
          <w:sz w:val="28"/>
        </w:rPr>
        <w:t>
</w:t>
      </w:r>
      <w:r>
        <w:br/>
      </w:r>
    </w:p>
    <w:p>
      <w:pPr>
        <w:spacing w:after="0"/>
        <w:ind w:left="0"/>
        <w:jc w:val="both"/>
      </w:pPr>
      <w:r>
        <w:drawing>
          <wp:inline distT="0" distB="0" distL="0" distR="0">
            <wp:extent cx="711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711200" cy="3937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зақымдалған ағаш биомассасындағы көміртектің жыл сайынғы көлемі, тонна С;</w:t>
      </w:r>
      <w:r>
        <w:br/>
      </w:r>
      <w:r>
        <w:rPr>
          <w:rFonts w:ascii="Times New Roman"/>
          <w:b w:val="false"/>
          <w:i w:val="false"/>
          <w:color w:val="000000"/>
          <w:sz w:val="28"/>
        </w:rPr>
        <w:t>
</w:t>
      </w:r>
      <w:r>
        <w:br/>
      </w:r>
    </w:p>
    <w:p>
      <w:pPr>
        <w:spacing w:after="0"/>
        <w:ind w:left="0"/>
        <w:jc w:val="both"/>
      </w:pPr>
      <w:r>
        <w:drawing>
          <wp:inline distT="0" distB="0" distL="0" distR="0">
            <wp:extent cx="1257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1257300" cy="4699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жаңадан пайда болған ағаш қалдықтарының биомассасындағы көміртектің жыл сайынғы көлемі,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322" w:id="290"/>
    <w:p>
      <w:pPr>
        <w:spacing w:after="0"/>
        <w:ind w:left="0"/>
        <w:jc w:val="both"/>
      </w:pPr>
      <w:r>
        <w:rPr>
          <w:rFonts w:ascii="Times New Roman"/>
          <w:b w:val="false"/>
          <w:i w:val="false"/>
          <w:color w:val="000000"/>
          <w:sz w:val="28"/>
        </w:rPr>
        <w:t xml:space="preserve">
      55. Көрсеткіш: Жоба аумағындағы бүлінген сүрек биомассасындағы көміртектің жылдық көлемі: </w:t>
      </w:r>
    </w:p>
    <w:bookmarkEnd w:id="290"/>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77724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CRSD,t – жоба аумағында зақымдалған ағаш биомассасындағы t жылдағы көміртектің көлемі, тонна с;</w:t>
      </w:r>
    </w:p>
    <w:p>
      <w:pPr>
        <w:spacing w:after="0"/>
        <w:ind w:left="0"/>
        <w:jc w:val="both"/>
      </w:pPr>
      <w:r>
        <w:rPr>
          <w:rFonts w:ascii="Times New Roman"/>
          <w:b w:val="false"/>
          <w:i w:val="false"/>
          <w:color w:val="000000"/>
          <w:sz w:val="28"/>
        </w:rPr>
        <w:t>
      fRSD - t- t жылы жоба аумағында дайындалған сүректің көміртегі көлеміндегі зақымдалған сүректің үлесі;</w:t>
      </w:r>
    </w:p>
    <w:p>
      <w:pPr>
        <w:spacing w:after="0"/>
        <w:ind w:left="0"/>
        <w:jc w:val="both"/>
      </w:pPr>
      <w:r>
        <w:rPr>
          <w:rFonts w:ascii="Times New Roman"/>
          <w:b w:val="false"/>
          <w:i w:val="false"/>
          <w:color w:val="000000"/>
          <w:sz w:val="28"/>
        </w:rPr>
        <w:t>
      Cmerch,t – t жылы жоба аумағында дайындалған іскерлік ағаштың биомассасындағы көміртектің жыл сайынғы көлемі, тоннС.</w:t>
      </w:r>
    </w:p>
    <w:p>
      <w:pPr>
        <w:spacing w:after="0"/>
        <w:ind w:left="0"/>
        <w:jc w:val="both"/>
      </w:pPr>
      <w:r>
        <w:rPr>
          <w:rFonts w:ascii="Times New Roman"/>
          <w:b w:val="false"/>
          <w:i w:val="false"/>
          <w:color w:val="000000"/>
          <w:sz w:val="28"/>
        </w:rPr>
        <w:t>
      4) ұйғарынды ақпараттың орналасу орны: жоқ.</w:t>
      </w:r>
    </w:p>
    <w:bookmarkStart w:name="z323" w:id="291"/>
    <w:p>
      <w:pPr>
        <w:spacing w:after="0"/>
        <w:ind w:left="0"/>
        <w:jc w:val="both"/>
      </w:pPr>
      <w:r>
        <w:rPr>
          <w:rFonts w:ascii="Times New Roman"/>
          <w:b w:val="false"/>
          <w:i w:val="false"/>
          <w:color w:val="000000"/>
          <w:sz w:val="28"/>
        </w:rPr>
        <w:t xml:space="preserve">
      56. Көрсеткіш: Жоба аумағында сүрек дайындау нәтижесінде өлі сүрек пулына қосымша түсетін көміртектің жылдық көлемі: </w:t>
      </w:r>
    </w:p>
    <w:bookmarkEnd w:id="291"/>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7810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270000" cy="4572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пулына қосымша түсетін көміртектің көлемі, тонна С;</w:t>
      </w:r>
      <w:r>
        <w:br/>
      </w:r>
      <w:r>
        <w:rPr>
          <w:rFonts w:ascii="Times New Roman"/>
          <w:b w:val="false"/>
          <w:i w:val="false"/>
          <w:color w:val="000000"/>
          <w:sz w:val="28"/>
        </w:rPr>
        <w:t>
</w:t>
      </w:r>
      <w:r>
        <w:br/>
      </w:r>
    </w:p>
    <w:p>
      <w:pPr>
        <w:spacing w:after="0"/>
        <w:ind w:left="0"/>
        <w:jc w:val="both"/>
      </w:pPr>
      <w:r>
        <w:drawing>
          <wp:inline distT="0" distB="0" distL="0" distR="0">
            <wp:extent cx="1104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1104900" cy="457200"/>
                    </a:xfrm>
                    <a:prstGeom prst="rect">
                      <a:avLst/>
                    </a:prstGeom>
                  </pic:spPr>
                </pic:pic>
              </a:graphicData>
            </a:graphic>
          </wp:inline>
        </w:drawing>
      </w:r>
    </w:p>
    <w:p>
      <w:pPr>
        <w:spacing w:after="0"/>
        <w:ind w:left="0"/>
        <w:jc w:val="left"/>
      </w:pPr>
      <w:r>
        <w:rPr>
          <w:rFonts w:ascii="Times New Roman"/>
          <w:b w:val="false"/>
          <w:i w:val="false"/>
          <w:color w:val="000000"/>
          <w:sz w:val="28"/>
        </w:rPr>
        <w:t>– өлі ағаш пулына түсетін жоба аумағында дайындалған ағаштың жер үстіндегі биомассасындағы сынықтардың, бұтақтардың биомассасының үлесі;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Cmerch,t – t жылы жоба аумағында дайындалған ағаш биомассасындағы көміртектің жыл сайынғы көлемі, т. С.</w:t>
      </w:r>
    </w:p>
    <w:p>
      <w:pPr>
        <w:spacing w:after="0"/>
        <w:ind w:left="0"/>
        <w:jc w:val="both"/>
      </w:pPr>
      <w:r>
        <w:rPr>
          <w:rFonts w:ascii="Times New Roman"/>
          <w:b w:val="false"/>
          <w:i w:val="false"/>
          <w:color w:val="000000"/>
          <w:sz w:val="28"/>
        </w:rPr>
        <w:t>
      4) ұйғарынды ақпараттың орналасу орны: жоқ.</w:t>
      </w:r>
    </w:p>
    <w:bookmarkStart w:name="z324" w:id="292"/>
    <w:p>
      <w:pPr>
        <w:spacing w:after="0"/>
        <w:ind w:left="0"/>
        <w:jc w:val="both"/>
      </w:pPr>
      <w:r>
        <w:rPr>
          <w:rFonts w:ascii="Times New Roman"/>
          <w:b w:val="false"/>
          <w:i w:val="false"/>
          <w:color w:val="000000"/>
          <w:sz w:val="28"/>
        </w:rPr>
        <w:t xml:space="preserve">
      57. Көрсеткіш: Өлі ағаш бассейнінде қалған көміртектің жылдық мөлшері әр жыл: </w:t>
      </w:r>
    </w:p>
    <w:bookmarkEnd w:id="292"/>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97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7797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1168400" cy="4826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пулында қалатын көміртектің үлесі;</w:t>
      </w:r>
      <w:r>
        <w:br/>
      </w:r>
      <w:r>
        <w:rPr>
          <w:rFonts w:ascii="Times New Roman"/>
          <w:b w:val="false"/>
          <w:i w:val="false"/>
          <w:color w:val="000000"/>
          <w:sz w:val="28"/>
        </w:rPr>
        <w:t>
</w:t>
      </w:r>
      <w:r>
        <w:br/>
      </w:r>
    </w:p>
    <w:p>
      <w:pPr>
        <w:spacing w:after="0"/>
        <w:ind w:left="0"/>
        <w:jc w:val="both"/>
      </w:pPr>
      <w:r>
        <w:drawing>
          <wp:inline distT="0" distB="0" distL="0" distR="0">
            <wp:extent cx="1117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1117600" cy="444500"/>
                    </a:xfrm>
                    <a:prstGeom prst="rect">
                      <a:avLst/>
                    </a:prstGeom>
                  </pic:spPr>
                </pic:pic>
              </a:graphicData>
            </a:graphic>
          </wp:inline>
        </w:drawing>
      </w:r>
    </w:p>
    <w:p>
      <w:pPr>
        <w:spacing w:after="0"/>
        <w:ind w:left="0"/>
        <w:jc w:val="left"/>
      </w:pPr>
      <w:r>
        <w:rPr>
          <w:rFonts w:ascii="Times New Roman"/>
          <w:b w:val="false"/>
          <w:i w:val="false"/>
          <w:color w:val="000000"/>
          <w:sz w:val="28"/>
        </w:rPr>
        <w:t>- өлі ағаш бассейнінің бұзылу жылдамдығы (ыдырау процестерінің нәтижесінде және т. б.);</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t-жобаны іске асыру басталғаннан кейінгі жыл.</w:t>
      </w:r>
    </w:p>
    <w:p>
      <w:pPr>
        <w:spacing w:after="0"/>
        <w:ind w:left="0"/>
        <w:jc w:val="both"/>
      </w:pPr>
      <w:r>
        <w:rPr>
          <w:rFonts w:ascii="Times New Roman"/>
          <w:b w:val="false"/>
          <w:i w:val="false"/>
          <w:color w:val="000000"/>
          <w:sz w:val="28"/>
        </w:rPr>
        <w:t>
      4) ұйғарынды ақпараттың орналасу орны: жоқ.</w:t>
      </w:r>
    </w:p>
    <w:bookmarkStart w:name="z325" w:id="293"/>
    <w:p>
      <w:pPr>
        <w:spacing w:after="0"/>
        <w:ind w:left="0"/>
        <w:jc w:val="both"/>
      </w:pPr>
      <w:r>
        <w:rPr>
          <w:rFonts w:ascii="Times New Roman"/>
          <w:b w:val="false"/>
          <w:i w:val="false"/>
          <w:color w:val="000000"/>
          <w:sz w:val="28"/>
        </w:rPr>
        <w:t>
      58. Көрсеткіш: Өлі ағаш пулында жинақталған көміртектің жалпы көлемі:</w:t>
      </w:r>
    </w:p>
    <w:bookmarkEnd w:id="293"/>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97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7797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03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1003300" cy="4953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пулында жиналған көміртектің жиынтық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409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1409700" cy="4445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пулында қалатын көміртектің үлесі;</w:t>
      </w:r>
      <w:r>
        <w:br/>
      </w:r>
      <w:r>
        <w:rPr>
          <w:rFonts w:ascii="Times New Roman"/>
          <w:b w:val="false"/>
          <w:i w:val="false"/>
          <w:color w:val="000000"/>
          <w:sz w:val="28"/>
        </w:rPr>
        <w:t>
</w:t>
      </w:r>
      <w:r>
        <w:br/>
      </w:r>
    </w:p>
    <w:p>
      <w:pPr>
        <w:spacing w:after="0"/>
        <w:ind w:left="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800100" cy="5207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пулында жиналған көміртектің көлемі,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326" w:id="294"/>
    <w:p>
      <w:pPr>
        <w:spacing w:after="0"/>
        <w:ind w:left="0"/>
        <w:jc w:val="both"/>
      </w:pPr>
      <w:r>
        <w:rPr>
          <w:rFonts w:ascii="Times New Roman"/>
          <w:b w:val="false"/>
          <w:i w:val="false"/>
          <w:color w:val="000000"/>
          <w:sz w:val="28"/>
        </w:rPr>
        <w:t xml:space="preserve">
      59. Көрсеткіш: Өлі ағаш пулынан көміртегі шығарындыларының жиынтық көлемі: </w:t>
      </w:r>
    </w:p>
    <w:bookmarkEnd w:id="294"/>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7810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27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927100" cy="469900"/>
                    </a:xfrm>
                    <a:prstGeom prst="rect">
                      <a:avLst/>
                    </a:prstGeom>
                  </pic:spPr>
                </pic:pic>
              </a:graphicData>
            </a:graphic>
          </wp:inline>
        </w:drawing>
      </w:r>
    </w:p>
    <w:p>
      <w:pPr>
        <w:spacing w:after="0"/>
        <w:ind w:left="0"/>
        <w:jc w:val="left"/>
      </w:pPr>
      <w:r>
        <w:rPr>
          <w:rFonts w:ascii="Times New Roman"/>
          <w:b w:val="false"/>
          <w:i w:val="false"/>
          <w:color w:val="000000"/>
          <w:sz w:val="28"/>
        </w:rPr>
        <w:t>- өлі ағаш пулынан шығарылған көміртектің жалпы көлемі t жылы, тонна С;</w:t>
      </w:r>
      <w:r>
        <w:br/>
      </w:r>
      <w:r>
        <w:rPr>
          <w:rFonts w:ascii="Times New Roman"/>
          <w:b w:val="false"/>
          <w:i w:val="false"/>
          <w:color w:val="000000"/>
          <w:sz w:val="28"/>
        </w:rPr>
        <w:t>
</w:t>
      </w:r>
      <w:r>
        <w:br/>
      </w:r>
    </w:p>
    <w:p>
      <w:pPr>
        <w:spacing w:after="0"/>
        <w:ind w:left="0"/>
        <w:jc w:val="both"/>
      </w:pPr>
      <w:r>
        <w:drawing>
          <wp:inline distT="0" distB="0" distL="0" distR="0">
            <wp:extent cx="1016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1016000" cy="4953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пулында жиналған көміртектің жиынтық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812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812800" cy="431800"/>
                    </a:xfrm>
                    <a:prstGeom prst="rect">
                      <a:avLst/>
                    </a:prstGeom>
                  </pic:spPr>
                </pic:pic>
              </a:graphicData>
            </a:graphic>
          </wp:inline>
        </w:drawing>
      </w:r>
    </w:p>
    <w:p>
      <w:pPr>
        <w:spacing w:after="0"/>
        <w:ind w:left="0"/>
        <w:jc w:val="left"/>
      </w:pPr>
      <w:r>
        <w:rPr>
          <w:rFonts w:ascii="Times New Roman"/>
          <w:b w:val="false"/>
          <w:i w:val="false"/>
          <w:color w:val="000000"/>
          <w:sz w:val="28"/>
        </w:rPr>
        <w:t>- t жылы жоба аумағында өлі ағаш пулында жиналған көміртектің көлемі,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327" w:id="295"/>
    <w:p>
      <w:pPr>
        <w:spacing w:after="0"/>
        <w:ind w:left="0"/>
        <w:jc w:val="both"/>
      </w:pPr>
      <w:r>
        <w:rPr>
          <w:rFonts w:ascii="Times New Roman"/>
          <w:b w:val="false"/>
          <w:i w:val="false"/>
          <w:color w:val="000000"/>
          <w:sz w:val="28"/>
        </w:rPr>
        <w:t xml:space="preserve">
      60. Көрсеткіш: ПГ шығарындыларының базалық сценарийінің (базалық желісінің) бөлігі ретінде қаралатын өлі ағаш пулынан көміртегі шығарындыларының жылдық (жиынтық емес) көлемінің түпкілікті есебі: </w:t>
      </w:r>
    </w:p>
    <w:bookmarkEnd w:id="295"/>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78105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1066800" cy="508000"/>
                    </a:xfrm>
                    <a:prstGeom prst="rect">
                      <a:avLst/>
                    </a:prstGeom>
                  </pic:spPr>
                </pic:pic>
              </a:graphicData>
            </a:graphic>
          </wp:inline>
        </w:drawing>
      </w:r>
    </w:p>
    <w:p>
      <w:pPr>
        <w:spacing w:after="0"/>
        <w:ind w:left="0"/>
        <w:jc w:val="left"/>
      </w:pPr>
      <w:r>
        <w:rPr>
          <w:rFonts w:ascii="Times New Roman"/>
          <w:b w:val="false"/>
          <w:i w:val="false"/>
          <w:color w:val="000000"/>
          <w:sz w:val="28"/>
        </w:rPr>
        <w:t>- өлі ағаш пулынан жыл сайынғы көміртегі шығарындыларының көлемі t, тонна С;</w:t>
      </w:r>
      <w:r>
        <w:br/>
      </w:r>
      <w:r>
        <w:rPr>
          <w:rFonts w:ascii="Times New Roman"/>
          <w:b w:val="false"/>
          <w:i w:val="false"/>
          <w:color w:val="000000"/>
          <w:sz w:val="28"/>
        </w:rPr>
        <w:t>
</w:t>
      </w:r>
      <w:r>
        <w:br/>
      </w:r>
    </w:p>
    <w:p>
      <w:pPr>
        <w:spacing w:after="0"/>
        <w:ind w:left="0"/>
        <w:jc w:val="both"/>
      </w:pPr>
      <w:r>
        <w:drawing>
          <wp:inline distT="0" distB="0" distL="0" distR="0">
            <wp:extent cx="914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914400" cy="457200"/>
                    </a:xfrm>
                    <a:prstGeom prst="rect">
                      <a:avLst/>
                    </a:prstGeom>
                  </pic:spPr>
                </pic:pic>
              </a:graphicData>
            </a:graphic>
          </wp:inline>
        </w:drawing>
      </w:r>
    </w:p>
    <w:p>
      <w:pPr>
        <w:spacing w:after="0"/>
        <w:ind w:left="0"/>
        <w:jc w:val="left"/>
      </w:pPr>
      <w:r>
        <w:rPr>
          <w:rFonts w:ascii="Times New Roman"/>
          <w:b w:val="false"/>
          <w:i w:val="false"/>
          <w:color w:val="000000"/>
          <w:sz w:val="28"/>
        </w:rPr>
        <w:t>- өлі ағаш пулынан шығарылған көміртектің жалпы көлемі t жылы, тонна С;</w:t>
      </w:r>
      <w:r>
        <w:br/>
      </w:r>
      <w:r>
        <w:rPr>
          <w:rFonts w:ascii="Times New Roman"/>
          <w:b w:val="false"/>
          <w:i w:val="false"/>
          <w:color w:val="000000"/>
          <w:sz w:val="28"/>
        </w:rPr>
        <w:t>
</w:t>
      </w:r>
      <w:r>
        <w:br/>
      </w:r>
    </w:p>
    <w:p>
      <w:pPr>
        <w:spacing w:after="0"/>
        <w:ind w:left="0"/>
        <w:jc w:val="both"/>
      </w:pPr>
      <w:r>
        <w:drawing>
          <wp:inline distT="0" distB="0" distL="0" distR="0">
            <wp:extent cx="1028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1028700" cy="457200"/>
                    </a:xfrm>
                    <a:prstGeom prst="rect">
                      <a:avLst/>
                    </a:prstGeom>
                  </pic:spPr>
                </pic:pic>
              </a:graphicData>
            </a:graphic>
          </wp:inline>
        </w:drawing>
      </w:r>
    </w:p>
    <w:p>
      <w:pPr>
        <w:spacing w:after="0"/>
        <w:ind w:left="0"/>
        <w:jc w:val="left"/>
      </w:pPr>
      <w:r>
        <w:rPr>
          <w:rFonts w:ascii="Times New Roman"/>
          <w:b w:val="false"/>
          <w:i w:val="false"/>
          <w:color w:val="000000"/>
          <w:sz w:val="28"/>
        </w:rPr>
        <w:t>– t-1 жылы өлі ағаш пулынан көміртегі шығарындыларының жалпы көлемі,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Дайындалған сүрек пулынан (және одан өндірілген өнімдерден) ПГ таза шығарындылары)</w:t>
      </w:r>
    </w:p>
    <w:p>
      <w:pPr>
        <w:spacing w:after="0"/>
        <w:ind w:left="0"/>
        <w:jc w:val="both"/>
      </w:pPr>
      <w:r>
        <w:rPr>
          <w:rFonts w:ascii="Times New Roman"/>
          <w:b w:val="false"/>
          <w:i w:val="false"/>
          <w:color w:val="000000"/>
          <w:sz w:val="28"/>
        </w:rPr>
        <w:t>
      ПГ шығарындыларының бұл бөлігі базалық сценарий бойынша ағаш өнімдерінің пулында сақталған көміртектің көлемін ескереді, ол әдетте екі құрамдас бөлікке бөлінеді: ұзақ мерзімді (жинақталған көміртектің жартылай шығарылу кезеңі 30 жылдан астам) және қысқа мерзімді (жинақталған көміртектің жартылай шығарылу кезеңі 2 жылдан аспайды).</w:t>
      </w:r>
    </w:p>
    <w:p>
      <w:pPr>
        <w:spacing w:after="0"/>
        <w:ind w:left="0"/>
        <w:jc w:val="both"/>
      </w:pPr>
      <w:r>
        <w:rPr>
          <w:rFonts w:ascii="Times New Roman"/>
          <w:b w:val="false"/>
          <w:i w:val="false"/>
          <w:color w:val="000000"/>
          <w:sz w:val="28"/>
        </w:rPr>
        <w:t>
      Жоба аумағында дайындалған сүректен ағаш өнімдерінің тотығуы нәтижесінде шығарындыларды анықтаудың негізгі тәсілі мынадай негізделеді:</w:t>
      </w:r>
    </w:p>
    <w:bookmarkStart w:name="z328" w:id="296"/>
    <w:p>
      <w:pPr>
        <w:spacing w:after="0"/>
        <w:ind w:left="0"/>
        <w:jc w:val="both"/>
      </w:pPr>
      <w:r>
        <w:rPr>
          <w:rFonts w:ascii="Times New Roman"/>
          <w:b w:val="false"/>
          <w:i w:val="false"/>
          <w:color w:val="000000"/>
          <w:sz w:val="28"/>
        </w:rPr>
        <w:t>
      61 Көрсеткіш: Тез және ұзақ мерзімді тотығуы нәтижесінде көміртегі шығарындыларының жылдық көлемі:</w:t>
      </w:r>
    </w:p>
    <w:bookmarkEnd w:id="296"/>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34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77343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1625600" cy="4699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T жылы тез және ұзақ мерзімді тотығуы нәтижесінде көміртегі шығарындыларының жылдық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1511300" cy="457200"/>
                    </a:xfrm>
                    <a:prstGeom prst="rect">
                      <a:avLst/>
                    </a:prstGeom>
                  </pic:spPr>
                </pic:pic>
              </a:graphicData>
            </a:graphic>
          </wp:inline>
        </w:drawing>
      </w:r>
    </w:p>
    <w:p>
      <w:pPr>
        <w:spacing w:after="0"/>
        <w:ind w:left="0"/>
        <w:jc w:val="left"/>
      </w:pPr>
      <w:r>
        <w:rPr>
          <w:rFonts w:ascii="Times New Roman"/>
          <w:b w:val="false"/>
          <w:i w:val="false"/>
          <w:color w:val="000000"/>
          <w:sz w:val="28"/>
        </w:rPr>
        <w:t>- t жылы ағаш өнімдерінің лезде тотығуы нәтижесінде көміртегі шығарындыларының жылдық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46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1460500" cy="5080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T жылы ұзақ мерзімді тотығуы нәтижесінде көміртектің нетто-шығарындыларының жылдық көлемі,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Ағаш өңдеу өнімдерін өндіру процесінде алынған ағаш қалдықтарынан ПГ шығарындылары мынадай формула бойынша есептеледі:</w:t>
      </w:r>
    </w:p>
    <w:bookmarkStart w:name="z329" w:id="297"/>
    <w:p>
      <w:pPr>
        <w:spacing w:after="0"/>
        <w:ind w:left="0"/>
        <w:jc w:val="both"/>
      </w:pPr>
      <w:r>
        <w:rPr>
          <w:rFonts w:ascii="Times New Roman"/>
          <w:b w:val="false"/>
          <w:i w:val="false"/>
          <w:color w:val="000000"/>
          <w:sz w:val="28"/>
        </w:rPr>
        <w:t xml:space="preserve">
      62. Көрсеткіш: Базалық сызық бойынша көміртегі қорының өзгеруі: </w:t>
      </w:r>
    </w:p>
    <w:bookmarkEnd w:id="297"/>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78105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1511300" cy="457200"/>
                    </a:xfrm>
                    <a:prstGeom prst="rect">
                      <a:avLst/>
                    </a:prstGeom>
                  </pic:spPr>
                </pic:pic>
              </a:graphicData>
            </a:graphic>
          </wp:inline>
        </w:drawing>
      </w:r>
    </w:p>
    <w:p>
      <w:pPr>
        <w:spacing w:after="0"/>
        <w:ind w:left="0"/>
        <w:jc w:val="left"/>
      </w:pPr>
      <w:r>
        <w:rPr>
          <w:rFonts w:ascii="Times New Roman"/>
          <w:b w:val="false"/>
          <w:i w:val="false"/>
          <w:color w:val="000000"/>
          <w:sz w:val="28"/>
        </w:rPr>
        <w:t>- t жылы ағаш өнімдерінің лезде тотығуы нәтижесінде көміртегі шығарындыларының жылдық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066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1066800" cy="482600"/>
                    </a:xfrm>
                    <a:prstGeom prst="rect">
                      <a:avLst/>
                    </a:prstGeom>
                  </pic:spPr>
                </pic:pic>
              </a:graphicData>
            </a:graphic>
          </wp:inline>
        </w:drawing>
      </w:r>
    </w:p>
    <w:p>
      <w:pPr>
        <w:spacing w:after="0"/>
        <w:ind w:left="0"/>
        <w:jc w:val="left"/>
      </w:pPr>
      <w:r>
        <w:rPr>
          <w:rFonts w:ascii="Times New Roman"/>
          <w:b w:val="false"/>
          <w:i w:val="false"/>
          <w:color w:val="000000"/>
          <w:sz w:val="28"/>
        </w:rPr>
        <w:t>– ағаш өнімі үшін 1 га-ға дайындалатын ағаштағы көміртектің орташа көлемі p (мысалы, аралау өнімдері) t жылы, тонна с/гектар;</w:t>
      </w:r>
      <w:r>
        <w:br/>
      </w:r>
      <w:r>
        <w:rPr>
          <w:rFonts w:ascii="Times New Roman"/>
          <w:b w:val="false"/>
          <w:i w:val="false"/>
          <w:color w:val="000000"/>
          <w:sz w:val="28"/>
        </w:rPr>
        <w:t>
</w:t>
      </w:r>
      <w:r>
        <w:br/>
      </w:r>
    </w:p>
    <w:p>
      <w:pPr>
        <w:spacing w:after="0"/>
        <w:ind w:left="0"/>
        <w:jc w:val="both"/>
      </w:pPr>
      <w:r>
        <w:drawing>
          <wp:inline distT="0" distB="0" distL="0" distR="0">
            <wp:extent cx="1460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1460500" cy="495300"/>
                    </a:xfrm>
                    <a:prstGeom prst="rect">
                      <a:avLst/>
                    </a:prstGeom>
                  </pic:spPr>
                </pic:pic>
              </a:graphicData>
            </a:graphic>
          </wp:inline>
        </w:drawing>
      </w:r>
    </w:p>
    <w:p>
      <w:pPr>
        <w:spacing w:after="0"/>
        <w:ind w:left="0"/>
        <w:jc w:val="left"/>
      </w:pPr>
      <w:r>
        <w:rPr>
          <w:rFonts w:ascii="Times New Roman"/>
          <w:b w:val="false"/>
          <w:i w:val="false"/>
          <w:color w:val="000000"/>
          <w:sz w:val="28"/>
        </w:rPr>
        <w:t>– дайындалған ағашты ағаш өніміне қайта есептеу коэффициенті;</w:t>
      </w:r>
      <w:r>
        <w:br/>
      </w:r>
      <w:r>
        <w:rPr>
          <w:rFonts w:ascii="Times New Roman"/>
          <w:b w:val="false"/>
          <w:i w:val="false"/>
          <w:color w:val="000000"/>
          <w:sz w:val="28"/>
        </w:rPr>
        <w:t>
</w:t>
      </w:r>
      <w:r>
        <w:br/>
      </w:r>
    </w:p>
    <w:p>
      <w:pPr>
        <w:spacing w:after="0"/>
        <w:ind w:left="0"/>
        <w:jc w:val="both"/>
      </w:pPr>
      <w:r>
        <w:drawing>
          <wp:inline distT="0" distB="0" distL="0" distR="0">
            <wp:extent cx="1206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1206500" cy="495300"/>
                    </a:xfrm>
                    <a:prstGeom prst="rect">
                      <a:avLst/>
                    </a:prstGeom>
                  </pic:spPr>
                </pic:pic>
              </a:graphicData>
            </a:graphic>
          </wp:inline>
        </w:drawing>
      </w:r>
    </w:p>
    <w:p>
      <w:pPr>
        <w:spacing w:after="0"/>
        <w:ind w:left="0"/>
        <w:jc w:val="left"/>
      </w:pPr>
      <w:r>
        <w:rPr>
          <w:rFonts w:ascii="Times New Roman"/>
          <w:b w:val="false"/>
          <w:i w:val="false"/>
          <w:color w:val="000000"/>
          <w:sz w:val="28"/>
        </w:rPr>
        <w:t>- жоба аумағында ағаш дайындаудың жылдық ауданы, гектар.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330" w:id="298"/>
    <w:p>
      <w:pPr>
        <w:spacing w:after="0"/>
        <w:ind w:left="0"/>
        <w:jc w:val="both"/>
      </w:pPr>
      <w:r>
        <w:rPr>
          <w:rFonts w:ascii="Times New Roman"/>
          <w:b w:val="false"/>
          <w:i w:val="false"/>
          <w:color w:val="000000"/>
          <w:sz w:val="28"/>
        </w:rPr>
        <w:t>
      63. Көрсеткіш: Ағаш өнімдерінің ұзақ мерзімді пулында сақталатын көміртектің үлесі:</w:t>
      </w:r>
    </w:p>
    <w:bookmarkEnd w:id="298"/>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97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77978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1346200" cy="4318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 сақталатын көміртектің үлесі, %;</w:t>
      </w:r>
      <w:r>
        <w:br/>
      </w:r>
      <w:r>
        <w:rPr>
          <w:rFonts w:ascii="Times New Roman"/>
          <w:b w:val="false"/>
          <w:i w:val="false"/>
          <w:color w:val="000000"/>
          <w:sz w:val="28"/>
        </w:rPr>
        <w:t>
</w:t>
      </w:r>
      <w:r>
        <w:br/>
      </w:r>
    </w:p>
    <w:p>
      <w:pPr>
        <w:spacing w:after="0"/>
        <w:ind w:left="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1155700" cy="4064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пулындағы тотығу жылдамдығы;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t-жобаны іске асыру басталғаннан кейінгі жыл.</w:t>
      </w:r>
    </w:p>
    <w:p>
      <w:pPr>
        <w:spacing w:after="0"/>
        <w:ind w:left="0"/>
        <w:jc w:val="both"/>
      </w:pPr>
      <w:r>
        <w:rPr>
          <w:rFonts w:ascii="Times New Roman"/>
          <w:b w:val="false"/>
          <w:i w:val="false"/>
          <w:color w:val="000000"/>
          <w:sz w:val="28"/>
        </w:rPr>
        <w:t>
      Ағаш өнімдерінің ұзақ мерзімді бассейні үшін жылдық тотығу мәні 2% құрайды.</w:t>
      </w:r>
    </w:p>
    <w:p>
      <w:pPr>
        <w:spacing w:after="0"/>
        <w:ind w:left="0"/>
        <w:jc w:val="both"/>
      </w:pPr>
      <w:r>
        <w:rPr>
          <w:rFonts w:ascii="Times New Roman"/>
          <w:b w:val="false"/>
          <w:i w:val="false"/>
          <w:color w:val="000000"/>
          <w:sz w:val="28"/>
        </w:rPr>
        <w:t>
      4) ұйғарынды ақпараттың орналасу орны: жоқ.</w:t>
      </w:r>
    </w:p>
    <w:bookmarkStart w:name="z331" w:id="299"/>
    <w:p>
      <w:pPr>
        <w:spacing w:after="0"/>
        <w:ind w:left="0"/>
        <w:jc w:val="both"/>
      </w:pPr>
      <w:r>
        <w:rPr>
          <w:rFonts w:ascii="Times New Roman"/>
          <w:b w:val="false"/>
          <w:i w:val="false"/>
          <w:color w:val="000000"/>
          <w:sz w:val="28"/>
        </w:rPr>
        <w:t xml:space="preserve">
      64. Көрсеткіш: Базалық сызық бойынша көміртегі қорының өзгеруі: </w:t>
      </w:r>
    </w:p>
    <w:bookmarkEnd w:id="299"/>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787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73787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1219200" cy="4572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пулындағы көміртектің жиынтық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384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1384300" cy="4699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 қалатын көміртектің бір жыл ішіндегі үлесі;</w:t>
      </w:r>
      <w:r>
        <w:br/>
      </w:r>
      <w:r>
        <w:rPr>
          <w:rFonts w:ascii="Times New Roman"/>
          <w:b w:val="false"/>
          <w:i w:val="false"/>
          <w:color w:val="000000"/>
          <w:sz w:val="28"/>
        </w:rPr>
        <w:t>
</w:t>
      </w:r>
      <w:r>
        <w:br/>
      </w:r>
    </w:p>
    <w:p>
      <w:pPr>
        <w:spacing w:after="0"/>
        <w:ind w:left="0"/>
        <w:jc w:val="both"/>
      </w:pPr>
      <w:r>
        <w:drawing>
          <wp:inline distT="0" distB="0" distL="0" distR="0">
            <wp:extent cx="1054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1054100" cy="4826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 қалатын көміртектің жинақталған көлемі t жылы,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332" w:id="300"/>
    <w:p>
      <w:pPr>
        <w:spacing w:after="0"/>
        <w:ind w:left="0"/>
        <w:jc w:val="both"/>
      </w:pPr>
      <w:r>
        <w:rPr>
          <w:rFonts w:ascii="Times New Roman"/>
          <w:b w:val="false"/>
          <w:i w:val="false"/>
          <w:color w:val="000000"/>
          <w:sz w:val="28"/>
        </w:rPr>
        <w:t>
      65. Көрсеткіш: Ағаш өнімдерінің ұзақ мерзімді пулынан көміртегі шығарындыларының жиынтық көлемі:</w:t>
      </w:r>
    </w:p>
    <w:bookmarkEnd w:id="300"/>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7810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55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1155700" cy="4953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пулынан көміртегі шығарындыларының жиынтық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066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1066800" cy="444500"/>
                    </a:xfrm>
                    <a:prstGeom prst="rect">
                      <a:avLst/>
                    </a:prstGeom>
                  </pic:spPr>
                </pic:pic>
              </a:graphicData>
            </a:graphic>
          </wp:inline>
        </w:drawing>
      </w:r>
    </w:p>
    <w:p>
      <w:pPr>
        <w:spacing w:after="0"/>
        <w:ind w:left="0"/>
        <w:jc w:val="left"/>
      </w:pPr>
      <w:r>
        <w:rPr>
          <w:rFonts w:ascii="Times New Roman"/>
          <w:b w:val="false"/>
          <w:i w:val="false"/>
          <w:color w:val="000000"/>
          <w:sz w:val="28"/>
        </w:rPr>
        <w:t>- t жылы ағаш өнімдерінің ұзақ мерзімді пулына қосылған көміртектің жылдық көлемі, тонна С;</w:t>
      </w:r>
      <w:r>
        <w:br/>
      </w:r>
      <w:r>
        <w:rPr>
          <w:rFonts w:ascii="Times New Roman"/>
          <w:b w:val="false"/>
          <w:i w:val="false"/>
          <w:color w:val="000000"/>
          <w:sz w:val="28"/>
        </w:rPr>
        <w:t>
</w:t>
      </w:r>
      <w:r>
        <w:br/>
      </w:r>
    </w:p>
    <w:p>
      <w:pPr>
        <w:spacing w:after="0"/>
        <w:ind w:left="0"/>
        <w:jc w:val="both"/>
      </w:pPr>
      <w:r>
        <w:drawing>
          <wp:inline distT="0" distB="0" distL="0" distR="0">
            <wp:extent cx="1219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1219200" cy="4699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пулындағы көміртектің жиынтық көлемі,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333" w:id="301"/>
    <w:p>
      <w:pPr>
        <w:spacing w:after="0"/>
        <w:ind w:left="0"/>
        <w:jc w:val="both"/>
      </w:pPr>
      <w:r>
        <w:rPr>
          <w:rFonts w:ascii="Times New Roman"/>
          <w:b w:val="false"/>
          <w:i w:val="false"/>
          <w:color w:val="000000"/>
          <w:sz w:val="28"/>
        </w:rPr>
        <w:t>
      66. Көрсеткіш: Ағаш өнімдерінің ұзақ мерзімді пулында қалатын көміртектің жылдық көлемі:</w:t>
      </w:r>
    </w:p>
    <w:bookmarkEnd w:id="301"/>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02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7302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1371600" cy="546100"/>
                    </a:xfrm>
                    <a:prstGeom prst="rect">
                      <a:avLst/>
                    </a:prstGeom>
                  </pic:spPr>
                </pic:pic>
              </a:graphicData>
            </a:graphic>
          </wp:inline>
        </w:drawing>
      </w:r>
    </w:p>
    <w:p>
      <w:pPr>
        <w:spacing w:after="0"/>
        <w:ind w:left="0"/>
        <w:jc w:val="left"/>
      </w:pPr>
      <w:r>
        <w:rPr>
          <w:rFonts w:ascii="Times New Roman"/>
          <w:b w:val="false"/>
          <w:i w:val="false"/>
          <w:color w:val="000000"/>
          <w:sz w:val="28"/>
        </w:rPr>
        <w:t>- жылына ағаш өнімдерінің ұзақ мерзімді пулында қалатын көміртектің көлемі, тонна С;</w:t>
      </w:r>
      <w:r>
        <w:br/>
      </w:r>
      <w:r>
        <w:rPr>
          <w:rFonts w:ascii="Times New Roman"/>
          <w:b w:val="false"/>
          <w:i w:val="false"/>
          <w:color w:val="000000"/>
          <w:sz w:val="28"/>
        </w:rPr>
        <w:t>
</w:t>
      </w:r>
      <w:r>
        <w:br/>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пулындағы көміртектің жалпы көлемі, жылына t, тонна С;</w:t>
      </w:r>
      <w:r>
        <w:br/>
      </w:r>
      <w:r>
        <w:rPr>
          <w:rFonts w:ascii="Times New Roman"/>
          <w:b w:val="false"/>
          <w:i w:val="false"/>
          <w:color w:val="000000"/>
          <w:sz w:val="28"/>
        </w:rPr>
        <w:t>
</w:t>
      </w:r>
      <w:r>
        <w:br/>
      </w:r>
    </w:p>
    <w:p>
      <w:pPr>
        <w:spacing w:after="0"/>
        <w:ind w:left="0"/>
        <w:jc w:val="both"/>
      </w:pPr>
      <w:r>
        <w:drawing>
          <wp:inline distT="0" distB="0" distL="0" distR="0">
            <wp:extent cx="1282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1282700" cy="457200"/>
                    </a:xfrm>
                    <a:prstGeom prst="rect">
                      <a:avLst/>
                    </a:prstGeom>
                  </pic:spPr>
                </pic:pic>
              </a:graphicData>
            </a:graphic>
          </wp:inline>
        </w:drawing>
      </w:r>
    </w:p>
    <w:p>
      <w:pPr>
        <w:spacing w:after="0"/>
        <w:ind w:left="0"/>
        <w:jc w:val="left"/>
      </w:pPr>
      <w:r>
        <w:rPr>
          <w:rFonts w:ascii="Times New Roman"/>
          <w:b w:val="false"/>
          <w:i w:val="false"/>
          <w:color w:val="000000"/>
          <w:sz w:val="28"/>
        </w:rPr>
        <w:t>– ағаш өнімдерінің ұзақ мерзімді пулындағы көміртектің жалпы көлемі, жылына T-1,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334" w:id="302"/>
    <w:p>
      <w:pPr>
        <w:spacing w:after="0"/>
        <w:ind w:left="0"/>
        <w:jc w:val="both"/>
      </w:pPr>
      <w:r>
        <w:rPr>
          <w:rFonts w:ascii="Times New Roman"/>
          <w:b w:val="false"/>
          <w:i w:val="false"/>
          <w:color w:val="000000"/>
          <w:sz w:val="28"/>
        </w:rPr>
        <w:t>
      67. Көрсеткіш: Селективті кесу жүргізілгеннен кейінгі өсім есебінен көміртектің сіңірілуінің ұлғаюы:</w:t>
      </w:r>
    </w:p>
    <w:bookmarkEnd w:id="302"/>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51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7251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Cregrowth.t - ағаш кесуді жүргізгеннен кейін ағаш кесу нәтижесінде сүректің биомассаға көміртегі қорының жылдық ұлғаюы t жылы, тонна 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55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1155700" cy="469900"/>
                    </a:xfrm>
                    <a:prstGeom prst="rect">
                      <a:avLst/>
                    </a:prstGeom>
                  </pic:spPr>
                </pic:pic>
              </a:graphicData>
            </a:graphic>
          </wp:inline>
        </w:drawing>
      </w:r>
    </w:p>
    <w:p>
      <w:pPr>
        <w:spacing w:after="0"/>
        <w:ind w:left="0"/>
        <w:jc w:val="left"/>
      </w:pPr>
      <w:r>
        <w:rPr>
          <w:rFonts w:ascii="Times New Roman"/>
          <w:b w:val="false"/>
          <w:i w:val="false"/>
          <w:color w:val="000000"/>
          <w:sz w:val="28"/>
        </w:rPr>
        <w:t>- жер үсті биомассасының жылына/1 гектарға орташа өсуі T жылы;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CFAGB - ағаштардың жер үсті биомассасындағы көміртектің үлесі;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44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1244600" cy="558800"/>
                    </a:xfrm>
                    <a:prstGeom prst="rect">
                      <a:avLst/>
                    </a:prstGeom>
                  </pic:spPr>
                </pic:pic>
              </a:graphicData>
            </a:graphic>
          </wp:inline>
        </w:drawing>
      </w:r>
    </w:p>
    <w:p>
      <w:pPr>
        <w:spacing w:after="0"/>
        <w:ind w:left="0"/>
        <w:jc w:val="left"/>
      </w:pPr>
      <w:r>
        <w:rPr>
          <w:rFonts w:ascii="Times New Roman"/>
          <w:b w:val="false"/>
          <w:i w:val="false"/>
          <w:color w:val="000000"/>
          <w:sz w:val="28"/>
        </w:rPr>
        <w:t>- жоба аумағында ағаш дайындаудың жылдық ауданы T жылы, гектар.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ұйғарынды ақпараттың орналасу орны: жоқ.</w:t>
      </w:r>
    </w:p>
    <w:bookmarkStart w:name="z335" w:id="303"/>
    <w:p>
      <w:pPr>
        <w:spacing w:after="0"/>
        <w:ind w:left="0"/>
        <w:jc w:val="both"/>
      </w:pPr>
      <w:r>
        <w:rPr>
          <w:rFonts w:ascii="Times New Roman"/>
          <w:b w:val="false"/>
          <w:i w:val="false"/>
          <w:color w:val="000000"/>
          <w:sz w:val="28"/>
        </w:rPr>
        <w:t xml:space="preserve">
      68. Көрсеткіш: Базалық сценарий бойынша қызмет нәтижесінде ПГ шығарындылары: </w:t>
      </w:r>
    </w:p>
    <w:bookmarkEnd w:id="303"/>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78105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C,emissions,t T жылдағы базалық сценарий бойынша қызметтен көміртектің жылдық жалпы шығарындылары, СО₂-эквиваленті тонна;</w:t>
      </w:r>
    </w:p>
    <w:p>
      <w:pPr>
        <w:spacing w:after="0"/>
        <w:ind w:left="0"/>
        <w:jc w:val="both"/>
      </w:pPr>
      <w:r>
        <w:rPr>
          <w:rFonts w:ascii="Times New Roman"/>
          <w:b w:val="false"/>
          <w:i w:val="false"/>
          <w:color w:val="000000"/>
          <w:sz w:val="28"/>
        </w:rPr>
        <w:t>
      Eharvest,t– сүрек дайындаудан алынған көміртектің жылдық эмиссиясы t, СО₂-эквивалент тоннасы;</w:t>
      </w:r>
    </w:p>
    <w:p>
      <w:pPr>
        <w:spacing w:after="0"/>
        <w:ind w:left="0"/>
        <w:jc w:val="both"/>
      </w:pPr>
      <w:r>
        <w:rPr>
          <w:rFonts w:ascii="Times New Roman"/>
          <w:b w:val="false"/>
          <w:i w:val="false"/>
          <w:color w:val="000000"/>
          <w:sz w:val="28"/>
        </w:rPr>
        <w:t>
      Eonsiteprep,t- ағаш жинауға арналған алаңдарды дайындаудан көміртектің жылдық эмиссиясы T жылы, СО₂-эквиваленті тонна;</w:t>
      </w:r>
    </w:p>
    <w:p>
      <w:pPr>
        <w:spacing w:after="0"/>
        <w:ind w:left="0"/>
        <w:jc w:val="both"/>
      </w:pPr>
      <w:r>
        <w:rPr>
          <w:rFonts w:ascii="Times New Roman"/>
          <w:b w:val="false"/>
          <w:i w:val="false"/>
          <w:color w:val="000000"/>
          <w:sz w:val="28"/>
        </w:rPr>
        <w:t>
      Ehauling,t – ағашты тасып әкетуден көміртегінің жылдық эмиссиясы t, тонна СО₂-эквиваленті;</w:t>
      </w:r>
    </w:p>
    <w:p>
      <w:pPr>
        <w:spacing w:after="0"/>
        <w:ind w:left="0"/>
        <w:jc w:val="both"/>
      </w:pPr>
      <w:r>
        <w:rPr>
          <w:rFonts w:ascii="Times New Roman"/>
          <w:b w:val="false"/>
          <w:i w:val="false"/>
          <w:color w:val="000000"/>
          <w:sz w:val="28"/>
        </w:rPr>
        <w:t>
      Etransport,t - ағашты өңдеу орнына тасымалдаудан және T жылы пайдалану орнына көміртектің жылдық эмиссиясы, СО₂-эквиваленті тонна;</w:t>
      </w:r>
    </w:p>
    <w:p>
      <w:pPr>
        <w:spacing w:after="0"/>
        <w:ind w:left="0"/>
        <w:jc w:val="both"/>
      </w:pPr>
      <w:r>
        <w:rPr>
          <w:rFonts w:ascii="Times New Roman"/>
          <w:b w:val="false"/>
          <w:i w:val="false"/>
          <w:color w:val="000000"/>
          <w:sz w:val="28"/>
        </w:rPr>
        <w:t>
      Eprocessing,t – Ағаш өңдеу орнында электр энергиясын тұтынудан көміртектің жылдық эмиссиясы t, СО₂-эквиваленті тонна;</w:t>
      </w:r>
    </w:p>
    <w:p>
      <w:pPr>
        <w:spacing w:after="0"/>
        <w:ind w:left="0"/>
        <w:jc w:val="both"/>
      </w:pPr>
      <w:r>
        <w:rPr>
          <w:rFonts w:ascii="Times New Roman"/>
          <w:b w:val="false"/>
          <w:i w:val="false"/>
          <w:color w:val="000000"/>
          <w:sz w:val="28"/>
        </w:rPr>
        <w:t>
      Edistribution,t – ағаш өнімдерін одан әрі пайдалану орындарына t жылы тасымалдаудан көміртектің жылдық эмиссиясы, СО₂-эквиваленті тонна.</w:t>
      </w:r>
    </w:p>
    <w:p>
      <w:pPr>
        <w:spacing w:after="0"/>
        <w:ind w:left="0"/>
        <w:jc w:val="both"/>
      </w:pPr>
      <w:r>
        <w:rPr>
          <w:rFonts w:ascii="Times New Roman"/>
          <w:b w:val="false"/>
          <w:i w:val="false"/>
          <w:color w:val="000000"/>
          <w:sz w:val="28"/>
        </w:rPr>
        <w:t>
      4) ұйғарынды ақпараттың орналасу орны: жоқ.</w:t>
      </w:r>
    </w:p>
    <w:bookmarkStart w:name="z336" w:id="304"/>
    <w:p>
      <w:pPr>
        <w:spacing w:after="0"/>
        <w:ind w:left="0"/>
        <w:jc w:val="both"/>
      </w:pPr>
      <w:r>
        <w:rPr>
          <w:rFonts w:ascii="Times New Roman"/>
          <w:b w:val="false"/>
          <w:i w:val="false"/>
          <w:color w:val="000000"/>
          <w:sz w:val="28"/>
        </w:rPr>
        <w:t>
      69. Көрсеткіш: Отынды (мұнай өнімдерін, түрлі түрлердегі табиғи газды) жағудан шығарындыларды:</w:t>
      </w:r>
    </w:p>
    <w:bookmarkEnd w:id="304"/>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7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7073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Efuel -T жылдағы шығарындылардың жылдық көлемі, СО₂-эквиваленті тонна;</w:t>
      </w:r>
    </w:p>
    <w:p>
      <w:pPr>
        <w:spacing w:after="0"/>
        <w:ind w:left="0"/>
        <w:jc w:val="both"/>
      </w:pPr>
      <w:r>
        <w:rPr>
          <w:rFonts w:ascii="Times New Roman"/>
          <w:b w:val="false"/>
          <w:i w:val="false"/>
          <w:color w:val="000000"/>
          <w:sz w:val="28"/>
        </w:rPr>
        <w:t>
      ECfuel -t жылы операцияларды орындау үшін отын тұтыну, кг / м3;</w:t>
      </w:r>
    </w:p>
    <w:p>
      <w:pPr>
        <w:spacing w:after="0"/>
        <w:ind w:left="0"/>
        <w:jc w:val="both"/>
      </w:pPr>
      <w:r>
        <w:rPr>
          <w:rFonts w:ascii="Times New Roman"/>
          <w:b w:val="false"/>
          <w:i w:val="false"/>
          <w:color w:val="000000"/>
          <w:sz w:val="28"/>
        </w:rPr>
        <w:t>
      EFfuel1 -ПГ шығарындыларының коэффициенті, СО₂-эквивалентті тонна/кг отын;</w:t>
      </w:r>
    </w:p>
    <w:p>
      <w:pPr>
        <w:spacing w:after="0"/>
        <w:ind w:left="0"/>
        <w:jc w:val="both"/>
      </w:pPr>
      <w:r>
        <w:rPr>
          <w:rFonts w:ascii="Times New Roman"/>
          <w:b w:val="false"/>
          <w:i w:val="false"/>
          <w:color w:val="000000"/>
          <w:sz w:val="28"/>
        </w:rPr>
        <w:t>
      V - t жылы орындалатын ағаш көлемі, м3.</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Электр энергиясын тұтынудан ПГ шығарындыларын есептеу мынадай формула бойынша жүргізіледі:</w:t>
      </w:r>
    </w:p>
    <w:bookmarkStart w:name="z337" w:id="305"/>
    <w:p>
      <w:pPr>
        <w:spacing w:after="0"/>
        <w:ind w:left="0"/>
        <w:jc w:val="both"/>
      </w:pPr>
      <w:r>
        <w:rPr>
          <w:rFonts w:ascii="Times New Roman"/>
          <w:b w:val="false"/>
          <w:i w:val="false"/>
          <w:color w:val="000000"/>
          <w:sz w:val="28"/>
        </w:rPr>
        <w:t xml:space="preserve">
      70. Көрсеткіш: Базалық сызық бойынша көміртегі қорының өзгеруі: </w:t>
      </w:r>
    </w:p>
    <w:bookmarkEnd w:id="305"/>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48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7048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Eel -электр энергиясын тұтынудан тг шығарындыларының жылдық көлемі, СО₂-эквивалент тоннасы;</w:t>
      </w:r>
    </w:p>
    <w:p>
      <w:pPr>
        <w:spacing w:after="0"/>
        <w:ind w:left="0"/>
        <w:jc w:val="both"/>
      </w:pPr>
      <w:r>
        <w:rPr>
          <w:rFonts w:ascii="Times New Roman"/>
          <w:b w:val="false"/>
          <w:i w:val="false"/>
          <w:color w:val="000000"/>
          <w:sz w:val="28"/>
        </w:rPr>
        <w:t>
      Oel -t жылы электр энергиясын тұтыну, кВт-сағ;</w:t>
      </w:r>
    </w:p>
    <w:p>
      <w:pPr>
        <w:spacing w:after="0"/>
        <w:ind w:left="0"/>
        <w:jc w:val="both"/>
      </w:pPr>
      <w:r>
        <w:rPr>
          <w:rFonts w:ascii="Times New Roman"/>
          <w:b w:val="false"/>
          <w:i w:val="false"/>
          <w:color w:val="000000"/>
          <w:sz w:val="28"/>
        </w:rPr>
        <w:t>
      EFel -1 кВт-сағатқа ПГ шығарындыларының коэффициенті, тонна СО₂-эквиваленті/кВт-сағ.</w:t>
      </w:r>
    </w:p>
    <w:p>
      <w:pPr>
        <w:spacing w:after="0"/>
        <w:ind w:left="0"/>
        <w:jc w:val="both"/>
      </w:pPr>
      <w:r>
        <w:rPr>
          <w:rFonts w:ascii="Times New Roman"/>
          <w:b w:val="false"/>
          <w:i w:val="false"/>
          <w:color w:val="000000"/>
          <w:sz w:val="28"/>
        </w:rPr>
        <w:t>
      4) ұйғарынды ақпараттың орналасу орны: жоқ.</w:t>
      </w:r>
    </w:p>
    <w:bookmarkStart w:name="z338" w:id="306"/>
    <w:p>
      <w:pPr>
        <w:spacing w:after="0"/>
        <w:ind w:left="0"/>
        <w:jc w:val="both"/>
      </w:pPr>
      <w:r>
        <w:rPr>
          <w:rFonts w:ascii="Times New Roman"/>
          <w:b w:val="false"/>
          <w:i w:val="false"/>
          <w:color w:val="000000"/>
          <w:sz w:val="28"/>
        </w:rPr>
        <w:t>
      71. Жобаны іске асыру ПГ эмиссияларының пайда болуымен байланысты. VCS әдіснамасында қазбалы отынды тұтыну, электр энергиясы, табиғи әсерлер (орман өрттері), заңсыз кесу сияқты көздерді ескеру ұсынылады. ПГ шығарындыларын есептеу мынадай формула бойынша жүргізіледі:</w:t>
      </w:r>
    </w:p>
    <w:bookmarkEnd w:id="306"/>
    <w:bookmarkStart w:name="z339" w:id="307"/>
    <w:p>
      <w:pPr>
        <w:spacing w:after="0"/>
        <w:ind w:left="0"/>
        <w:jc w:val="both"/>
      </w:pPr>
      <w:r>
        <w:rPr>
          <w:rFonts w:ascii="Times New Roman"/>
          <w:b w:val="false"/>
          <w:i w:val="false"/>
          <w:color w:val="000000"/>
          <w:sz w:val="28"/>
        </w:rPr>
        <w:t xml:space="preserve">
      72. Көрсеткіш: Жоба бойынша қызметтен ПГ эмиссиясы: </w:t>
      </w:r>
    </w:p>
    <w:bookmarkEnd w:id="307"/>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78105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C.actual,t- T жылы жоба бойынша қызметтен ПГ эмиссиясы, СО₂-эквиваленті тонна;</w:t>
      </w:r>
    </w:p>
    <w:p>
      <w:pPr>
        <w:spacing w:after="0"/>
        <w:ind w:left="0"/>
        <w:jc w:val="both"/>
      </w:pPr>
      <w:r>
        <w:rPr>
          <w:rFonts w:ascii="Times New Roman"/>
          <w:b w:val="false"/>
          <w:i w:val="false"/>
          <w:color w:val="000000"/>
          <w:sz w:val="28"/>
        </w:rPr>
        <w:t>
      Eprojplan,t - t жылында жобаны басқару және жоспарлау жөніндегі қызметтен ПГ эмиссиясы, СО₂-эквиваленті тонна;</w:t>
      </w:r>
    </w:p>
    <w:p>
      <w:pPr>
        <w:spacing w:after="0"/>
        <w:ind w:left="0"/>
        <w:jc w:val="both"/>
      </w:pPr>
      <w:r>
        <w:rPr>
          <w:rFonts w:ascii="Times New Roman"/>
          <w:b w:val="false"/>
          <w:i w:val="false"/>
          <w:color w:val="000000"/>
          <w:sz w:val="28"/>
        </w:rPr>
        <w:t>
      Edesign,t -t жылы жобаны әзірлеу және іске қосу үшін сапарлар жөніндегі қызметтен ПГ эмиссиясы, СО₂-эквиваленті тоннасы;</w:t>
      </w:r>
    </w:p>
    <w:p>
      <w:pPr>
        <w:spacing w:after="0"/>
        <w:ind w:left="0"/>
        <w:jc w:val="both"/>
      </w:pPr>
      <w:r>
        <w:rPr>
          <w:rFonts w:ascii="Times New Roman"/>
          <w:b w:val="false"/>
          <w:i w:val="false"/>
          <w:color w:val="000000"/>
          <w:sz w:val="28"/>
        </w:rPr>
        <w:t>
      Emonitoring,t – T жылында жобаның мониторингі жөніндегі қызметтен ПГ эмиссиясы, тоннСО₂-эквиваленті;</w:t>
      </w:r>
    </w:p>
    <w:p>
      <w:pPr>
        <w:spacing w:after="0"/>
        <w:ind w:left="0"/>
        <w:jc w:val="both"/>
      </w:pPr>
      <w:r>
        <w:rPr>
          <w:rFonts w:ascii="Times New Roman"/>
          <w:b w:val="false"/>
          <w:i w:val="false"/>
          <w:color w:val="000000"/>
          <w:sz w:val="28"/>
        </w:rPr>
        <w:t>
      Cnatdisturb,t – t жылындағы табиғи әсерлерден көміртектің жоғалуы, тонна 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1409700" cy="469900"/>
                    </a:xfrm>
                    <a:prstGeom prst="rect">
                      <a:avLst/>
                    </a:prstGeom>
                  </pic:spPr>
                </pic:pic>
              </a:graphicData>
            </a:graphic>
          </wp:inline>
        </w:drawing>
      </w:r>
    </w:p>
    <w:p>
      <w:pPr>
        <w:spacing w:after="0"/>
        <w:ind w:left="0"/>
        <w:jc w:val="left"/>
      </w:pPr>
      <w:r>
        <w:rPr>
          <w:rFonts w:ascii="Times New Roman"/>
          <w:b w:val="false"/>
          <w:i w:val="false"/>
          <w:color w:val="000000"/>
          <w:sz w:val="28"/>
        </w:rPr>
        <w:t>– заңсыз кесуден көміртегінің жоғалуы T жылы,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44/12-тонна көміртектен (с) тонна көмірқышқыл газына (СО₂) қайта есептеу коэффициенті. </w:t>
      </w:r>
    </w:p>
    <w:p>
      <w:pPr>
        <w:spacing w:after="0"/>
        <w:ind w:left="0"/>
        <w:jc w:val="both"/>
      </w:pPr>
      <w:r>
        <w:rPr>
          <w:rFonts w:ascii="Times New Roman"/>
          <w:b w:val="false"/>
          <w:i w:val="false"/>
          <w:color w:val="000000"/>
          <w:sz w:val="28"/>
        </w:rPr>
        <w:t>
      Жеке көрсеткіштерді есептеу жоғарыда келтірілген формулаларға ұқсас түрде жүзеге асырылады. Сонымен қатар, СО₂-дан басқа, орман өрттері кезінде метан және азот оксиді шығарындылары пайда болатыны ескеріледі, бұл жоба бойынша жалпы шығарындыларды бағалау үшін маңызды (өйткені олардың CO₂-мен салыстырғанда жаһандық жылыну коэффициенттері үлкен).</w:t>
      </w:r>
    </w:p>
    <w:p>
      <w:pPr>
        <w:spacing w:after="0"/>
        <w:ind w:left="0"/>
        <w:jc w:val="both"/>
      </w:pPr>
      <w:r>
        <w:rPr>
          <w:rFonts w:ascii="Times New Roman"/>
          <w:b w:val="false"/>
          <w:i w:val="false"/>
          <w:color w:val="000000"/>
          <w:sz w:val="28"/>
        </w:rPr>
        <w:t>
      4) ұйғарынды ақпараттың орналасу орны: жоқ.</w:t>
      </w:r>
    </w:p>
    <w:p>
      <w:pPr>
        <w:spacing w:after="0"/>
        <w:ind w:left="0"/>
        <w:jc w:val="both"/>
      </w:pPr>
      <w:r>
        <w:rPr>
          <w:rFonts w:ascii="Times New Roman"/>
          <w:b w:val="false"/>
          <w:i w:val="false"/>
          <w:color w:val="000000"/>
          <w:sz w:val="28"/>
        </w:rPr>
        <w:t xml:space="preserve">
      Ағып кету: Жобадағы ағып кетуді бағалау және басқару ПГ шығарындылары мен сіңіру көрсеткіштерін нақтылау үшін қажет. </w:t>
      </w:r>
    </w:p>
    <w:p>
      <w:pPr>
        <w:spacing w:after="0"/>
        <w:ind w:left="0"/>
        <w:jc w:val="both"/>
      </w:pPr>
      <w:r>
        <w:rPr>
          <w:rFonts w:ascii="Times New Roman"/>
          <w:b w:val="false"/>
          <w:i w:val="false"/>
          <w:color w:val="000000"/>
          <w:sz w:val="28"/>
        </w:rPr>
        <w:t xml:space="preserve">
      Ағып кетулер екі негізгі көздермен байланысты болуы мүмкін: </w:t>
      </w:r>
    </w:p>
    <w:p>
      <w:pPr>
        <w:spacing w:after="0"/>
        <w:ind w:left="0"/>
        <w:jc w:val="both"/>
      </w:pPr>
      <w:r>
        <w:rPr>
          <w:rFonts w:ascii="Times New Roman"/>
          <w:b w:val="false"/>
          <w:i w:val="false"/>
          <w:color w:val="000000"/>
          <w:sz w:val="28"/>
        </w:rPr>
        <w:t xml:space="preserve">
      1) Базалық сценарийде іс-әрекеттер өзгерген кезде орманның тозуынан болатын көміртегі шығарындылары (мысалы, жоба шекарасында жоба аумағында өндірілген ағаш өнімдерін қоспағанда); </w:t>
      </w:r>
    </w:p>
    <w:p>
      <w:pPr>
        <w:spacing w:after="0"/>
        <w:ind w:left="0"/>
        <w:jc w:val="both"/>
      </w:pPr>
      <w:r>
        <w:rPr>
          <w:rFonts w:ascii="Times New Roman"/>
          <w:b w:val="false"/>
          <w:i w:val="false"/>
          <w:color w:val="000000"/>
          <w:sz w:val="28"/>
        </w:rPr>
        <w:t>
      2) жоба ағаш өнімдеріне сұраныс пен ұсынысқа әсер еткенде, "нарықта" ағып жатқан шығарындылар.</w:t>
      </w:r>
    </w:p>
    <w:bookmarkStart w:name="z340" w:id="308"/>
    <w:p>
      <w:pPr>
        <w:spacing w:after="0"/>
        <w:ind w:left="0"/>
        <w:jc w:val="both"/>
      </w:pPr>
      <w:r>
        <w:rPr>
          <w:rFonts w:ascii="Times New Roman"/>
          <w:b w:val="false"/>
          <w:i w:val="false"/>
          <w:color w:val="000000"/>
          <w:sz w:val="28"/>
        </w:rPr>
        <w:t>
      73. Көрсеткіш: Ағып кету:</w:t>
      </w:r>
    </w:p>
    <w:bookmarkEnd w:id="308"/>
    <w:p>
      <w:pPr>
        <w:spacing w:after="0"/>
        <w:ind w:left="0"/>
        <w:jc w:val="both"/>
      </w:pPr>
      <w:r>
        <w:rPr>
          <w:rFonts w:ascii="Times New Roman"/>
          <w:b w:val="false"/>
          <w:i w:val="false"/>
          <w:color w:val="000000"/>
          <w:sz w:val="28"/>
        </w:rPr>
        <w:t>
      1) көрсеткіштерді қалыптастыру кезеңділігі және мерзімдері: жобаның өтініш берушісі өз бетінше анықтайды;</w:t>
      </w:r>
    </w:p>
    <w:p>
      <w:pPr>
        <w:spacing w:after="0"/>
        <w:ind w:left="0"/>
        <w:jc w:val="both"/>
      </w:pPr>
      <w:r>
        <w:rPr>
          <w:rFonts w:ascii="Times New Roman"/>
          <w:b w:val="false"/>
          <w:i w:val="false"/>
          <w:color w:val="000000"/>
          <w:sz w:val="28"/>
        </w:rPr>
        <w:t>
      2) ақпарат көздері: осы Әдістемеге сәйкес жобаның өтініш берушісінің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7810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52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952500" cy="393700"/>
                    </a:xfrm>
                    <a:prstGeom prst="rect">
                      <a:avLst/>
                    </a:prstGeom>
                  </pic:spPr>
                </pic:pic>
              </a:graphicData>
            </a:graphic>
          </wp:inline>
        </w:drawing>
      </w:r>
    </w:p>
    <w:p>
      <w:pPr>
        <w:spacing w:after="0"/>
        <w:ind w:left="0"/>
        <w:jc w:val="left"/>
      </w:pPr>
      <w:r>
        <w:rPr>
          <w:rFonts w:ascii="Times New Roman"/>
          <w:b w:val="false"/>
          <w:i w:val="false"/>
          <w:color w:val="000000"/>
          <w:sz w:val="28"/>
        </w:rPr>
        <w:t>- t жылы, тоннсо-эквивалентіндегі ағып кетулерге байланысты ПГ эмиссиясы;</w:t>
      </w:r>
      <w:r>
        <w:br/>
      </w:r>
      <w:r>
        <w:rPr>
          <w:rFonts w:ascii="Times New Roman"/>
          <w:b w:val="false"/>
          <w:i w:val="false"/>
          <w:color w:val="000000"/>
          <w:sz w:val="28"/>
        </w:rPr>
        <w:t>
</w:t>
      </w:r>
      <w:r>
        <w:br/>
      </w:r>
    </w:p>
    <w:p>
      <w:pPr>
        <w:spacing w:after="0"/>
        <w:ind w:left="0"/>
        <w:jc w:val="both"/>
      </w:pPr>
      <w:r>
        <w:drawing>
          <wp:inline distT="0" distB="0" distL="0" distR="0">
            <wp:extent cx="1778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1778000" cy="457200"/>
                    </a:xfrm>
                    <a:prstGeom prst="rect">
                      <a:avLst/>
                    </a:prstGeom>
                  </pic:spPr>
                </pic:pic>
              </a:graphicData>
            </a:graphic>
          </wp:inline>
        </w:drawing>
      </w:r>
    </w:p>
    <w:p>
      <w:pPr>
        <w:spacing w:after="0"/>
        <w:ind w:left="0"/>
        <w:jc w:val="left"/>
      </w:pPr>
      <w:r>
        <w:rPr>
          <w:rFonts w:ascii="Times New Roman"/>
          <w:b w:val="false"/>
          <w:i w:val="false"/>
          <w:color w:val="000000"/>
          <w:sz w:val="28"/>
        </w:rPr>
        <w:t>- t жылы қызметінің өзгеруі кезінде ормандардың тозуы нәтижесіндегі ПГ эмиссиялары, тонна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CLmarket,t - t жылы "нарықтық" ағып кетулерден ПГ эмиссиясы, тонна 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1282700" cy="457200"/>
                    </a:xfrm>
                    <a:prstGeom prst="rect">
                      <a:avLst/>
                    </a:prstGeom>
                  </pic:spPr>
                </pic:pic>
              </a:graphicData>
            </a:graphic>
          </wp:inline>
        </w:drawing>
      </w:r>
    </w:p>
    <w:p>
      <w:pPr>
        <w:spacing w:after="0"/>
        <w:ind w:left="0"/>
        <w:jc w:val="left"/>
      </w:pPr>
      <w:r>
        <w:rPr>
          <w:rFonts w:ascii="Times New Roman"/>
          <w:b w:val="false"/>
          <w:i w:val="false"/>
          <w:color w:val="000000"/>
          <w:sz w:val="28"/>
        </w:rPr>
        <w:t>- t жылындағы ПГ эмиссиясы базалық сценарий бойынша қызметті жобаны өтінім беруші басқаратын басқа жер учаскелеріне көшіруден, тонн СО2-эквивалент;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44/12-тонна көміртектен (С) тонна көмірқышқыл газына (СО₂) қайта есептеу коэффициенті.</w:t>
      </w:r>
    </w:p>
    <w:p>
      <w:pPr>
        <w:spacing w:after="0"/>
        <w:ind w:left="0"/>
        <w:jc w:val="both"/>
      </w:pPr>
      <w:r>
        <w:rPr>
          <w:rFonts w:ascii="Times New Roman"/>
          <w:b w:val="false"/>
          <w:i w:val="false"/>
          <w:color w:val="000000"/>
          <w:sz w:val="28"/>
        </w:rPr>
        <w:t>
      Ағып кетулерге байланысты ПГ эмиссияларының көлемі 30-формулаға сәйкес жоба бойынша ПГ шығарындылары мен нетто-сіңірулердің қорытынды көрсеткіштерін есептеуге кіреді.</w:t>
      </w:r>
    </w:p>
    <w:p>
      <w:pPr>
        <w:spacing w:after="0"/>
        <w:ind w:left="0"/>
        <w:jc w:val="both"/>
      </w:pPr>
      <w:r>
        <w:rPr>
          <w:rFonts w:ascii="Times New Roman"/>
          <w:b w:val="false"/>
          <w:i w:val="false"/>
          <w:color w:val="000000"/>
          <w:sz w:val="28"/>
        </w:rPr>
        <w:t>
      4) ұйғарынды ақпараттың орналасу орны: жоқ.</w:t>
      </w:r>
    </w:p>
    <w:bookmarkStart w:name="z341" w:id="309"/>
    <w:p>
      <w:pPr>
        <w:spacing w:after="0"/>
        <w:ind w:left="0"/>
        <w:jc w:val="both"/>
      </w:pPr>
      <w:r>
        <w:rPr>
          <w:rFonts w:ascii="Times New Roman"/>
          <w:b w:val="false"/>
          <w:i w:val="false"/>
          <w:color w:val="000000"/>
          <w:sz w:val="28"/>
        </w:rPr>
        <w:t>
      74. Бұл бөлімді дайындау кезінде VHS - VM0011 стандартының әдістемесі, VERRA орманды басқару жобалары үшін ұсынған 1.0 нұсқасы қолданылды.</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шаруашылығында жөніндегі парниктік</w:t>
            </w:r>
            <w:r>
              <w:br/>
            </w:r>
            <w:r>
              <w:rPr>
                <w:rFonts w:ascii="Times New Roman"/>
                <w:b w:val="false"/>
                <w:i w:val="false"/>
                <w:color w:val="000000"/>
                <w:sz w:val="20"/>
              </w:rPr>
              <w:t>газдар сіңірулерін есептеу әдістемесіне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1-кесте </w:t>
      </w:r>
    </w:p>
    <w:bookmarkStart w:name="z343" w:id="310"/>
    <w:p>
      <w:pPr>
        <w:spacing w:after="0"/>
        <w:ind w:left="0"/>
        <w:jc w:val="left"/>
      </w:pPr>
      <w:r>
        <w:rPr>
          <w:rFonts w:ascii="Times New Roman"/>
          <w:b/>
          <w:i w:val="false"/>
          <w:color w:val="000000"/>
        </w:rPr>
        <w:t xml:space="preserve"> Көміртегі оқтарындағы өзгерістерден басқа эмиссия ретінде ескерілетін парниктік газдар</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Қосулы / Алынып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топлива</w:t>
            </w:r>
          </w:p>
          <w:p>
            <w:pPr>
              <w:spacing w:after="20"/>
              <w:ind w:left="20"/>
              <w:jc w:val="both"/>
            </w:pPr>
            <w:r>
              <w:rPr>
                <w:rFonts w:ascii="Times New Roman"/>
                <w:b w:val="false"/>
                <w:i w:val="false"/>
                <w:color w:val="000000"/>
                <w:sz w:val="20"/>
              </w:rPr>
              <w:t>
Қазбалы отынды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эмиссия шамалы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эмиссия шамалы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Биомассаны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оқтарында ескеріледі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2-кесте </w:t>
      </w:r>
    </w:p>
    <w:bookmarkStart w:name="z344" w:id="311"/>
    <w:p>
      <w:pPr>
        <w:spacing w:after="0"/>
        <w:ind w:left="0"/>
        <w:jc w:val="left"/>
      </w:pPr>
      <w:r>
        <w:rPr>
          <w:rFonts w:ascii="Times New Roman"/>
          <w:b/>
          <w:i w:val="false"/>
          <w:color w:val="000000"/>
        </w:rPr>
        <w:t xml:space="preserve"> Биомассаның әдепкі өзгеру және өсу коэффициенттері, тонна биомасса / (ағаш көлемінің м3) BCEF тауарлық сүрекдіңнің көлемін жер үсті сүрегіне (BCEFS) дейін өсіру үшін, жалпы жылдық өсімді (BCEFI) түрлендіру үшін және алынатын сүрек пен отын сүрегінің көлемін жер үсті биомассасын алуға (BCEFR) түрлендіру үшін)</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Климаттық аймақ</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түрі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BCEF</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Сүрекдіңнің көлемі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жапырақты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BCEFS BCEFI BCEFR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(0,8-4,5)</w:t>
            </w:r>
          </w:p>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(0,8-2,6)</w:t>
            </w:r>
          </w:p>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(0,7-1,9) </w:t>
            </w:r>
          </w:p>
          <w:p>
            <w:pPr>
              <w:spacing w:after="20"/>
              <w:ind w:left="20"/>
              <w:jc w:val="both"/>
            </w:pPr>
            <w:r>
              <w:rPr>
                <w:rFonts w:ascii="Times New Roman"/>
                <w:b w:val="false"/>
                <w:i w:val="false"/>
                <w:color w:val="000000"/>
                <w:sz w:val="20"/>
              </w:rPr>
              <w:t xml:space="preserve">
0,9 </w:t>
            </w:r>
          </w:p>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(0,6-1,4) </w:t>
            </w:r>
          </w:p>
          <w:p>
            <w:pPr>
              <w:spacing w:after="20"/>
              <w:ind w:left="20"/>
              <w:jc w:val="both"/>
            </w:pPr>
            <w:r>
              <w:rPr>
                <w:rFonts w:ascii="Times New Roman"/>
                <w:b w:val="false"/>
                <w:i w:val="false"/>
                <w:color w:val="000000"/>
                <w:sz w:val="20"/>
              </w:rPr>
              <w:t xml:space="preserve">
0,6 </w:t>
            </w:r>
          </w:p>
          <w:p>
            <w:pPr>
              <w:spacing w:after="20"/>
              <w:ind w:left="20"/>
              <w:jc w:val="both"/>
            </w:pPr>
            <w:r>
              <w:rPr>
                <w:rFonts w:ascii="Times New Roman"/>
                <w:b w:val="false"/>
                <w:i w:val="false"/>
                <w:color w:val="000000"/>
                <w:sz w:val="20"/>
              </w:rPr>
              <w:t>
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(0,55- 1,1) </w:t>
            </w:r>
          </w:p>
          <w:p>
            <w:pPr>
              <w:spacing w:after="20"/>
              <w:ind w:left="20"/>
              <w:jc w:val="both"/>
            </w:pPr>
            <w:r>
              <w:rPr>
                <w:rFonts w:ascii="Times New Roman"/>
                <w:b w:val="false"/>
                <w:i w:val="false"/>
                <w:color w:val="000000"/>
                <w:sz w:val="20"/>
              </w:rPr>
              <w:t xml:space="preserve">
0,48 </w:t>
            </w:r>
          </w:p>
          <w:p>
            <w:pPr>
              <w:spacing w:after="20"/>
              <w:ind w:left="20"/>
              <w:jc w:val="both"/>
            </w:pPr>
            <w:r>
              <w:rPr>
                <w:rFonts w:ascii="Times New Roman"/>
                <w:b w:val="false"/>
                <w:i w:val="false"/>
                <w:color w:val="000000"/>
                <w:sz w:val="20"/>
              </w:rPr>
              <w:t>
0,89</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BCEFS BCEFI BCEFR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(0,6 - 2,4)</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(0,65-1,5)</w:t>
            </w:r>
          </w:p>
          <w:p>
            <w:pPr>
              <w:spacing w:after="20"/>
              <w:ind w:left="20"/>
              <w:jc w:val="both"/>
            </w:pPr>
            <w:r>
              <w:rPr>
                <w:rFonts w:ascii="Times New Roman"/>
                <w:b w:val="false"/>
                <w:i w:val="false"/>
                <w:color w:val="000000"/>
                <w:sz w:val="20"/>
              </w:rPr>
              <w:t>
0,75</w:t>
            </w:r>
          </w:p>
          <w:p>
            <w:pPr>
              <w:spacing w:after="20"/>
              <w:ind w:left="20"/>
              <w:jc w:val="both"/>
            </w:pPr>
            <w:r>
              <w:rPr>
                <w:rFonts w:ascii="Times New Roman"/>
                <w:b w:val="false"/>
                <w:i w:val="false"/>
                <w:color w:val="000000"/>
                <w:sz w:val="20"/>
              </w:rPr>
              <w:t>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(0,6-1,0)</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(0,4-1,0)</w:t>
            </w:r>
          </w:p>
          <w:p>
            <w:pPr>
              <w:spacing w:after="20"/>
              <w:ind w:left="20"/>
              <w:jc w:val="both"/>
            </w:pPr>
            <w:r>
              <w:rPr>
                <w:rFonts w:ascii="Times New Roman"/>
                <w:b w:val="false"/>
                <w:i w:val="false"/>
                <w:color w:val="000000"/>
                <w:sz w:val="20"/>
              </w:rPr>
              <w:t>
0,67</w:t>
            </w:r>
          </w:p>
          <w:p>
            <w:pPr>
              <w:spacing w:after="20"/>
              <w:ind w:left="20"/>
              <w:jc w:val="both"/>
            </w:pPr>
            <w:r>
              <w:rPr>
                <w:rFonts w:ascii="Times New Roman"/>
                <w:b w:val="false"/>
                <w:i w:val="false"/>
                <w:color w:val="000000"/>
                <w:sz w:val="20"/>
              </w:rPr>
              <w:t>
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(0,4-1,0)</w:t>
            </w:r>
          </w:p>
          <w:p>
            <w:pPr>
              <w:spacing w:after="20"/>
              <w:ind w:left="20"/>
              <w:jc w:val="both"/>
            </w:pPr>
            <w:r>
              <w:rPr>
                <w:rFonts w:ascii="Times New Roman"/>
                <w:b w:val="false"/>
                <w:i w:val="false"/>
                <w:color w:val="000000"/>
                <w:sz w:val="20"/>
              </w:rPr>
              <w:t>
0,69</w:t>
            </w:r>
          </w:p>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қылқан жапырақты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BCEFS BCEFIBCEFR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(0,7-4,0)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(0,5-2,5)</w:t>
            </w:r>
          </w:p>
          <w:p>
            <w:pPr>
              <w:spacing w:after="20"/>
              <w:ind w:left="20"/>
              <w:jc w:val="both"/>
            </w:pPr>
            <w:r>
              <w:rPr>
                <w:rFonts w:ascii="Times New Roman"/>
                <w:b w:val="false"/>
                <w:i w:val="false"/>
                <w:color w:val="000000"/>
                <w:sz w:val="20"/>
              </w:rPr>
              <w:t>
0,83</w:t>
            </w:r>
          </w:p>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(0,5-1,4)</w:t>
            </w:r>
          </w:p>
          <w:p>
            <w:pPr>
              <w:spacing w:after="20"/>
              <w:ind w:left="20"/>
              <w:jc w:val="both"/>
            </w:pPr>
            <w:r>
              <w:rPr>
                <w:rFonts w:ascii="Times New Roman"/>
                <w:b w:val="false"/>
                <w:i w:val="false"/>
                <w:color w:val="000000"/>
                <w:sz w:val="20"/>
              </w:rPr>
              <w:t>
0,57</w:t>
            </w:r>
          </w:p>
          <w:p>
            <w:pPr>
              <w:spacing w:after="20"/>
              <w:ind w:left="20"/>
              <w:jc w:val="both"/>
            </w:pPr>
            <w:r>
              <w:rPr>
                <w:rFonts w:ascii="Times New Roman"/>
                <w:b w:val="false"/>
                <w:i w:val="false"/>
                <w:color w:val="000000"/>
                <w:sz w:val="20"/>
              </w:rPr>
              <w:t>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(0,4-1,2)</w:t>
            </w:r>
          </w:p>
          <w:p>
            <w:pPr>
              <w:spacing w:after="20"/>
              <w:ind w:left="20"/>
              <w:jc w:val="both"/>
            </w:pPr>
            <w:r>
              <w:rPr>
                <w:rFonts w:ascii="Times New Roman"/>
                <w:b w:val="false"/>
                <w:i w:val="false"/>
                <w:color w:val="000000"/>
                <w:sz w:val="20"/>
              </w:rPr>
              <w:t>
0,53</w:t>
            </w:r>
          </w:p>
          <w:p>
            <w:pPr>
              <w:spacing w:after="20"/>
              <w:ind w:left="20"/>
              <w:jc w:val="both"/>
            </w:pPr>
            <w:r>
              <w:rPr>
                <w:rFonts w:ascii="Times New Roman"/>
                <w:b w:val="false"/>
                <w:i w:val="false"/>
                <w:color w:val="000000"/>
                <w:sz w:val="20"/>
              </w:rPr>
              <w:t>
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(0,35-0,9)</w:t>
            </w:r>
          </w:p>
          <w:p>
            <w:pPr>
              <w:spacing w:after="20"/>
              <w:ind w:left="20"/>
              <w:jc w:val="both"/>
            </w:pPr>
            <w:r>
              <w:rPr>
                <w:rFonts w:ascii="Times New Roman"/>
                <w:b w:val="false"/>
                <w:i w:val="false"/>
                <w:color w:val="000000"/>
                <w:sz w:val="20"/>
              </w:rPr>
              <w:t>
0,60</w:t>
            </w:r>
          </w:p>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BCEFS BCEFI BCEFR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 3 </w:t>
      </w:r>
    </w:p>
    <w:bookmarkStart w:name="z345" w:id="312"/>
    <w:p>
      <w:pPr>
        <w:spacing w:after="0"/>
        <w:ind w:left="0"/>
        <w:jc w:val="left"/>
      </w:pPr>
      <w:r>
        <w:rPr>
          <w:rFonts w:ascii="Times New Roman"/>
          <w:b/>
          <w:i w:val="false"/>
          <w:color w:val="000000"/>
        </w:rPr>
        <w:t xml:space="preserve"> Көміртегі оқтарындағы өзгерістерден басқа эмиссия ретінде ескерілетін парниктік газдар</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Қосулы/</w:t>
            </w:r>
          </w:p>
          <w:p>
            <w:pPr>
              <w:spacing w:after="20"/>
              <w:ind w:left="20"/>
              <w:jc w:val="both"/>
            </w:pPr>
            <w:r>
              <w:rPr>
                <w:rFonts w:ascii="Times New Roman"/>
                <w:b w:val="false"/>
                <w:i w:val="false"/>
                <w:color w:val="000000"/>
                <w:sz w:val="20"/>
              </w:rPr>
              <w:t>
</w:t>
            </w:r>
            <w:r>
              <w:rPr>
                <w:rFonts w:ascii="Times New Roman"/>
                <w:b/>
                <w:i w:val="false"/>
                <w:color w:val="000000"/>
                <w:sz w:val="20"/>
              </w:rPr>
              <w:t>Алынып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Қазбалы отынды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эмиссия мардымсыз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эмиссия мардымсыз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Биомассаны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оқтарында ескеріледі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N₂O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қаңтардағы</w:t>
            </w:r>
            <w:r>
              <w:br/>
            </w:r>
            <w:r>
              <w:rPr>
                <w:rFonts w:ascii="Times New Roman"/>
                <w:b w:val="false"/>
                <w:i w:val="false"/>
                <w:color w:val="000000"/>
                <w:sz w:val="20"/>
              </w:rPr>
              <w:t>№ 9 Бұйрығына</w:t>
            </w:r>
            <w:r>
              <w:br/>
            </w:r>
            <w:r>
              <w:rPr>
                <w:rFonts w:ascii="Times New Roman"/>
                <w:b w:val="false"/>
                <w:i w:val="false"/>
                <w:color w:val="000000"/>
                <w:sz w:val="20"/>
              </w:rPr>
              <w:t>8 қосымша</w:t>
            </w:r>
          </w:p>
        </w:tc>
      </w:tr>
    </w:tbl>
    <w:bookmarkStart w:name="z347" w:id="313"/>
    <w:p>
      <w:pPr>
        <w:spacing w:after="0"/>
        <w:ind w:left="0"/>
        <w:jc w:val="left"/>
      </w:pPr>
      <w:r>
        <w:rPr>
          <w:rFonts w:ascii="Times New Roman"/>
          <w:b/>
          <w:i w:val="false"/>
          <w:color w:val="000000"/>
        </w:rPr>
        <w:t xml:space="preserve"> Көмір өндіру кезіндегі парниктік газдар шығарындыларын есептеу әдістемесі</w:t>
      </w:r>
    </w:p>
    <w:bookmarkEnd w:id="313"/>
    <w:bookmarkStart w:name="z348" w:id="314"/>
    <w:p>
      <w:pPr>
        <w:spacing w:after="0"/>
        <w:ind w:left="0"/>
        <w:jc w:val="left"/>
      </w:pPr>
      <w:r>
        <w:rPr>
          <w:rFonts w:ascii="Times New Roman"/>
          <w:b/>
          <w:i w:val="false"/>
          <w:color w:val="000000"/>
        </w:rPr>
        <w:t xml:space="preserve"> 1-тарау. Жалпы ережелер</w:t>
      </w:r>
    </w:p>
    <w:bookmarkEnd w:id="314"/>
    <w:bookmarkStart w:name="z349" w:id="315"/>
    <w:p>
      <w:pPr>
        <w:spacing w:after="0"/>
        <w:ind w:left="0"/>
        <w:jc w:val="both"/>
      </w:pPr>
      <w:r>
        <w:rPr>
          <w:rFonts w:ascii="Times New Roman"/>
          <w:b w:val="false"/>
          <w:i w:val="false"/>
          <w:color w:val="000000"/>
          <w:sz w:val="28"/>
        </w:rPr>
        <w:t xml:space="preserve">
      1. Осы Көмір өндіру кезіндегі парниктік газдар шығарындыларын есептеу әдістемесі (бұдан әрі – Әдістеме) Қазақстан Республикасының 2021 жылғы 2 қаңтардағы Экологиялық кодексінің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Код) және көмірқышқыл газының (бұдан әрі – СО2) және метанның (бұдан әрі – СН4) және азот оксидінің (бұдан әрі – N2O) шығарындыларын, сондай-ақ көмір өндіруге байланысты ашық және жабық қондырғылардан шығатын процестерді есептеуге арналған. кен өндіруден кейінгі қызмет.</w:t>
      </w:r>
    </w:p>
    <w:bookmarkEnd w:id="315"/>
    <w:bookmarkStart w:name="z350" w:id="316"/>
    <w:p>
      <w:pPr>
        <w:spacing w:after="0"/>
        <w:ind w:left="0"/>
        <w:jc w:val="both"/>
      </w:pPr>
      <w:r>
        <w:rPr>
          <w:rFonts w:ascii="Times New Roman"/>
          <w:b w:val="false"/>
          <w:i w:val="false"/>
          <w:color w:val="000000"/>
          <w:sz w:val="28"/>
        </w:rPr>
        <w:t>
      2. Осы Әдістемеде мынадай терминдер мен анықтамалар пайдаланылады:</w:t>
      </w:r>
    </w:p>
    <w:bookmarkEnd w:id="316"/>
    <w:p>
      <w:pPr>
        <w:spacing w:after="0"/>
        <w:ind w:left="0"/>
        <w:jc w:val="both"/>
      </w:pPr>
      <w:r>
        <w:rPr>
          <w:rFonts w:ascii="Times New Roman"/>
          <w:b w:val="false"/>
          <w:i w:val="false"/>
          <w:color w:val="000000"/>
          <w:sz w:val="28"/>
        </w:rPr>
        <w:t>
      1) газсыздандыру – көмірді жерасты өндіру кезінде метан шығарындыларын босату мақсатында көмір қабаттарын бұрғылау процесі;</w:t>
      </w:r>
    </w:p>
    <w:p>
      <w:pPr>
        <w:spacing w:after="0"/>
        <w:ind w:left="0"/>
        <w:jc w:val="both"/>
      </w:pPr>
      <w:r>
        <w:rPr>
          <w:rFonts w:ascii="Times New Roman"/>
          <w:b w:val="false"/>
          <w:i w:val="false"/>
          <w:color w:val="000000"/>
          <w:sz w:val="28"/>
        </w:rPr>
        <w:t>
      2) желдету – шахталарда метан концентрациясын азайтуға арналған қауіпсіздікті қамтамасыз ету құралы;</w:t>
      </w:r>
    </w:p>
    <w:p>
      <w:pPr>
        <w:spacing w:after="0"/>
        <w:ind w:left="0"/>
        <w:jc w:val="both"/>
      </w:pPr>
      <w:r>
        <w:rPr>
          <w:rFonts w:ascii="Times New Roman"/>
          <w:b w:val="false"/>
          <w:i w:val="false"/>
          <w:color w:val="000000"/>
          <w:sz w:val="28"/>
        </w:rPr>
        <w:t>
      3) квоталау субъектісі – квоталанатын қондырғының операторы;</w:t>
      </w:r>
    </w:p>
    <w:p>
      <w:pPr>
        <w:spacing w:after="0"/>
        <w:ind w:left="0"/>
        <w:jc w:val="both"/>
      </w:pPr>
      <w:r>
        <w:rPr>
          <w:rFonts w:ascii="Times New Roman"/>
          <w:b w:val="false"/>
          <w:i w:val="false"/>
          <w:color w:val="000000"/>
          <w:sz w:val="28"/>
        </w:rPr>
        <w:t>
      4) көмірдің метандық құрамы – мониторинг жүйесінің деректері бойынша өндірілетін көмірдегі метанның орташа өлшенген құрамы;</w:t>
      </w:r>
    </w:p>
    <w:p>
      <w:pPr>
        <w:spacing w:after="0"/>
        <w:ind w:left="0"/>
        <w:jc w:val="both"/>
      </w:pPr>
      <w:r>
        <w:rPr>
          <w:rFonts w:ascii="Times New Roman"/>
          <w:b w:val="false"/>
          <w:i w:val="false"/>
          <w:color w:val="000000"/>
          <w:sz w:val="28"/>
        </w:rPr>
        <w:t xml:space="preserve">
      5) өндірілетін көмірдегі СО2 құрамы – мониторинг жүйесінің деректері бойынша өндірілетін көмірдегі көмірқышқыл газының орташа өлшенген құрамы. </w:t>
      </w:r>
    </w:p>
    <w:p>
      <w:pPr>
        <w:spacing w:after="0"/>
        <w:ind w:left="0"/>
        <w:jc w:val="both"/>
      </w:pPr>
      <w:r>
        <w:rPr>
          <w:rFonts w:ascii="Times New Roman"/>
          <w:b w:val="false"/>
          <w:i w:val="false"/>
          <w:color w:val="000000"/>
          <w:sz w:val="28"/>
        </w:rPr>
        <w:t>
      Осы Әдістемеде пайдаланылатын өзге терминдер мен анықтамалар Қазақстан Республикасының экологиялық заңнамасына сәйкес қолданылады.</w:t>
      </w:r>
    </w:p>
    <w:bookmarkStart w:name="z351" w:id="317"/>
    <w:p>
      <w:pPr>
        <w:spacing w:after="0"/>
        <w:ind w:left="0"/>
        <w:jc w:val="left"/>
      </w:pPr>
      <w:r>
        <w:rPr>
          <w:rFonts w:ascii="Times New Roman"/>
          <w:b/>
          <w:i w:val="false"/>
          <w:color w:val="000000"/>
        </w:rPr>
        <w:t xml:space="preserve"> 2-тарау. Квота субъектілері үшін көмір өндіруден парниктік газдар шығарындыларын есептеу</w:t>
      </w:r>
    </w:p>
    <w:bookmarkEnd w:id="317"/>
    <w:p>
      <w:pPr>
        <w:spacing w:after="0"/>
        <w:ind w:left="0"/>
        <w:jc w:val="left"/>
      </w:pPr>
    </w:p>
    <w:p>
      <w:pPr>
        <w:spacing w:after="0"/>
        <w:ind w:left="0"/>
        <w:jc w:val="both"/>
      </w:pPr>
      <w:r>
        <w:rPr>
          <w:rFonts w:ascii="Times New Roman"/>
          <w:b w:val="false"/>
          <w:i w:val="false"/>
          <w:color w:val="000000"/>
          <w:sz w:val="28"/>
        </w:rPr>
        <w:t>
      3. Көмірді ашық әдіспен өндіру келесі процестердің-көмір өндіру, көмір өндіруден шығарындылары, төмен температурадағы тотығу және эндогендік өрттер шығарындылары нәтижесінде парниктік газдар шығарындыларын тудырады.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3" w:id="318"/>
    <w:p>
      <w:pPr>
        <w:spacing w:after="0"/>
        <w:ind w:left="0"/>
        <w:jc w:val="both"/>
      </w:pPr>
      <w:r>
        <w:rPr>
          <w:rFonts w:ascii="Times New Roman"/>
          <w:b w:val="false"/>
          <w:i w:val="false"/>
          <w:color w:val="000000"/>
          <w:sz w:val="28"/>
        </w:rPr>
        <w:t>
      4. Көмірді жабық өндіру кезінде мына процестерді – көмір өндіру, көмір қабаттарын газсыздандыру, көмір өндіруден кейінгі шығарындылар, төмен температуралы тотығу кезіндегі шығарындылар, жабық көмір шахталарынан шығарындыларды жүзеге асыру кезінде парниктік газдар шығарындылары пайда болады.</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Ашық немесе жерасты көмір өндіруден CH</w:t>
      </w:r>
      <w:r>
        <w:rPr>
          <w:rFonts w:ascii="Times New Roman"/>
          <w:b w:val="false"/>
          <w:i w:val="false"/>
          <w:color w:val="000000"/>
          <w:vertAlign w:val="subscript"/>
        </w:rPr>
        <w:t>4</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xml:space="preserve">
      2) ақпарат көздері: осы </w:t>
      </w:r>
      <w:r>
        <w:rPr>
          <w:rFonts w:ascii="Times New Roman"/>
          <w:b w:val="false"/>
          <w:i w:val="false"/>
          <w:color w:val="000000"/>
          <w:sz w:val="28"/>
        </w:rPr>
        <w:t>Әдістемеге</w:t>
      </w:r>
      <w:r>
        <w:rPr>
          <w:rFonts w:ascii="Times New Roman"/>
          <w:b w:val="false"/>
          <w:i w:val="false"/>
          <w:color w:val="000000"/>
          <w:sz w:val="28"/>
        </w:rPr>
        <w:t xml:space="preserve"> сәйкес квоталар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СН4</w:t>
      </w:r>
      <w:r>
        <w:rPr>
          <w:rFonts w:ascii="Times New Roman"/>
          <w:b w:val="false"/>
          <w:i w:val="false"/>
          <w:color w:val="000000"/>
          <w:sz w:val="28"/>
        </w:rPr>
        <w:t xml:space="preserve"> = М×В</w:t>
      </w:r>
      <w:r>
        <w:rPr>
          <w:rFonts w:ascii="Times New Roman"/>
          <w:b w:val="false"/>
          <w:i w:val="false"/>
          <w:color w:val="000000"/>
          <w:vertAlign w:val="subscript"/>
        </w:rPr>
        <w:t>СН4</w:t>
      </w:r>
      <w:r>
        <w:rPr>
          <w:rFonts w:ascii="Times New Roman"/>
          <w:b w:val="false"/>
          <w:i w:val="false"/>
          <w:color w:val="000000"/>
          <w:sz w:val="28"/>
        </w:rPr>
        <w:t xml:space="preserve"> × К</w:t>
      </w:r>
      <w:r>
        <w:rPr>
          <w:rFonts w:ascii="Times New Roman"/>
          <w:b w:val="false"/>
          <w:i w:val="false"/>
          <w:color w:val="000000"/>
          <w:vertAlign w:val="subscript"/>
        </w:rPr>
        <w:t>СН4</w:t>
      </w: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CH4</w:t>
      </w:r>
      <w:r>
        <w:rPr>
          <w:rFonts w:ascii="Times New Roman"/>
          <w:b w:val="false"/>
          <w:i w:val="false"/>
          <w:color w:val="000000"/>
          <w:sz w:val="28"/>
        </w:rPr>
        <w:t xml:space="preserve"> – есепті кезеңдегі ашық немесе жабық көмір өндіру кезіндегі метан шығарындылары, тонна;</w:t>
      </w:r>
    </w:p>
    <w:p>
      <w:pPr>
        <w:spacing w:after="0"/>
        <w:ind w:left="0"/>
        <w:jc w:val="both"/>
      </w:pPr>
      <w:r>
        <w:rPr>
          <w:rFonts w:ascii="Times New Roman"/>
          <w:b w:val="false"/>
          <w:i w:val="false"/>
          <w:color w:val="000000"/>
          <w:sz w:val="28"/>
        </w:rPr>
        <w:t>
      М – есепті кезеңдегі ашық немесе жабық көмір өндіруде өндірілген көмір көлемі, тонна;</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СН4</w:t>
      </w:r>
      <w:r>
        <w:rPr>
          <w:rFonts w:ascii="Times New Roman"/>
          <w:b w:val="false"/>
          <w:i w:val="false"/>
          <w:color w:val="000000"/>
          <w:sz w:val="28"/>
        </w:rPr>
        <w:t xml:space="preserve"> -де - өндірілген көмірдің метан мөлшері, м</w:t>
      </w:r>
      <w:r>
        <w:rPr>
          <w:rFonts w:ascii="Times New Roman"/>
          <w:b w:val="false"/>
          <w:i w:val="false"/>
          <w:color w:val="000000"/>
          <w:vertAlign w:val="superscript"/>
        </w:rPr>
        <w:t>3</w:t>
      </w:r>
      <w:r>
        <w:rPr>
          <w:rFonts w:ascii="Times New Roman"/>
          <w:b w:val="false"/>
          <w:i w:val="false"/>
          <w:color w:val="000000"/>
          <w:sz w:val="28"/>
        </w:rPr>
        <w:t xml:space="preserve"> СН</w:t>
      </w:r>
      <w:r>
        <w:rPr>
          <w:rFonts w:ascii="Times New Roman"/>
          <w:b w:val="false"/>
          <w:i w:val="false"/>
          <w:color w:val="000000"/>
          <w:vertAlign w:val="subscript"/>
        </w:rPr>
        <w:t>4</w:t>
      </w:r>
      <w:r>
        <w:rPr>
          <w:rFonts w:ascii="Times New Roman"/>
          <w:b w:val="false"/>
          <w:i w:val="false"/>
          <w:color w:val="000000"/>
          <w:sz w:val="28"/>
        </w:rPr>
        <w:t xml:space="preserve"> /тонна;</w:t>
      </w:r>
    </w:p>
    <w:p>
      <w:pPr>
        <w:spacing w:after="0"/>
        <w:ind w:left="0"/>
        <w:jc w:val="both"/>
      </w:pPr>
      <w:r>
        <w:rPr>
          <w:rFonts w:ascii="Times New Roman"/>
          <w:b w:val="false"/>
          <w:i w:val="false"/>
          <w:color w:val="000000"/>
          <w:sz w:val="28"/>
        </w:rPr>
        <w:t xml:space="preserve">
      Өндірілетін көмірдегі метанның құрамы оның сертификатталған өндірістік зертханасының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зертхананың нәтижелері бойынша осы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СН4</w:t>
      </w:r>
      <w:r>
        <w:rPr>
          <w:rFonts w:ascii="Times New Roman"/>
          <w:b w:val="false"/>
          <w:i w:val="false"/>
          <w:color w:val="000000"/>
          <w:sz w:val="28"/>
        </w:rPr>
        <w:t xml:space="preserve"> - 0,67 кг/м</w:t>
      </w:r>
      <w:r>
        <w:rPr>
          <w:rFonts w:ascii="Times New Roman"/>
          <w:b w:val="false"/>
          <w:i w:val="false"/>
          <w:color w:val="000000"/>
          <w:vertAlign w:val="superscript"/>
        </w:rPr>
        <w:t>3</w:t>
      </w:r>
      <w:r>
        <w:rPr>
          <w:rFonts w:ascii="Times New Roman"/>
          <w:b w:val="false"/>
          <w:i w:val="false"/>
          <w:color w:val="000000"/>
          <w:sz w:val="28"/>
        </w:rPr>
        <w:t xml:space="preserve"> </w:t>
      </w:r>
      <w:r>
        <w:rPr>
          <w:rFonts w:ascii="Times New Roman"/>
          <w:b w:val="false"/>
          <w:i w:val="false"/>
          <w:color w:val="000000"/>
          <w:vertAlign w:val="superscript"/>
        </w:rPr>
        <w:t>тең</w:t>
      </w:r>
      <w:r>
        <w:rPr>
          <w:rFonts w:ascii="Times New Roman"/>
          <w:b w:val="false"/>
          <w:i w:val="false"/>
          <w:color w:val="000000"/>
          <w:sz w:val="28"/>
        </w:rPr>
        <w:t xml:space="preserve"> массалық бірліктерге (тонна немесе килограмм) түрлендіру коэффициент;</w:t>
      </w:r>
    </w:p>
    <w:p>
      <w:pPr>
        <w:spacing w:after="0"/>
        <w:ind w:left="0"/>
        <w:jc w:val="both"/>
      </w:pPr>
      <w:r>
        <w:rPr>
          <w:rFonts w:ascii="Times New Roman"/>
          <w:b w:val="false"/>
          <w:i w:val="false"/>
          <w:color w:val="000000"/>
          <w:sz w:val="28"/>
        </w:rPr>
        <w:t>
      20°С температурада метанның тығыздығын ескере отырып жүзеге асырылады.</w:t>
      </w:r>
    </w:p>
    <w:p>
      <w:pPr>
        <w:spacing w:after="0"/>
        <w:ind w:left="0"/>
        <w:jc w:val="both"/>
      </w:pPr>
      <w:r>
        <w:rPr>
          <w:rFonts w:ascii="Times New Roman"/>
          <w:b w:val="false"/>
          <w:i w:val="false"/>
          <w:color w:val="000000"/>
          <w:sz w:val="28"/>
        </w:rPr>
        <w:t xml:space="preserve">
      Өндірілетін көмірдің метан құрамы туралы деректер болмаған жағдайда, қондырғылардың операторлары объектінің геологиялық паспортына сәйкес геологиялық қабаттардың деректерін немесе өндірілген көмірдің 1 тоннасына есептегенде шахталардағы метанның құрамы бойынша ішкі мониторинг жүйесі деректерінің орташа тәуліктік мәндерін пайдаланады. </w:t>
      </w:r>
    </w:p>
    <w:p>
      <w:pPr>
        <w:spacing w:after="0"/>
        <w:ind w:left="0"/>
        <w:jc w:val="both"/>
      </w:pPr>
      <w:r>
        <w:rPr>
          <w:rFonts w:ascii="Times New Roman"/>
          <w:b w:val="false"/>
          <w:i w:val="false"/>
          <w:color w:val="000000"/>
          <w:sz w:val="28"/>
        </w:rPr>
        <w:t>
      Көмірді жерасты және ашық әдіспен өндіру кезіндегі метан құрамын өлшеу деректері болмаған жағдайда көмір өндіру кезінде және көмірді өндіруден кейінгі барлық процестер үшін зауыт операторлары келесі орташа өлшенген эмиссиялық коэффициенттерді пайдаланады:</w:t>
      </w:r>
    </w:p>
    <w:p>
      <w:pPr>
        <w:spacing w:after="0"/>
        <w:ind w:left="0"/>
        <w:jc w:val="both"/>
      </w:pPr>
      <w:r>
        <w:rPr>
          <w:rFonts w:ascii="Times New Roman"/>
          <w:b w:val="false"/>
          <w:i w:val="false"/>
          <w:color w:val="000000"/>
          <w:sz w:val="28"/>
        </w:rPr>
        <w:t>
      жерасты көмірді өндіру үшін орташа өлшенген СН</w:t>
      </w:r>
      <w:r>
        <w:rPr>
          <w:rFonts w:ascii="Times New Roman"/>
          <w:b w:val="false"/>
          <w:i w:val="false"/>
          <w:color w:val="000000"/>
          <w:vertAlign w:val="subscript"/>
        </w:rPr>
        <w:t>4</w:t>
      </w:r>
      <w:r>
        <w:rPr>
          <w:rFonts w:ascii="Times New Roman"/>
          <w:b w:val="false"/>
          <w:i w:val="false"/>
          <w:color w:val="000000"/>
          <w:sz w:val="28"/>
        </w:rPr>
        <w:t xml:space="preserve"> коэффициенті 28,56 м</w:t>
      </w:r>
      <w:r>
        <w:rPr>
          <w:rFonts w:ascii="Times New Roman"/>
          <w:b w:val="false"/>
          <w:i w:val="false"/>
          <w:color w:val="000000"/>
          <w:vertAlign w:val="superscript"/>
        </w:rPr>
        <w:t>3</w:t>
      </w:r>
      <w:r>
        <w:rPr>
          <w:rFonts w:ascii="Times New Roman"/>
          <w:b w:val="false"/>
          <w:i w:val="false"/>
          <w:color w:val="000000"/>
          <w:sz w:val="28"/>
        </w:rPr>
        <w:t>/т немесе 20,478 кг/т кг/т (көмірді өндіру және өндіруден кейінгі);</w:t>
      </w:r>
    </w:p>
    <w:p>
      <w:pPr>
        <w:spacing w:after="0"/>
        <w:ind w:left="0"/>
        <w:jc w:val="both"/>
      </w:pPr>
      <w:r>
        <w:rPr>
          <w:rFonts w:ascii="Times New Roman"/>
          <w:b w:val="false"/>
          <w:i w:val="false"/>
          <w:color w:val="000000"/>
          <w:sz w:val="28"/>
        </w:rPr>
        <w:t>
      көмірді ашық әдіспен өндіру үшін орташа өлшенген СН</w:t>
      </w:r>
      <w:r>
        <w:rPr>
          <w:rFonts w:ascii="Times New Roman"/>
          <w:b w:val="false"/>
          <w:i w:val="false"/>
          <w:color w:val="000000"/>
          <w:vertAlign w:val="subscript"/>
        </w:rPr>
        <w:t>4</w:t>
      </w:r>
      <w:r>
        <w:rPr>
          <w:rFonts w:ascii="Times New Roman"/>
          <w:b w:val="false"/>
          <w:i w:val="false"/>
          <w:color w:val="000000"/>
          <w:sz w:val="28"/>
        </w:rPr>
        <w:t xml:space="preserve"> коэффициенті 1,225 м</w:t>
      </w:r>
      <w:r>
        <w:rPr>
          <w:rFonts w:ascii="Times New Roman"/>
          <w:b w:val="false"/>
          <w:i w:val="false"/>
          <w:color w:val="000000"/>
          <w:vertAlign w:val="superscript"/>
        </w:rPr>
        <w:t>3</w:t>
      </w:r>
      <w:r>
        <w:rPr>
          <w:rFonts w:ascii="Times New Roman"/>
          <w:b w:val="false"/>
          <w:i w:val="false"/>
          <w:color w:val="000000"/>
          <w:sz w:val="28"/>
        </w:rPr>
        <w:t>/т немесе 0,878 кг/т (көмірді өндіру және өндіруден кейінгі);</w:t>
      </w:r>
    </w:p>
    <w:p>
      <w:pPr>
        <w:spacing w:after="0"/>
        <w:ind w:left="0"/>
        <w:jc w:val="both"/>
      </w:pPr>
      <w:r>
        <w:rPr>
          <w:rFonts w:ascii="Times New Roman"/>
          <w:b w:val="false"/>
          <w:i w:val="false"/>
          <w:color w:val="000000"/>
          <w:sz w:val="28"/>
        </w:rPr>
        <w:t>
      КСН4 - көлемдік өлшем бірліктерін (м), массалық бірліктерге (тоннаға немесе килограммға) 0,717 кг / м</w:t>
      </w:r>
      <w:r>
        <w:rPr>
          <w:rFonts w:ascii="Times New Roman"/>
          <w:b w:val="false"/>
          <w:i w:val="false"/>
          <w:color w:val="000000"/>
          <w:vertAlign w:val="superscript"/>
        </w:rPr>
        <w:t>3</w:t>
      </w:r>
      <w:r>
        <w:rPr>
          <w:rFonts w:ascii="Times New Roman"/>
          <w:b w:val="false"/>
          <w:i w:val="false"/>
          <w:color w:val="000000"/>
          <w:sz w:val="28"/>
        </w:rPr>
        <w:t xml:space="preserve"> тең түрлендіру коэффициенті.</w:t>
      </w:r>
    </w:p>
    <w:p>
      <w:pPr>
        <w:spacing w:after="0"/>
        <w:ind w:left="0"/>
        <w:jc w:val="both"/>
      </w:pPr>
      <w:r>
        <w:rPr>
          <w:rFonts w:ascii="Times New Roman"/>
          <w:b w:val="false"/>
          <w:i w:val="false"/>
          <w:color w:val="000000"/>
          <w:sz w:val="28"/>
        </w:rPr>
        <w:t>
      Түрлендіру қалыпты атмосфералық жағдайда және 0°С температурада метанның тығыздығын есепке алу арқылы жүзеге асырылады.</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Көмір өндіру кезіндегі және көмірді өндіруден кейінгі барлық процестер үшін зауыт операторы келесі орташа өлшенген СО</w:t>
      </w:r>
      <w:r>
        <w:rPr>
          <w:rFonts w:ascii="Times New Roman"/>
          <w:b w:val="false"/>
          <w:i w:val="false"/>
          <w:color w:val="000000"/>
          <w:vertAlign w:val="subscript"/>
        </w:rPr>
        <w:t>2</w:t>
      </w:r>
      <w:r>
        <w:rPr>
          <w:rFonts w:ascii="Times New Roman"/>
          <w:b w:val="false"/>
          <w:i w:val="false"/>
          <w:color w:val="000000"/>
          <w:sz w:val="28"/>
        </w:rPr>
        <w:t xml:space="preserve"> эмиссиялық коэффициенттерін пайдалана:</w:t>
      </w:r>
    </w:p>
    <w:p>
      <w:pPr>
        <w:spacing w:after="0"/>
        <w:ind w:left="0"/>
        <w:jc w:val="both"/>
      </w:pPr>
      <w:r>
        <w:rPr>
          <w:rFonts w:ascii="Times New Roman"/>
          <w:b w:val="false"/>
          <w:i w:val="false"/>
          <w:color w:val="000000"/>
          <w:sz w:val="28"/>
        </w:rPr>
        <w:t>
      жерасты көмірі үшін - 3,927 м</w:t>
      </w:r>
      <w:r>
        <w:rPr>
          <w:rFonts w:ascii="Times New Roman"/>
          <w:b w:val="false"/>
          <w:i w:val="false"/>
          <w:color w:val="000000"/>
          <w:vertAlign w:val="superscript"/>
        </w:rPr>
        <w:t>3</w:t>
      </w:r>
      <w:r>
        <w:rPr>
          <w:rFonts w:ascii="Times New Roman"/>
          <w:b w:val="false"/>
          <w:i w:val="false"/>
          <w:color w:val="000000"/>
          <w:sz w:val="28"/>
        </w:rPr>
        <w:t>/т немесе 7,679 кг/т (көмір өндіру және өндіруден кейін).</w:t>
      </w:r>
    </w:p>
    <w:p>
      <w:pPr>
        <w:spacing w:after="0"/>
        <w:ind w:left="0"/>
        <w:jc w:val="both"/>
      </w:pPr>
      <w:r>
        <w:rPr>
          <w:rFonts w:ascii="Times New Roman"/>
          <w:b w:val="false"/>
          <w:i w:val="false"/>
          <w:color w:val="000000"/>
          <w:sz w:val="28"/>
        </w:rPr>
        <w:t>
      көмірді ашық әдіспен өндіру үшін - 0,35 м</w:t>
      </w:r>
      <w:r>
        <w:rPr>
          <w:rFonts w:ascii="Times New Roman"/>
          <w:b w:val="false"/>
          <w:i w:val="false"/>
          <w:color w:val="000000"/>
          <w:vertAlign w:val="superscript"/>
        </w:rPr>
        <w:t>3</w:t>
      </w:r>
      <w:r>
        <w:rPr>
          <w:rFonts w:ascii="Times New Roman"/>
          <w:b w:val="false"/>
          <w:i w:val="false"/>
          <w:color w:val="000000"/>
          <w:sz w:val="28"/>
        </w:rPr>
        <w:t>/т немесе 0,686 кг/т (көмір өндіру және өндіруден кейін).</w:t>
      </w:r>
    </w:p>
    <w:p>
      <w:pPr>
        <w:spacing w:after="0"/>
        <w:ind w:left="0"/>
        <w:jc w:val="both"/>
      </w:pPr>
      <w:r>
        <w:rPr>
          <w:rFonts w:ascii="Times New Roman"/>
          <w:b w:val="false"/>
          <w:i w:val="false"/>
          <w:color w:val="000000"/>
          <w:sz w:val="28"/>
        </w:rPr>
        <w:t>
      CO2 - көлемдік өлшем бірліктерін (м</w:t>
      </w:r>
      <w:r>
        <w:rPr>
          <w:rFonts w:ascii="Times New Roman"/>
          <w:b w:val="false"/>
          <w:i w:val="false"/>
          <w:color w:val="000000"/>
          <w:vertAlign w:val="superscript"/>
        </w:rPr>
        <w:t>3</w:t>
      </w:r>
      <w:r>
        <w:rPr>
          <w:rFonts w:ascii="Times New Roman"/>
          <w:b w:val="false"/>
          <w:i w:val="false"/>
          <w:color w:val="000000"/>
          <w:sz w:val="28"/>
        </w:rPr>
        <w:t>), 1,96 кг/м</w:t>
      </w:r>
      <w:r>
        <w:rPr>
          <w:rFonts w:ascii="Times New Roman"/>
          <w:b w:val="false"/>
          <w:i w:val="false"/>
          <w:color w:val="000000"/>
          <w:vertAlign w:val="superscript"/>
        </w:rPr>
        <w:t>3</w:t>
      </w:r>
      <w:r>
        <w:rPr>
          <w:rFonts w:ascii="Times New Roman"/>
          <w:b w:val="false"/>
          <w:i w:val="false"/>
          <w:color w:val="000000"/>
          <w:sz w:val="28"/>
        </w:rPr>
        <w:t xml:space="preserve"> тең массалық бірліктерге (тонна немесе килограмм) түрлендіру коэффициент;</w:t>
      </w:r>
    </w:p>
    <w:p>
      <w:pPr>
        <w:spacing w:after="0"/>
        <w:ind w:left="0"/>
        <w:jc w:val="both"/>
      </w:pPr>
      <w:r>
        <w:rPr>
          <w:rFonts w:ascii="Times New Roman"/>
          <w:b w:val="false"/>
          <w:i w:val="false"/>
          <w:color w:val="000000"/>
          <w:sz w:val="28"/>
        </w:rPr>
        <w:t>
      Түрлендіру қалыпты атмосфералық жағдайларда және 0°С температурада көмірқышқыл газының тығыздығын есепке алу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6" w:id="319"/>
    <w:p>
      <w:pPr>
        <w:spacing w:after="0"/>
        <w:ind w:left="0"/>
        <w:jc w:val="both"/>
      </w:pPr>
      <w:r>
        <w:rPr>
          <w:rFonts w:ascii="Times New Roman"/>
          <w:b w:val="false"/>
          <w:i w:val="false"/>
          <w:color w:val="000000"/>
          <w:sz w:val="28"/>
        </w:rPr>
        <w:t>
      7. Бассейндер немесе қабаттар арасында СН4 және СО2 көлемдерінің айтарлықтай айырмашылығы болған жағдайда, квоталау субъектісі әрбір түр үшін есептеулерді бөлек жүзеге асырады және бір жыл ішінде көмірқышқыл газының жалпы балансын жинақтайды.</w:t>
      </w:r>
    </w:p>
    <w:bookmarkEnd w:id="319"/>
    <w:bookmarkStart w:name="z357" w:id="320"/>
    <w:p>
      <w:pPr>
        <w:spacing w:after="0"/>
        <w:ind w:left="0"/>
        <w:jc w:val="left"/>
      </w:pPr>
      <w:r>
        <w:rPr>
          <w:rFonts w:ascii="Times New Roman"/>
          <w:b/>
          <w:i w:val="false"/>
          <w:color w:val="000000"/>
        </w:rPr>
        <w:t xml:space="preserve"> 1-параграф. Көмір өндіруден кейін болған парниктік газдар шығарындыларын есептеу</w:t>
      </w:r>
    </w:p>
    <w:bookmarkEnd w:id="320"/>
    <w:p>
      <w:pPr>
        <w:spacing w:after="0"/>
        <w:ind w:left="0"/>
        <w:jc w:val="left"/>
      </w:pPr>
    </w:p>
    <w:p>
      <w:pPr>
        <w:spacing w:after="0"/>
        <w:ind w:left="0"/>
        <w:jc w:val="both"/>
      </w:pPr>
      <w:r>
        <w:rPr>
          <w:rFonts w:ascii="Times New Roman"/>
          <w:b w:val="false"/>
          <w:i w:val="false"/>
          <w:color w:val="000000"/>
          <w:sz w:val="28"/>
        </w:rPr>
        <w:t>
      8. Уақытша сақтауда тұрған немесе тұтынушыларға жөнелту үшін тиелген өндірілген көмірден парниктік газ қалдықтарының шығуы ашық және жабық өндіру кезіндегі негізгі парниктік газдар шығарындыларын есепке алудағы маңызды қадам болып табылады.</w:t>
      </w:r>
    </w:p>
    <w:p>
      <w:pPr>
        <w:spacing w:after="0"/>
        <w:ind w:left="0"/>
        <w:jc w:val="both"/>
      </w:pPr>
      <w:r>
        <w:rPr>
          <w:rFonts w:ascii="Times New Roman"/>
          <w:b w:val="false"/>
          <w:i w:val="false"/>
          <w:color w:val="000000"/>
          <w:sz w:val="28"/>
        </w:rPr>
        <w:t>
      Көрсеткіш: Ашық немесе жерасты көмір өндіруден CH</w:t>
      </w:r>
      <w:r>
        <w:rPr>
          <w:rFonts w:ascii="Times New Roman"/>
          <w:b w:val="false"/>
          <w:i w:val="false"/>
          <w:color w:val="000000"/>
          <w:vertAlign w:val="subscript"/>
        </w:rPr>
        <w:t>4</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xml:space="preserve">
      2) ақпарат көздері: осы </w:t>
      </w:r>
      <w:r>
        <w:rPr>
          <w:rFonts w:ascii="Times New Roman"/>
          <w:b w:val="false"/>
          <w:i w:val="false"/>
          <w:color w:val="000000"/>
          <w:sz w:val="28"/>
        </w:rPr>
        <w:t>Әдістемеге</w:t>
      </w:r>
      <w:r>
        <w:rPr>
          <w:rFonts w:ascii="Times New Roman"/>
          <w:b w:val="false"/>
          <w:i w:val="false"/>
          <w:color w:val="000000"/>
          <w:sz w:val="28"/>
        </w:rPr>
        <w:t xml:space="preserve"> сәйкес квоталар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both"/>
      </w:pPr>
      <w:r>
        <w:rPr>
          <w:rFonts w:ascii="Times New Roman"/>
          <w:b w:val="false"/>
          <w:i w:val="false"/>
          <w:color w:val="000000"/>
          <w:sz w:val="28"/>
        </w:rPr>
        <w:t xml:space="preserve">
      E </w:t>
      </w:r>
      <w:r>
        <w:rPr>
          <w:rFonts w:ascii="Times New Roman"/>
          <w:b w:val="false"/>
          <w:i w:val="false"/>
          <w:color w:val="000000"/>
          <w:vertAlign w:val="subscript"/>
        </w:rPr>
        <w:t>CH4уг</w:t>
      </w:r>
      <w:r>
        <w:rPr>
          <w:rFonts w:ascii="Times New Roman"/>
          <w:b w:val="false"/>
          <w:i w:val="false"/>
          <w:color w:val="000000"/>
          <w:sz w:val="28"/>
        </w:rPr>
        <w:t xml:space="preserve">=M × C </w:t>
      </w:r>
      <w:r>
        <w:rPr>
          <w:rFonts w:ascii="Times New Roman"/>
          <w:b w:val="false"/>
          <w:i w:val="false"/>
          <w:color w:val="000000"/>
          <w:vertAlign w:val="subscript"/>
        </w:rPr>
        <w:t>CH4</w:t>
      </w:r>
      <w:r>
        <w:rPr>
          <w:rFonts w:ascii="Times New Roman"/>
          <w:b w:val="false"/>
          <w:i w:val="false"/>
          <w:color w:val="000000"/>
          <w:sz w:val="28"/>
        </w:rPr>
        <w:t xml:space="preserve"> × K </w:t>
      </w:r>
      <w:r>
        <w:rPr>
          <w:rFonts w:ascii="Times New Roman"/>
          <w:b w:val="false"/>
          <w:i w:val="false"/>
          <w:color w:val="000000"/>
          <w:vertAlign w:val="subscript"/>
        </w:rPr>
        <w:t>CH4</w:t>
      </w:r>
      <w:r>
        <w:rPr>
          <w:rFonts w:ascii="Times New Roman"/>
          <w:b w:val="false"/>
          <w:i w:val="false"/>
          <w:color w:val="000000"/>
          <w:sz w:val="28"/>
        </w:rPr>
        <w:t xml:space="preserve"> (3),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CH4уг</w:t>
      </w:r>
      <w:r>
        <w:rPr>
          <w:rFonts w:ascii="Times New Roman"/>
          <w:b w:val="false"/>
          <w:i w:val="false"/>
          <w:color w:val="000000"/>
          <w:sz w:val="28"/>
        </w:rPr>
        <w:t xml:space="preserve"> – есепті кезеңдегі ашық немесе жабық көмір өндіруден кейінгі метан шығарындылары, тонна;</w:t>
      </w:r>
    </w:p>
    <w:p>
      <w:pPr>
        <w:spacing w:after="0"/>
        <w:ind w:left="0"/>
        <w:jc w:val="both"/>
      </w:pPr>
      <w:r>
        <w:rPr>
          <w:rFonts w:ascii="Times New Roman"/>
          <w:b w:val="false"/>
          <w:i w:val="false"/>
          <w:color w:val="000000"/>
          <w:sz w:val="28"/>
        </w:rPr>
        <w:t>
      М – есепті кезеңде өндірілген көмір көлемі, тонна;</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CH4</w:t>
      </w:r>
      <w:r>
        <w:rPr>
          <w:rFonts w:ascii="Times New Roman"/>
          <w:b w:val="false"/>
          <w:i w:val="false"/>
          <w:color w:val="000000"/>
          <w:sz w:val="28"/>
        </w:rPr>
        <w:t xml:space="preserve"> - көмірді ашық немесе жабық өндіруден кейінгі көмірдегі CH</w:t>
      </w:r>
      <w:r>
        <w:rPr>
          <w:rFonts w:ascii="Times New Roman"/>
          <w:b w:val="false"/>
          <w:i w:val="false"/>
          <w:color w:val="000000"/>
          <w:vertAlign w:val="subscript"/>
        </w:rPr>
        <w:t>4</w:t>
      </w:r>
      <w:r>
        <w:rPr>
          <w:rFonts w:ascii="Times New Roman"/>
          <w:b w:val="false"/>
          <w:i w:val="false"/>
          <w:color w:val="000000"/>
          <w:sz w:val="28"/>
        </w:rPr>
        <w:t xml:space="preserve"> мөлшері, м</w:t>
      </w:r>
      <w:r>
        <w:rPr>
          <w:rFonts w:ascii="Times New Roman"/>
          <w:b w:val="false"/>
          <w:i w:val="false"/>
          <w:color w:val="000000"/>
          <w:vertAlign w:val="superscript"/>
        </w:rPr>
        <w:t>3</w:t>
      </w:r>
      <w:r>
        <w:rPr>
          <w:rFonts w:ascii="Times New Roman"/>
          <w:b w:val="false"/>
          <w:i w:val="false"/>
          <w:color w:val="000000"/>
          <w:sz w:val="28"/>
        </w:rPr>
        <w:t xml:space="preserve"> CH</w:t>
      </w:r>
      <w:r>
        <w:rPr>
          <w:rFonts w:ascii="Times New Roman"/>
          <w:b w:val="false"/>
          <w:i w:val="false"/>
          <w:color w:val="000000"/>
          <w:vertAlign w:val="subscript"/>
        </w:rPr>
        <w:t>4</w:t>
      </w:r>
      <w:r>
        <w:rPr>
          <w:rFonts w:ascii="Times New Roman"/>
          <w:b w:val="false"/>
          <w:i w:val="false"/>
          <w:color w:val="000000"/>
          <w:sz w:val="28"/>
        </w:rPr>
        <w:t>/тонна, егер 5-тармақта көрсетілген жерасты немесе ашық көмір өндіру үшін бір, орташа өлшенген CH</w:t>
      </w:r>
      <w:r>
        <w:rPr>
          <w:rFonts w:ascii="Times New Roman"/>
          <w:b w:val="false"/>
          <w:i w:val="false"/>
          <w:color w:val="000000"/>
          <w:vertAlign w:val="subscript"/>
        </w:rPr>
        <w:t>4</w:t>
      </w:r>
      <w:r>
        <w:rPr>
          <w:rFonts w:ascii="Times New Roman"/>
          <w:b w:val="false"/>
          <w:i w:val="false"/>
          <w:color w:val="000000"/>
          <w:sz w:val="28"/>
        </w:rPr>
        <w:t xml:space="preserve"> коэффициенті қолданылмаса ғана қолданылады.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CH4</w:t>
      </w:r>
      <w:r>
        <w:rPr>
          <w:rFonts w:ascii="Times New Roman"/>
          <w:b w:val="false"/>
          <w:i w:val="false"/>
          <w:color w:val="000000"/>
          <w:sz w:val="28"/>
        </w:rPr>
        <w:t xml:space="preserve"> - 0,717 кг/м</w:t>
      </w:r>
      <w:r>
        <w:rPr>
          <w:rFonts w:ascii="Times New Roman"/>
          <w:b w:val="false"/>
          <w:i w:val="false"/>
          <w:color w:val="000000"/>
          <w:vertAlign w:val="superscript"/>
        </w:rPr>
        <w:t>3</w:t>
      </w:r>
      <w:r>
        <w:rPr>
          <w:rFonts w:ascii="Times New Roman"/>
          <w:b w:val="false"/>
          <w:i w:val="false"/>
          <w:color w:val="000000"/>
          <w:sz w:val="28"/>
        </w:rPr>
        <w:t xml:space="preserve"> тең көлем бірліктерін (м</w:t>
      </w:r>
      <w:r>
        <w:rPr>
          <w:rFonts w:ascii="Times New Roman"/>
          <w:b w:val="false"/>
          <w:i w:val="false"/>
          <w:color w:val="000000"/>
          <w:vertAlign w:val="superscript"/>
        </w:rPr>
        <w:t>3</w:t>
      </w:r>
      <w:r>
        <w:rPr>
          <w:rFonts w:ascii="Times New Roman"/>
          <w:b w:val="false"/>
          <w:i w:val="false"/>
          <w:color w:val="000000"/>
          <w:sz w:val="28"/>
        </w:rPr>
        <w:t>) массалық бірліктерге (тонна немесе килограмм) түрлендіру коэффициенті;</w:t>
      </w:r>
    </w:p>
    <w:p>
      <w:pPr>
        <w:spacing w:after="0"/>
        <w:ind w:left="0"/>
        <w:jc w:val="both"/>
      </w:pPr>
      <w:r>
        <w:rPr>
          <w:rFonts w:ascii="Times New Roman"/>
          <w:b w:val="false"/>
          <w:i w:val="false"/>
          <w:color w:val="000000"/>
          <w:sz w:val="28"/>
        </w:rPr>
        <w:t>
      Түрлендіру қалыпты атмосфералық жағдайларда және 0°С температурада метанның тығыздығын есепке алу арқылы жүзеге асырылады.</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Көрсеткіш: көмірді ашық немесе жерасты өндіруден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xml:space="preserve">
      2) ақпарат көздері: осы </w:t>
      </w:r>
      <w:r>
        <w:rPr>
          <w:rFonts w:ascii="Times New Roman"/>
          <w:b w:val="false"/>
          <w:i w:val="false"/>
          <w:color w:val="000000"/>
          <w:sz w:val="28"/>
        </w:rPr>
        <w:t>Әдістемеге</w:t>
      </w:r>
      <w:r>
        <w:rPr>
          <w:rFonts w:ascii="Times New Roman"/>
          <w:b w:val="false"/>
          <w:i w:val="false"/>
          <w:color w:val="000000"/>
          <w:sz w:val="28"/>
        </w:rPr>
        <w:t xml:space="preserve"> сәйкес квоталар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CO2y</w:t>
      </w:r>
      <w:r>
        <w:rPr>
          <w:rFonts w:ascii="Times New Roman"/>
          <w:b w:val="false"/>
          <w:i w:val="false"/>
          <w:color w:val="000000"/>
          <w:sz w:val="28"/>
        </w:rPr>
        <w:t xml:space="preserve"> = M × </w:t>
      </w:r>
      <w:r>
        <w:rPr>
          <w:rFonts w:ascii="Times New Roman"/>
          <w:b w:val="false"/>
          <w:i w:val="false"/>
          <w:color w:val="000000"/>
          <w:vertAlign w:val="subscript"/>
        </w:rPr>
        <w:t>CCO2</w:t>
      </w:r>
      <w:r>
        <w:rPr>
          <w:rFonts w:ascii="Times New Roman"/>
          <w:b w:val="false"/>
          <w:i w:val="false"/>
          <w:color w:val="000000"/>
          <w:sz w:val="28"/>
        </w:rPr>
        <w:t xml:space="preserve"> × K</w:t>
      </w:r>
      <w:r>
        <w:rPr>
          <w:rFonts w:ascii="Times New Roman"/>
          <w:b w:val="false"/>
          <w:i w:val="false"/>
          <w:color w:val="000000"/>
          <w:vertAlign w:val="subscript"/>
        </w:rPr>
        <w:t>CO2</w:t>
      </w:r>
      <w:r>
        <w:rPr>
          <w:rFonts w:ascii="Times New Roman"/>
          <w:b w:val="false"/>
          <w:i w:val="false"/>
          <w:color w:val="000000"/>
          <w:sz w:val="28"/>
        </w:rPr>
        <w:t>, (4),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CO2уг</w:t>
      </w:r>
      <w:r>
        <w:rPr>
          <w:rFonts w:ascii="Times New Roman"/>
          <w:b w:val="false"/>
          <w:i w:val="false"/>
          <w:color w:val="000000"/>
          <w:sz w:val="28"/>
        </w:rPr>
        <w:t>. - есепті кезеңдегі ашық немесе жабық көмір өндіруден кейінгі СО</w:t>
      </w:r>
      <w:r>
        <w:rPr>
          <w:rFonts w:ascii="Times New Roman"/>
          <w:b w:val="false"/>
          <w:i w:val="false"/>
          <w:color w:val="000000"/>
          <w:vertAlign w:val="subscript"/>
        </w:rPr>
        <w:t>2</w:t>
      </w:r>
      <w:r>
        <w:rPr>
          <w:rFonts w:ascii="Times New Roman"/>
          <w:b w:val="false"/>
          <w:i w:val="false"/>
          <w:color w:val="000000"/>
          <w:sz w:val="28"/>
        </w:rPr>
        <w:t xml:space="preserve"> шығарындылары, тонна;</w:t>
      </w:r>
    </w:p>
    <w:p>
      <w:pPr>
        <w:spacing w:after="0"/>
        <w:ind w:left="0"/>
        <w:jc w:val="both"/>
      </w:pPr>
      <w:r>
        <w:rPr>
          <w:rFonts w:ascii="Times New Roman"/>
          <w:b w:val="false"/>
          <w:i w:val="false"/>
          <w:color w:val="000000"/>
          <w:sz w:val="28"/>
        </w:rPr>
        <w:t>
      М - есепті кезеңде өндірілген көмір көлемі, тонна;</w:t>
      </w:r>
    </w:p>
    <w:p>
      <w:pPr>
        <w:spacing w:after="0"/>
        <w:ind w:left="0"/>
        <w:jc w:val="both"/>
      </w:pPr>
      <w:r>
        <w:rPr>
          <w:rFonts w:ascii="Times New Roman"/>
          <w:b w:val="false"/>
          <w:i w:val="false"/>
          <w:color w:val="000000"/>
          <w:sz w:val="28"/>
        </w:rPr>
        <w:t>
      Өндірілетін көмірдегі C</w:t>
      </w:r>
      <w:r>
        <w:rPr>
          <w:rFonts w:ascii="Times New Roman"/>
          <w:b w:val="false"/>
          <w:i w:val="false"/>
          <w:color w:val="000000"/>
          <w:vertAlign w:val="subscript"/>
        </w:rPr>
        <w:t>CO2</w:t>
      </w:r>
      <w:r>
        <w:rPr>
          <w:rFonts w:ascii="Times New Roman"/>
          <w:b w:val="false"/>
          <w:i w:val="false"/>
          <w:color w:val="000000"/>
          <w:sz w:val="28"/>
        </w:rPr>
        <w:t xml:space="preserve"> - СО</w:t>
      </w:r>
      <w:r>
        <w:rPr>
          <w:rFonts w:ascii="Times New Roman"/>
          <w:b w:val="false"/>
          <w:i w:val="false"/>
          <w:color w:val="000000"/>
          <w:vertAlign w:val="subscript"/>
        </w:rPr>
        <w:t>2</w:t>
      </w:r>
      <w:r>
        <w:rPr>
          <w:rFonts w:ascii="Times New Roman"/>
          <w:b w:val="false"/>
          <w:i w:val="false"/>
          <w:color w:val="000000"/>
          <w:sz w:val="28"/>
        </w:rPr>
        <w:t xml:space="preserve"> мөлшері, м</w:t>
      </w:r>
      <w:r>
        <w:rPr>
          <w:rFonts w:ascii="Times New Roman"/>
          <w:b w:val="false"/>
          <w:i w:val="false"/>
          <w:color w:val="000000"/>
          <w:vertAlign w:val="superscript"/>
        </w:rPr>
        <w:t>3</w:t>
      </w:r>
      <w:r>
        <w:rPr>
          <w:rFonts w:ascii="Times New Roman"/>
          <w:b w:val="false"/>
          <w:i w:val="false"/>
          <w:color w:val="000000"/>
          <w:sz w:val="28"/>
        </w:rPr>
        <w:t xml:space="preserve"> СО</w:t>
      </w:r>
      <w:r>
        <w:rPr>
          <w:rFonts w:ascii="Times New Roman"/>
          <w:b w:val="false"/>
          <w:i w:val="false"/>
          <w:color w:val="000000"/>
          <w:vertAlign w:val="subscript"/>
        </w:rPr>
        <w:t>2</w:t>
      </w:r>
      <w:r>
        <w:rPr>
          <w:rFonts w:ascii="Times New Roman"/>
          <w:b w:val="false"/>
          <w:i w:val="false"/>
          <w:color w:val="000000"/>
          <w:sz w:val="28"/>
        </w:rPr>
        <w:t xml:space="preserve"> /тонна, осы Әдістеменің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көмірді жерасты немесе ашық әдіспен өндіру үшін бір, орташа өлшенген CO</w:t>
      </w:r>
      <w:r>
        <w:rPr>
          <w:rFonts w:ascii="Times New Roman"/>
          <w:b w:val="false"/>
          <w:i w:val="false"/>
          <w:color w:val="000000"/>
          <w:vertAlign w:val="subscript"/>
        </w:rPr>
        <w:t>2</w:t>
      </w:r>
      <w:r>
        <w:rPr>
          <w:rFonts w:ascii="Times New Roman"/>
          <w:b w:val="false"/>
          <w:i w:val="false"/>
          <w:color w:val="000000"/>
          <w:sz w:val="28"/>
        </w:rPr>
        <w:t xml:space="preserve"> коэффициенті қолданылмаған жағдайда ғана қолданылады.</w:t>
      </w:r>
    </w:p>
    <w:p>
      <w:pPr>
        <w:spacing w:after="0"/>
        <w:ind w:left="0"/>
        <w:jc w:val="both"/>
      </w:pPr>
      <w:r>
        <w:rPr>
          <w:rFonts w:ascii="Times New Roman"/>
          <w:b w:val="false"/>
          <w:i w:val="false"/>
          <w:color w:val="000000"/>
          <w:sz w:val="28"/>
        </w:rPr>
        <w:t>
      KСO</w:t>
      </w:r>
      <w:r>
        <w:rPr>
          <w:rFonts w:ascii="Times New Roman"/>
          <w:b w:val="false"/>
          <w:i w:val="false"/>
          <w:color w:val="000000"/>
          <w:vertAlign w:val="subscript"/>
        </w:rPr>
        <w:t>2</w:t>
      </w:r>
      <w:r>
        <w:rPr>
          <w:rFonts w:ascii="Times New Roman"/>
          <w:b w:val="false"/>
          <w:i w:val="false"/>
          <w:color w:val="000000"/>
          <w:sz w:val="28"/>
        </w:rPr>
        <w:t xml:space="preserve"> - көлем бірліктерін түрлендіруге арналған түрлендіру коэффициенті өлшемдер (м</w:t>
      </w:r>
      <w:r>
        <w:rPr>
          <w:rFonts w:ascii="Times New Roman"/>
          <w:b w:val="false"/>
          <w:i w:val="false"/>
          <w:color w:val="000000"/>
          <w:vertAlign w:val="superscript"/>
        </w:rPr>
        <w:t>3</w:t>
      </w:r>
      <w:r>
        <w:rPr>
          <w:rFonts w:ascii="Times New Roman"/>
          <w:b w:val="false"/>
          <w:i w:val="false"/>
          <w:color w:val="000000"/>
          <w:sz w:val="28"/>
        </w:rPr>
        <w:t>), масса бірлігінде (тонна немесе килограмм), 1,96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Түрлендіру көмірқышқыл газының қалыпты атмосфералық жағдайдағы және 0°C температурадағы тығыздығын ескере отырып жүзеге асырылады.</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0" w:id="321"/>
    <w:p>
      <w:pPr>
        <w:spacing w:after="0"/>
        <w:ind w:left="0"/>
        <w:jc w:val="both"/>
      </w:pPr>
      <w:r>
        <w:rPr>
          <w:rFonts w:ascii="Times New Roman"/>
          <w:b w:val="false"/>
          <w:i w:val="false"/>
          <w:color w:val="000000"/>
          <w:sz w:val="28"/>
        </w:rPr>
        <w:t>
      10. Квоталау субъектісі есептеулерді өндіргеннен кейін әрбір қабат үшін бөлек жүзеге асырады, содан кейін парниктік газдар көлемінің өндіру орнынан және өндірілетін қойнаудан елеулі өзгеруі салдарынан жыл ішіндегі парниктік газдардың жалпы балансын жинақтайды.</w:t>
      </w:r>
    </w:p>
    <w:bookmarkEnd w:id="321"/>
    <w:bookmarkStart w:name="z361" w:id="322"/>
    <w:p>
      <w:pPr>
        <w:spacing w:after="0"/>
        <w:ind w:left="0"/>
        <w:jc w:val="both"/>
      </w:pPr>
      <w:r>
        <w:rPr>
          <w:rFonts w:ascii="Times New Roman"/>
          <w:b w:val="false"/>
          <w:i w:val="false"/>
          <w:color w:val="000000"/>
          <w:sz w:val="28"/>
        </w:rPr>
        <w:t>
      11. Көмірдің төмен температуралы тотығуынан болған СО2 шығарындыларын есептеу өлшеу әдісімен өндіруден кейін болған парниктік газдар шығарындыларын есептеу кезінде ескеріледі.</w:t>
      </w:r>
    </w:p>
    <w:bookmarkEnd w:id="32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2-параграф. Эндогендік өрттерден көмір өндіру кезіндегі парниктік газдар шығарындыларын есептеу</w:t>
      </w:r>
    </w:p>
    <w:p>
      <w:pPr>
        <w:spacing w:after="0"/>
        <w:ind w:left="0"/>
        <w:jc w:val="both"/>
      </w:pPr>
      <w:bookmarkStart w:name="z363" w:id="323"/>
      <w:r>
        <w:rPr>
          <w:rFonts w:ascii="Times New Roman"/>
          <w:b w:val="false"/>
          <w:i w:val="false"/>
          <w:color w:val="ff0000"/>
          <w:sz w:val="28"/>
        </w:rPr>
        <w:t xml:space="preserve">
      Ескерту. 2-параграфтың тақырыбы жаңа редакцияда – ҚР Экология және табиғи ресурстар министрінің 01.03.2024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323"/>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Алып тасталды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Көрсеткіш: Эндогенді өрттер үшін СО</w:t>
      </w:r>
      <w:r>
        <w:rPr>
          <w:rFonts w:ascii="Times New Roman"/>
          <w:b w:val="false"/>
          <w:i w:val="false"/>
          <w:color w:val="000000"/>
          <w:vertAlign w:val="subscript"/>
        </w:rPr>
        <w:t>2</w:t>
      </w:r>
      <w:r>
        <w:rPr>
          <w:rFonts w:ascii="Times New Roman"/>
          <w:b w:val="false"/>
          <w:i w:val="false"/>
          <w:color w:val="000000"/>
          <w:sz w:val="28"/>
        </w:rPr>
        <w:t xml:space="preserve"> шығарындыларын есептеу</w:t>
      </w:r>
    </w:p>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xml:space="preserve">
      2) ақпарат көздері: осы </w:t>
      </w:r>
      <w:r>
        <w:rPr>
          <w:rFonts w:ascii="Times New Roman"/>
          <w:b w:val="false"/>
          <w:i w:val="false"/>
          <w:color w:val="000000"/>
          <w:sz w:val="28"/>
        </w:rPr>
        <w:t>Әдістемеге</w:t>
      </w:r>
      <w:r>
        <w:rPr>
          <w:rFonts w:ascii="Times New Roman"/>
          <w:b w:val="false"/>
          <w:i w:val="false"/>
          <w:color w:val="000000"/>
          <w:sz w:val="28"/>
        </w:rPr>
        <w:t xml:space="preserve">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both"/>
      </w:pPr>
      <w:r>
        <w:rPr>
          <w:rFonts w:ascii="Times New Roman"/>
          <w:b w:val="false"/>
          <w:i w:val="false"/>
          <w:color w:val="000000"/>
          <w:sz w:val="28"/>
        </w:rPr>
        <w:t>
      Е = М*К</w:t>
      </w:r>
      <w:r>
        <w:rPr>
          <w:rFonts w:ascii="Times New Roman"/>
          <w:b w:val="false"/>
          <w:i w:val="false"/>
          <w:color w:val="000000"/>
          <w:vertAlign w:val="subscript"/>
        </w:rPr>
        <w:t>1</w:t>
      </w:r>
      <w:r>
        <w:rPr>
          <w:rFonts w:ascii="Times New Roman"/>
          <w:b w:val="false"/>
          <w:i w:val="false"/>
          <w:color w:val="000000"/>
          <w:sz w:val="28"/>
        </w:rPr>
        <w:t>* К2*ТНЗ*К</w:t>
      </w:r>
      <w:r>
        <w:rPr>
          <w:rFonts w:ascii="Times New Roman"/>
          <w:b w:val="false"/>
          <w:i w:val="false"/>
          <w:color w:val="000000"/>
          <w:vertAlign w:val="subscript"/>
        </w:rPr>
        <w:t>3</w:t>
      </w:r>
      <w:r>
        <w:rPr>
          <w:rFonts w:ascii="Times New Roman"/>
          <w:b w:val="false"/>
          <w:i w:val="false"/>
          <w:color w:val="000000"/>
          <w:sz w:val="28"/>
        </w:rPr>
        <w:t>* 44/12*10</w:t>
      </w:r>
      <w:r>
        <w:rPr>
          <w:rFonts w:ascii="Times New Roman"/>
          <w:b w:val="false"/>
          <w:i w:val="false"/>
          <w:color w:val="000000"/>
          <w:vertAlign w:val="superscript"/>
        </w:rPr>
        <w:t>-3</w:t>
      </w:r>
      <w:r>
        <w:rPr>
          <w:rFonts w:ascii="Times New Roman"/>
          <w:b w:val="false"/>
          <w:i w:val="false"/>
          <w:color w:val="000000"/>
          <w:sz w:val="28"/>
        </w:rPr>
        <w:t xml:space="preserve"> (6),</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 - эндогенді өрттер үшін СО</w:t>
      </w:r>
      <w:r>
        <w:rPr>
          <w:rFonts w:ascii="Times New Roman"/>
          <w:b w:val="false"/>
          <w:i w:val="false"/>
          <w:color w:val="000000"/>
          <w:vertAlign w:val="subscript"/>
        </w:rPr>
        <w:t>2</w:t>
      </w:r>
      <w:r>
        <w:rPr>
          <w:rFonts w:ascii="Times New Roman"/>
          <w:b w:val="false"/>
          <w:i w:val="false"/>
          <w:color w:val="000000"/>
          <w:sz w:val="28"/>
        </w:rPr>
        <w:t xml:space="preserve"> жылдық шығарылымы, тонна/жыл;</w:t>
      </w:r>
    </w:p>
    <w:p>
      <w:pPr>
        <w:spacing w:after="0"/>
        <w:ind w:left="0"/>
        <w:jc w:val="both"/>
      </w:pPr>
      <w:r>
        <w:rPr>
          <w:rFonts w:ascii="Times New Roman"/>
          <w:b w:val="false"/>
          <w:i w:val="false"/>
          <w:color w:val="000000"/>
          <w:sz w:val="28"/>
        </w:rPr>
        <w:t>
      М - сақталатын ішкі жүктеменің мөлшері, тонна/жыл;</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ішкі жабынның жану коэффиценті, тау жыныстары үйіндісіндегі ішкі үйіндінің жалпы сақталған көлемінің 1%-дан кем емес.</w:t>
      </w:r>
    </w:p>
    <w:p>
      <w:pPr>
        <w:spacing w:after="0"/>
        <w:ind w:left="0"/>
        <w:jc w:val="both"/>
      </w:pPr>
      <w:r>
        <w:rPr>
          <w:rFonts w:ascii="Times New Roman"/>
          <w:b w:val="false"/>
          <w:i w:val="false"/>
          <w:color w:val="000000"/>
          <w:sz w:val="28"/>
        </w:rPr>
        <w:t>
      Егер мән 1%-дан асса, қондырғы операторы келесі формула бойынша ішкі жану коэффициентін есептейді: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(S * Р* Н)/M (6.1),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-ішкі артық жүктеменің жану коэффициенті;</w:t>
      </w:r>
    </w:p>
    <w:p>
      <w:pPr>
        <w:spacing w:after="0"/>
        <w:ind w:left="0"/>
        <w:jc w:val="both"/>
      </w:pPr>
      <w:r>
        <w:rPr>
          <w:rFonts w:ascii="Times New Roman"/>
          <w:b w:val="false"/>
          <w:i w:val="false"/>
          <w:color w:val="000000"/>
          <w:sz w:val="28"/>
        </w:rPr>
        <w:t>
      S – бір жылдағы маркшейдер өлшемдері бойынша анықталған өрттер ауданы,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P – геологиялық барлау деректері бойынша төсеніш тығыздығы, т/м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Н – аспаптық жолмен анықталған өрттің орташа тереңдігі;</w:t>
      </w:r>
    </w:p>
    <w:p>
      <w:pPr>
        <w:spacing w:after="0"/>
        <w:ind w:left="0"/>
        <w:jc w:val="both"/>
      </w:pPr>
      <w:r>
        <w:rPr>
          <w:rFonts w:ascii="Times New Roman"/>
          <w:b w:val="false"/>
          <w:i w:val="false"/>
          <w:color w:val="000000"/>
          <w:sz w:val="28"/>
        </w:rPr>
        <w:t>
      М – сақталатын ішкі үстеменің мөлшері, тонна/жыл.</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көмірдегі көміртектің тотығу коэффициенті, 0,98 тең.</w:t>
      </w:r>
    </w:p>
    <w:p>
      <w:pPr>
        <w:spacing w:after="0"/>
        <w:ind w:left="0"/>
        <w:jc w:val="both"/>
      </w:pPr>
      <w:r>
        <w:rPr>
          <w:rFonts w:ascii="Times New Roman"/>
          <w:b w:val="false"/>
          <w:i w:val="false"/>
          <w:color w:val="000000"/>
          <w:sz w:val="28"/>
        </w:rPr>
        <w:t>
      ТНЗ – ішкі жинақталған үстеменің төменгі жылу шығару қабілеті, ТДж/тонна.</w:t>
      </w:r>
    </w:p>
    <w:p>
      <w:pPr>
        <w:spacing w:after="0"/>
        <w:ind w:left="0"/>
        <w:jc w:val="both"/>
      </w:pPr>
      <w:r>
        <w:rPr>
          <w:rFonts w:ascii="Times New Roman"/>
          <w:b w:val="false"/>
          <w:i w:val="false"/>
          <w:color w:val="000000"/>
          <w:sz w:val="28"/>
        </w:rPr>
        <w:t xml:space="preserve">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3</w:t>
      </w:r>
      <w:r>
        <w:rPr>
          <w:rFonts w:ascii="Times New Roman"/>
          <w:b w:val="false"/>
          <w:i w:val="false"/>
          <w:color w:val="000000"/>
          <w:sz w:val="28"/>
        </w:rPr>
        <w:t xml:space="preserve"> - көміртегі шығарындыларының коэффициенті, кг/ТДж;</w:t>
      </w:r>
    </w:p>
    <w:p>
      <w:pPr>
        <w:spacing w:after="0"/>
        <w:ind w:left="0"/>
        <w:jc w:val="both"/>
      </w:pPr>
      <w:r>
        <w:rPr>
          <w:rFonts w:ascii="Times New Roman"/>
          <w:b w:val="false"/>
          <w:i w:val="false"/>
          <w:color w:val="000000"/>
          <w:sz w:val="28"/>
        </w:rPr>
        <w:t xml:space="preserve">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44/12 – көміртекті көмірқышқыл газына айналдыру коэффициенті;</w:t>
      </w:r>
    </w:p>
    <w:p>
      <w:pPr>
        <w:spacing w:after="0"/>
        <w:ind w:left="0"/>
        <w:jc w:val="both"/>
      </w:pPr>
      <w:r>
        <w:rPr>
          <w:rFonts w:ascii="Times New Roman"/>
          <w:b w:val="false"/>
          <w:i w:val="false"/>
          <w:color w:val="000000"/>
          <w:sz w:val="28"/>
        </w:rPr>
        <w:t>
      10</w:t>
      </w:r>
      <w:r>
        <w:rPr>
          <w:rFonts w:ascii="Times New Roman"/>
          <w:b w:val="false"/>
          <w:i w:val="false"/>
          <w:color w:val="000000"/>
          <w:vertAlign w:val="superscript"/>
        </w:rPr>
        <w:t>-3</w:t>
      </w:r>
      <w:r>
        <w:rPr>
          <w:rFonts w:ascii="Times New Roman"/>
          <w:b w:val="false"/>
          <w:i w:val="false"/>
          <w:color w:val="000000"/>
          <w:sz w:val="28"/>
        </w:rPr>
        <w:t xml:space="preserve"> - кг-ды тоннаға айналдыру.</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5" w:id="324"/>
    <w:p>
      <w:pPr>
        <w:spacing w:after="0"/>
        <w:ind w:left="0"/>
        <w:jc w:val="left"/>
      </w:pPr>
      <w:r>
        <w:rPr>
          <w:rFonts w:ascii="Times New Roman"/>
          <w:b/>
          <w:i w:val="false"/>
          <w:color w:val="000000"/>
        </w:rPr>
        <w:t xml:space="preserve"> 3-параграф. Тоқтатылған жерасты шахталарынан болған парниктік газдар шығарындыларын есептеу</w:t>
      </w:r>
    </w:p>
    <w:bookmarkEnd w:id="324"/>
    <w:bookmarkStart w:name="z366" w:id="325"/>
    <w:p>
      <w:pPr>
        <w:spacing w:after="0"/>
        <w:ind w:left="0"/>
        <w:jc w:val="both"/>
      </w:pPr>
      <w:r>
        <w:rPr>
          <w:rFonts w:ascii="Times New Roman"/>
          <w:b w:val="false"/>
          <w:i w:val="false"/>
          <w:color w:val="000000"/>
          <w:sz w:val="28"/>
        </w:rPr>
        <w:t>
      14. Метанның жиналуын және одан болатын жарылысты алдын алу мақсатында мұндай шахталарға су жіберіледі. Алайда, бұл әдіс шахта оқпанынан метанның одан әрі бөліну процесін жоққа шығармайды. Жеке жағдайларға және даму тереңдігіне байланысты, әсіресе шахтаны су басқаннан кейін алғашқы уақытта метан бөлінуі жалғаса береді. Бұл парниктік газдар шығарындыларының қосымша нүктелік көзі болып табылады. Бұл түр квоталау субъектісінің жалпы балансында ескеріледі.</w:t>
      </w:r>
    </w:p>
    <w:bookmarkEnd w:id="325"/>
    <w:bookmarkStart w:name="z367" w:id="326"/>
    <w:p>
      <w:pPr>
        <w:spacing w:after="0"/>
        <w:ind w:left="0"/>
        <w:jc w:val="both"/>
      </w:pPr>
      <w:r>
        <w:rPr>
          <w:rFonts w:ascii="Times New Roman"/>
          <w:b w:val="false"/>
          <w:i w:val="false"/>
          <w:color w:val="000000"/>
          <w:sz w:val="28"/>
        </w:rPr>
        <w:t>
      15. Көрсеткіш: Тоқтатылған шахталардан болған шығарындыларды есептеу:</w:t>
      </w:r>
    </w:p>
    <w:bookmarkEnd w:id="326"/>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both"/>
      </w:pPr>
      <w:r>
        <w:rPr>
          <w:rFonts w:ascii="Times New Roman"/>
          <w:b w:val="false"/>
          <w:i w:val="false"/>
          <w:color w:val="000000"/>
          <w:sz w:val="28"/>
        </w:rPr>
        <w:t>
      EПГш. = 365× ССО2 × КСО2, (7),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EПГш. – есепті кезеңдегі (жыл) тоқтатылған шахталардан метан немесе көмірқышқыл газы шығарындылары, тонна;</w:t>
      </w:r>
    </w:p>
    <w:p>
      <w:pPr>
        <w:spacing w:after="0"/>
        <w:ind w:left="0"/>
        <w:jc w:val="both"/>
      </w:pPr>
      <w:r>
        <w:rPr>
          <w:rFonts w:ascii="Times New Roman"/>
          <w:b w:val="false"/>
          <w:i w:val="false"/>
          <w:color w:val="000000"/>
          <w:sz w:val="28"/>
        </w:rPr>
        <w:t xml:space="preserve">
      365 – парниктік газдар шығарындыларының жиынтық шоғырлануы айқындалатын жылдағы күндер саны; </w:t>
      </w:r>
    </w:p>
    <w:p>
      <w:pPr>
        <w:spacing w:after="0"/>
        <w:ind w:left="0"/>
        <w:jc w:val="both"/>
      </w:pPr>
      <w:r>
        <w:rPr>
          <w:rFonts w:ascii="Times New Roman"/>
          <w:b w:val="false"/>
          <w:i w:val="false"/>
          <w:color w:val="000000"/>
          <w:sz w:val="28"/>
        </w:rPr>
        <w:t xml:space="preserve">
      Спг – құралдық бақылау көрсеткіштері бойынша тоқтатылған шахтадан бөлінген газда СН4 немесе СО2 болуы, м3СО2/тонна; </w:t>
      </w:r>
    </w:p>
    <w:p>
      <w:pPr>
        <w:spacing w:after="0"/>
        <w:ind w:left="0"/>
        <w:jc w:val="both"/>
      </w:pPr>
      <w:r>
        <w:rPr>
          <w:rFonts w:ascii="Times New Roman"/>
          <w:b w:val="false"/>
          <w:i w:val="false"/>
          <w:color w:val="000000"/>
          <w:sz w:val="28"/>
        </w:rPr>
        <w:t>
      Кпг – көлемдік өлшем бірліктерін (м3) масса бірліктеріне (тонна немесе килограмм) ауыстыру үшін түрлендіру коэффициенті, СН4 үшін 0,67 кг/м3 тең, СО2 үшін 1,83 кг/м3 тең;</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9-тармағына сәйкес жарияланбайды.</w:t>
      </w:r>
    </w:p>
    <w:bookmarkStart w:name="z368" w:id="327"/>
    <w:p>
      <w:pPr>
        <w:spacing w:after="0"/>
        <w:ind w:left="0"/>
        <w:jc w:val="left"/>
      </w:pPr>
      <w:r>
        <w:rPr>
          <w:rFonts w:ascii="Times New Roman"/>
          <w:b/>
          <w:i w:val="false"/>
          <w:color w:val="000000"/>
        </w:rPr>
        <w:t xml:space="preserve"> 4-параграф. Жер асты қабаттарын газсыздандырудан және шахталарды желдетуден көмір өндіру кезінде парниктік газдар шығарындыларын есептеу.</w:t>
      </w:r>
    </w:p>
    <w:bookmarkEnd w:id="327"/>
    <w:bookmarkStart w:name="z369" w:id="328"/>
    <w:p>
      <w:pPr>
        <w:spacing w:after="0"/>
        <w:ind w:left="0"/>
        <w:jc w:val="both"/>
      </w:pPr>
      <w:r>
        <w:rPr>
          <w:rFonts w:ascii="Times New Roman"/>
          <w:b w:val="false"/>
          <w:i w:val="false"/>
          <w:color w:val="000000"/>
          <w:sz w:val="28"/>
        </w:rPr>
        <w:t>
      16. Шахталарды желдету және қабаттарды газсыздандыру парниктік газдар шығарындыларының көзі болып табылады, сондықтан қондырғының жалпы балансында ескеріледі.</w:t>
      </w:r>
    </w:p>
    <w:bookmarkEnd w:id="328"/>
    <w:p>
      <w:pPr>
        <w:spacing w:after="0"/>
        <w:ind w:left="0"/>
        <w:jc w:val="both"/>
      </w:pPr>
      <w:r>
        <w:rPr>
          <w:rFonts w:ascii="Times New Roman"/>
          <w:b w:val="false"/>
          <w:i w:val="false"/>
          <w:color w:val="000000"/>
          <w:sz w:val="28"/>
        </w:rPr>
        <w:t>
      Шығарындылар қатты өзгеретіндіктен, өлшеу деректерін жинау жыл бойы екі апта сайын жасалады немесе күнделікті өлшеу жүргізіледі. Шығарындыларды бақылаудың ең жақсы нұсқасы олардың тұрақты мониторингі болып табылады, ол кейбір заманауи ұзақ кенжарларда жүзеге асырылады.</w:t>
      </w:r>
    </w:p>
    <w:p>
      <w:pPr>
        <w:spacing w:after="0"/>
        <w:ind w:left="0"/>
        <w:jc w:val="both"/>
      </w:pPr>
      <w:r>
        <w:rPr>
          <w:rFonts w:ascii="Times New Roman"/>
          <w:b w:val="false"/>
          <w:i w:val="false"/>
          <w:color w:val="000000"/>
          <w:sz w:val="28"/>
        </w:rPr>
        <w:t>
      Өлшеу жүйелері шығарындылардың барлық көздерін бақылауға мүмкіндік беретіндіктен, бағалау тәсілдерін желдету газы мен көмір қабаттарын газсыздандыру нәтижесінде алынған газын одан әрі пайдалану түрі бойынша бөлген жөн.</w:t>
      </w:r>
    </w:p>
    <w:p>
      <w:pPr>
        <w:spacing w:after="0"/>
        <w:ind w:left="0"/>
        <w:jc w:val="both"/>
      </w:pPr>
      <w:r>
        <w:rPr>
          <w:rFonts w:ascii="Times New Roman"/>
          <w:b w:val="false"/>
          <w:i w:val="false"/>
          <w:color w:val="000000"/>
          <w:sz w:val="28"/>
        </w:rPr>
        <w:t>
      Пайдаланылмаған желдету газын көмір шахталарынан бұру және шығару кезінде желдету көлемдері туралы деректер сақталады, бірақ қосарланған есептерді болдырмау үшін басқа жерде пайдаланылмайды. Бұл ретте бұл шығарындылар көмірді жерасты өндіруден шығатын парниктік газдардың мөлшерін анықтау кезінде ескерілген болып саналады.</w:t>
      </w:r>
    </w:p>
    <w:p>
      <w:pPr>
        <w:spacing w:after="0"/>
        <w:ind w:left="0"/>
        <w:jc w:val="both"/>
      </w:pPr>
      <w:r>
        <w:rPr>
          <w:rFonts w:ascii="Times New Roman"/>
          <w:b w:val="false"/>
          <w:i w:val="false"/>
          <w:color w:val="000000"/>
          <w:sz w:val="28"/>
        </w:rPr>
        <w:t>
      Қабаттарды газсыздандырудан алынған газ әрқашан ескеріледі.</w:t>
      </w:r>
    </w:p>
    <w:bookmarkStart w:name="z370" w:id="329"/>
    <w:p>
      <w:pPr>
        <w:spacing w:after="0"/>
        <w:ind w:left="0"/>
        <w:jc w:val="both"/>
      </w:pPr>
      <w:r>
        <w:rPr>
          <w:rFonts w:ascii="Times New Roman"/>
          <w:b w:val="false"/>
          <w:i w:val="false"/>
          <w:color w:val="000000"/>
          <w:sz w:val="28"/>
        </w:rPr>
        <w:t xml:space="preserve">
      17. Алауды жағудан болған СО2 шығарындылары Кодекстің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мұнай және газ өндіру қондырғыларынан болған парниктік газдар шығарындыларын есептеу әдістемесінің 23-тармағына сәйкес есептеледі.</w:t>
      </w:r>
    </w:p>
    <w:bookmarkEnd w:id="329"/>
    <w:bookmarkStart w:name="z371" w:id="330"/>
    <w:p>
      <w:pPr>
        <w:spacing w:after="0"/>
        <w:ind w:left="0"/>
        <w:jc w:val="left"/>
      </w:pPr>
      <w:r>
        <w:rPr>
          <w:rFonts w:ascii="Times New Roman"/>
          <w:b/>
          <w:i w:val="false"/>
          <w:color w:val="000000"/>
        </w:rPr>
        <w:t xml:space="preserve"> 5-параграф. Көмірді жерасты өндіру кезіндегі парниктік газдар шығарындыларын есептеу</w:t>
      </w:r>
    </w:p>
    <w:bookmarkEnd w:id="330"/>
    <w:bookmarkStart w:name="z372" w:id="331"/>
    <w:p>
      <w:pPr>
        <w:spacing w:after="0"/>
        <w:ind w:left="0"/>
        <w:jc w:val="both"/>
      </w:pPr>
      <w:r>
        <w:rPr>
          <w:rFonts w:ascii="Times New Roman"/>
          <w:b w:val="false"/>
          <w:i w:val="false"/>
          <w:color w:val="000000"/>
          <w:sz w:val="28"/>
        </w:rPr>
        <w:t>
      18. Көрсеткіш: Жабық тәсілмен көмір өндіруден болған парниктік газдардың жалпы шығарындылары</w:t>
      </w:r>
    </w:p>
    <w:bookmarkEnd w:id="331"/>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квоталау субъектісінің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both"/>
      </w:pPr>
      <w:r>
        <w:rPr>
          <w:rFonts w:ascii="Times New Roman"/>
          <w:b w:val="false"/>
          <w:i w:val="false"/>
          <w:color w:val="000000"/>
          <w:sz w:val="28"/>
        </w:rPr>
        <w:t>
      Епг = Епгпс + Епгуг + Епгш + ЕСН4д – ЕСН4ф,  (8),</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EПГ. – жабық тәсілмен көмір өндіруден болған парниктік газдардың жалпы шығарындылары, тонна;</w:t>
      </w:r>
    </w:p>
    <w:p>
      <w:pPr>
        <w:spacing w:after="0"/>
        <w:ind w:left="0"/>
        <w:jc w:val="both"/>
      </w:pPr>
      <w:r>
        <w:rPr>
          <w:rFonts w:ascii="Times New Roman"/>
          <w:b w:val="false"/>
          <w:i w:val="false"/>
          <w:color w:val="000000"/>
          <w:sz w:val="28"/>
        </w:rPr>
        <w:t xml:space="preserve">
      Епгпс – жерасты тәсілімен көмір өндіруден болған парниктік газдар шығарындылары; </w:t>
      </w:r>
    </w:p>
    <w:p>
      <w:pPr>
        <w:spacing w:after="0"/>
        <w:ind w:left="0"/>
        <w:jc w:val="both"/>
      </w:pPr>
      <w:r>
        <w:rPr>
          <w:rFonts w:ascii="Times New Roman"/>
          <w:b w:val="false"/>
          <w:i w:val="false"/>
          <w:color w:val="000000"/>
          <w:sz w:val="28"/>
        </w:rPr>
        <w:t xml:space="preserve">
      Епгуг – жерасты тәсілімен көмір өндіруден соң болған парниктік газдар шығарындылары, м3СО2/тонна; </w:t>
      </w:r>
    </w:p>
    <w:p>
      <w:pPr>
        <w:spacing w:after="0"/>
        <w:ind w:left="0"/>
        <w:jc w:val="both"/>
      </w:pPr>
      <w:r>
        <w:rPr>
          <w:rFonts w:ascii="Times New Roman"/>
          <w:b w:val="false"/>
          <w:i w:val="false"/>
          <w:color w:val="000000"/>
          <w:sz w:val="28"/>
        </w:rPr>
        <w:t>
      Епгш – тоқтатылған шахталардан болған метан шығарындылары;</w:t>
      </w:r>
    </w:p>
    <w:p>
      <w:pPr>
        <w:spacing w:after="0"/>
        <w:ind w:left="0"/>
        <w:jc w:val="both"/>
      </w:pPr>
      <w:r>
        <w:rPr>
          <w:rFonts w:ascii="Times New Roman"/>
          <w:b w:val="false"/>
          <w:i w:val="false"/>
          <w:color w:val="000000"/>
          <w:sz w:val="28"/>
        </w:rPr>
        <w:t>
      ЕСН4д – алауда жағылған құрғатылған метаннан болған шығарындылар*;</w:t>
      </w:r>
    </w:p>
    <w:p>
      <w:pPr>
        <w:spacing w:after="0"/>
        <w:ind w:left="0"/>
        <w:jc w:val="both"/>
      </w:pPr>
      <w:r>
        <w:rPr>
          <w:rFonts w:ascii="Times New Roman"/>
          <w:b w:val="false"/>
          <w:i w:val="false"/>
          <w:color w:val="000000"/>
          <w:sz w:val="28"/>
        </w:rPr>
        <w:t>
      Тек қана өз мұқтаждықтары үшін учаскеде пайдаланылған төгілген метанның көлемі ғана есепке алынады. Метанды тасымалдау және оны басқа тарапқа беру кезінде қосарланған есептерді болдырмау үшін метанның бұл көлемі қондырғының жалпы балансында есепке алынбайды.</w:t>
      </w:r>
    </w:p>
    <w:p>
      <w:pPr>
        <w:spacing w:after="0"/>
        <w:ind w:left="0"/>
        <w:jc w:val="both"/>
      </w:pPr>
      <w:r>
        <w:rPr>
          <w:rFonts w:ascii="Times New Roman"/>
          <w:b w:val="false"/>
          <w:i w:val="false"/>
          <w:color w:val="000000"/>
          <w:sz w:val="28"/>
        </w:rPr>
        <w:t>
      ЕСН4вф – алауда жағылған немесе жеке энергетикалық мұқтаждарына пайдаланылған желдету метаны.</w:t>
      </w:r>
    </w:p>
    <w:p>
      <w:pPr>
        <w:spacing w:after="0"/>
        <w:ind w:left="0"/>
        <w:jc w:val="both"/>
      </w:pPr>
      <w:r>
        <w:rPr>
          <w:rFonts w:ascii="Times New Roman"/>
          <w:b w:val="false"/>
          <w:i w:val="false"/>
          <w:color w:val="000000"/>
          <w:sz w:val="28"/>
        </w:rPr>
        <w:t>
      Тек қана өз мұқтаждықтары үшін учаскеде пайдаланылған желдету метанының көлемі ғана есепке алынады. Метанды тасымалдау және оны басқа тарапқа беру кезінде қосарланған есептерді болдырмау үшін метанның бұл көлемі қондырғының жалпы балансында есепке алынбайды.</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9-тармағына сәйкес жарияланбайды.</w:t>
      </w:r>
    </w:p>
    <w:bookmarkStart w:name="z373" w:id="332"/>
    <w:p>
      <w:pPr>
        <w:spacing w:after="0"/>
        <w:ind w:left="0"/>
        <w:jc w:val="both"/>
      </w:pPr>
      <w:r>
        <w:rPr>
          <w:rFonts w:ascii="Times New Roman"/>
          <w:b w:val="false"/>
          <w:i w:val="false"/>
          <w:color w:val="000000"/>
          <w:sz w:val="28"/>
        </w:rPr>
        <w:t>
      19. Осы Әдістемеге енгізілмеген өндірістік процестер болған жағдайда квота субъектісі парниктік газдар шығарындыларын есептеудің халықаралық әдістерін пайдаланады.</w:t>
      </w:r>
    </w:p>
    <w:bookmarkEnd w:id="332"/>
    <w:bookmarkStart w:name="z374" w:id="333"/>
    <w:p>
      <w:pPr>
        <w:spacing w:after="0"/>
        <w:ind w:left="0"/>
        <w:jc w:val="left"/>
      </w:pPr>
      <w:r>
        <w:rPr>
          <w:rFonts w:ascii="Times New Roman"/>
          <w:b/>
          <w:i w:val="false"/>
          <w:color w:val="000000"/>
        </w:rPr>
        <w:t xml:space="preserve"> 3-тарау. Әкімшілік субъектілері үшін көмір өндіруден парниктік газдар шығарындыларын есептеу</w:t>
      </w:r>
    </w:p>
    <w:bookmarkEnd w:id="333"/>
    <w:bookmarkStart w:name="z375" w:id="334"/>
    <w:p>
      <w:pPr>
        <w:spacing w:after="0"/>
        <w:ind w:left="0"/>
        <w:jc w:val="both"/>
      </w:pPr>
      <w:r>
        <w:rPr>
          <w:rFonts w:ascii="Times New Roman"/>
          <w:b w:val="false"/>
          <w:i w:val="false"/>
          <w:color w:val="000000"/>
          <w:sz w:val="28"/>
        </w:rPr>
        <w:t>
      20. Әкімшілендіру субъектілері қондырғыларының санаттары үшін меншікті коэффициенттер және оларды айқындауға арналған құралдар болмаған жағдайда, кезеңдердің әрқайсысы үшін төменде көрсетілген парниктік газдар шығарындыларын есептеу коэффициенттерін пайдалану ұсынылады.</w:t>
      </w:r>
    </w:p>
    <w:bookmarkEnd w:id="334"/>
    <w:p>
      <w:pPr>
        <w:spacing w:after="0"/>
        <w:ind w:left="0"/>
        <w:jc w:val="both"/>
      </w:pPr>
      <w:r>
        <w:rPr>
          <w:rFonts w:ascii="Times New Roman"/>
          <w:b w:val="false"/>
          <w:i w:val="false"/>
          <w:color w:val="000000"/>
          <w:sz w:val="28"/>
        </w:rPr>
        <w:t xml:space="preserve">
      Алайда, квота қондырғыларының санатына көшуді өзгерту кезінде парниктік газдар шығарындыларының көлемдері өздерінің сертификатталған өндірістік зертханасы немесе заңнамада белгіленген тәртіппен аккредиттелген тәуелсіз зертханамен шарт жасасу арқылы алынған өздерінің коэффициенттері бойынша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есептеледі. </w:t>
      </w:r>
    </w:p>
    <w:bookmarkStart w:name="z376" w:id="335"/>
    <w:p>
      <w:pPr>
        <w:spacing w:after="0"/>
        <w:ind w:left="0"/>
        <w:jc w:val="both"/>
      </w:pPr>
      <w:r>
        <w:rPr>
          <w:rFonts w:ascii="Times New Roman"/>
          <w:b w:val="false"/>
          <w:i w:val="false"/>
          <w:color w:val="000000"/>
          <w:sz w:val="28"/>
        </w:rPr>
        <w:t>
      21. Жер асты шахталарында көмір өндіру кезінде әкімшілік ету субъектілері үшін СН4 шығарындылары кезінде мынадай мәндер қабылданады:</w:t>
      </w:r>
    </w:p>
    <w:bookmarkEnd w:id="335"/>
    <w:p>
      <w:pPr>
        <w:spacing w:after="0"/>
        <w:ind w:left="0"/>
        <w:jc w:val="both"/>
      </w:pPr>
      <w:r>
        <w:rPr>
          <w:rFonts w:ascii="Times New Roman"/>
          <w:b w:val="false"/>
          <w:i w:val="false"/>
          <w:color w:val="000000"/>
          <w:sz w:val="28"/>
        </w:rPr>
        <w:t>
      10 метрден 200 метрге дейінгі тереңдікте көмір өндіруді жүзеге асыратын әкімшілік субъектілері үшін СН4 шығарындылары 10 м3/тонна көмірге теңестіріледі;</w:t>
      </w:r>
    </w:p>
    <w:p>
      <w:pPr>
        <w:spacing w:after="0"/>
        <w:ind w:left="0"/>
        <w:jc w:val="both"/>
      </w:pPr>
      <w:r>
        <w:rPr>
          <w:rFonts w:ascii="Times New Roman"/>
          <w:b w:val="false"/>
          <w:i w:val="false"/>
          <w:color w:val="000000"/>
          <w:sz w:val="28"/>
        </w:rPr>
        <w:t>
      200 метрден 400 метрге дейінгі тереңдікте көмір өндіруді жүзеге асыратын әкімшілік субъектілері үшін СН4 шығарындылары 18 м3/тонна көмірге теңестіріледі.</w:t>
      </w:r>
    </w:p>
    <w:p>
      <w:pPr>
        <w:spacing w:after="0"/>
        <w:ind w:left="0"/>
        <w:jc w:val="both"/>
      </w:pPr>
      <w:r>
        <w:rPr>
          <w:rFonts w:ascii="Times New Roman"/>
          <w:b w:val="false"/>
          <w:i w:val="false"/>
          <w:color w:val="000000"/>
          <w:sz w:val="28"/>
        </w:rPr>
        <w:t>
      400 метрден астам тереңдікте көмір өндіруді жүзеге асыратын әкімшілік субъектілері үшін СН4 шығарындылары 25 м3/тонна көмірге теңестіріледі.</w:t>
      </w:r>
    </w:p>
    <w:p>
      <w:pPr>
        <w:spacing w:after="0"/>
        <w:ind w:left="0"/>
        <w:jc w:val="both"/>
      </w:pPr>
      <w:r>
        <w:rPr>
          <w:rFonts w:ascii="Times New Roman"/>
          <w:b w:val="false"/>
          <w:i w:val="false"/>
          <w:color w:val="000000"/>
          <w:sz w:val="28"/>
        </w:rPr>
        <w:t>
      Аралық тереңдіктер үшін әртүрлі тереңдікте бір мезгілде қызметті жүзеге асыру кезінде көрсетілгенге жақын орташа мәндер немесе олардың комбинациясы пайдаланылады.</w:t>
      </w:r>
    </w:p>
    <w:bookmarkStart w:name="z377" w:id="336"/>
    <w:p>
      <w:pPr>
        <w:spacing w:after="0"/>
        <w:ind w:left="0"/>
        <w:jc w:val="both"/>
      </w:pPr>
      <w:r>
        <w:rPr>
          <w:rFonts w:ascii="Times New Roman"/>
          <w:b w:val="false"/>
          <w:i w:val="false"/>
          <w:color w:val="000000"/>
          <w:sz w:val="28"/>
        </w:rPr>
        <w:t>
      22. Жерасты шахталарында көмір өндіруден кейінгі әкімшілік құрылымдар үшін CH4 шығарындылары үшін келесі мәндер алынады:</w:t>
      </w:r>
    </w:p>
    <w:bookmarkEnd w:id="336"/>
    <w:p>
      <w:pPr>
        <w:spacing w:after="0"/>
        <w:ind w:left="0"/>
        <w:jc w:val="both"/>
      </w:pPr>
      <w:r>
        <w:rPr>
          <w:rFonts w:ascii="Times New Roman"/>
          <w:b w:val="false"/>
          <w:i w:val="false"/>
          <w:color w:val="000000"/>
          <w:sz w:val="28"/>
        </w:rPr>
        <w:t>
      10 метрден 200 метрге дейінгі тереңдікте көмір өндіруді жүзеге асыратын әкімшілік субъектілері үшін СН4 шығарындылары 0,9 м3/тонна көмірге теңестіріледі;</w:t>
      </w:r>
    </w:p>
    <w:p>
      <w:pPr>
        <w:spacing w:after="0"/>
        <w:ind w:left="0"/>
        <w:jc w:val="both"/>
      </w:pPr>
      <w:r>
        <w:rPr>
          <w:rFonts w:ascii="Times New Roman"/>
          <w:b w:val="false"/>
          <w:i w:val="false"/>
          <w:color w:val="000000"/>
          <w:sz w:val="28"/>
        </w:rPr>
        <w:t>
      200 метрден 400 метрге дейінгі тереңдікте көмір өндіруді жүзеге асыратын әкімшілік субъектілері үшін СН4 шығарындылары 2,5 м3/тонна көмірге теңестіріледі.</w:t>
      </w:r>
    </w:p>
    <w:p>
      <w:pPr>
        <w:spacing w:after="0"/>
        <w:ind w:left="0"/>
        <w:jc w:val="both"/>
      </w:pPr>
      <w:r>
        <w:rPr>
          <w:rFonts w:ascii="Times New Roman"/>
          <w:b w:val="false"/>
          <w:i w:val="false"/>
          <w:color w:val="000000"/>
          <w:sz w:val="28"/>
        </w:rPr>
        <w:t>
      400 метрден астам тереңдікте көмір өндіруді жүзеге асыратын әкімшілік субъектілері үшін СН4 шығарындылары 4,0 м3/тонна көмірге теңестіріледі.</w:t>
      </w:r>
    </w:p>
    <w:p>
      <w:pPr>
        <w:spacing w:after="0"/>
        <w:ind w:left="0"/>
        <w:jc w:val="both"/>
      </w:pPr>
      <w:r>
        <w:rPr>
          <w:rFonts w:ascii="Times New Roman"/>
          <w:b w:val="false"/>
          <w:i w:val="false"/>
          <w:color w:val="000000"/>
          <w:sz w:val="28"/>
        </w:rPr>
        <w:t>
      Аралық тереңдіктер үшін әртүрлі тереңдікте бір мезгілде қызметті жүзеге асыру кезінде көрсетілгенге жақын орташа мәндер немесе олардың комбинациясы пайдаланылады.</w:t>
      </w:r>
    </w:p>
    <w:bookmarkStart w:name="z378" w:id="337"/>
    <w:p>
      <w:pPr>
        <w:spacing w:after="0"/>
        <w:ind w:left="0"/>
        <w:jc w:val="both"/>
      </w:pPr>
      <w:r>
        <w:rPr>
          <w:rFonts w:ascii="Times New Roman"/>
          <w:b w:val="false"/>
          <w:i w:val="false"/>
          <w:color w:val="000000"/>
          <w:sz w:val="28"/>
        </w:rPr>
        <w:t>
      23. Ашық тәсілмен көмір өндіру кезінде әкімшілік субъектілері үшін CH4 шығарындылары кезінде мынадай мәндер қабылданады:</w:t>
      </w:r>
    </w:p>
    <w:bookmarkEnd w:id="337"/>
    <w:p>
      <w:pPr>
        <w:spacing w:after="0"/>
        <w:ind w:left="0"/>
        <w:jc w:val="both"/>
      </w:pPr>
      <w:r>
        <w:rPr>
          <w:rFonts w:ascii="Times New Roman"/>
          <w:b w:val="false"/>
          <w:i w:val="false"/>
          <w:color w:val="000000"/>
          <w:sz w:val="28"/>
        </w:rPr>
        <w:t>
      Аршылған жыныстардың орташа қалыңдығы 0 метрден 15 метрге дейін көмір өндірісін жүзеге асыратын әкімшілік субъектілері үшін CH4 шығарындылары 0,3 м3/тонна көмірге теңестіріледі.</w:t>
      </w:r>
    </w:p>
    <w:p>
      <w:pPr>
        <w:spacing w:after="0"/>
        <w:ind w:left="0"/>
        <w:jc w:val="both"/>
      </w:pPr>
      <w:r>
        <w:rPr>
          <w:rFonts w:ascii="Times New Roman"/>
          <w:b w:val="false"/>
          <w:i w:val="false"/>
          <w:color w:val="000000"/>
          <w:sz w:val="28"/>
        </w:rPr>
        <w:t>
      Аршылған жыныстардың орташа қалыңдығы 16 метрден 30 метрге дейін көмір өндірісін жүзеге асыратын әкімшілік субъектілері үшін CH4 шығарындылары 0,3 м3/тонна көмірге теңестіріледі.</w:t>
      </w:r>
    </w:p>
    <w:p>
      <w:pPr>
        <w:spacing w:after="0"/>
        <w:ind w:left="0"/>
        <w:jc w:val="both"/>
      </w:pPr>
      <w:r>
        <w:rPr>
          <w:rFonts w:ascii="Times New Roman"/>
          <w:b w:val="false"/>
          <w:i w:val="false"/>
          <w:color w:val="000000"/>
          <w:sz w:val="28"/>
        </w:rPr>
        <w:t>
      Аршылған жыныстардың орташа қалыңдығы 31 метрден 50 метрге дейін көмір өндірісін жүзеге асыратын әкімшілік субъектілері үшін CH4 шығарындылары 2,0 м3/тонна көмірге теңестіріледі.</w:t>
      </w:r>
    </w:p>
    <w:p>
      <w:pPr>
        <w:spacing w:after="0"/>
        <w:ind w:left="0"/>
        <w:jc w:val="both"/>
      </w:pPr>
      <w:r>
        <w:rPr>
          <w:rFonts w:ascii="Times New Roman"/>
          <w:b w:val="false"/>
          <w:i w:val="false"/>
          <w:color w:val="000000"/>
          <w:sz w:val="28"/>
        </w:rPr>
        <w:t>
      Аршылған жыныстардың қалыңдығы туралы деректері жоқ әкімшілік субъектілері көмірдің 1,2 м3/тоннасына тең CH4 шығарындыларының орташа коэффициентін пайдаланады.</w:t>
      </w:r>
    </w:p>
    <w:bookmarkStart w:name="z379" w:id="338"/>
    <w:p>
      <w:pPr>
        <w:spacing w:after="0"/>
        <w:ind w:left="0"/>
        <w:jc w:val="both"/>
      </w:pPr>
      <w:r>
        <w:rPr>
          <w:rFonts w:ascii="Times New Roman"/>
          <w:b w:val="false"/>
          <w:i w:val="false"/>
          <w:color w:val="000000"/>
          <w:sz w:val="28"/>
        </w:rPr>
        <w:t>
      24. Ашық тәсілмен көмір өндіруден кейін болған CH4 шығарындылары кезінде әкімшілік субъектілері үшін мынадай мәндер қабылданады</w:t>
      </w:r>
    </w:p>
    <w:bookmarkEnd w:id="338"/>
    <w:p>
      <w:pPr>
        <w:spacing w:after="0"/>
        <w:ind w:left="0"/>
        <w:jc w:val="both"/>
      </w:pPr>
      <w:r>
        <w:rPr>
          <w:rFonts w:ascii="Times New Roman"/>
          <w:b w:val="false"/>
          <w:i w:val="false"/>
          <w:color w:val="000000"/>
          <w:sz w:val="28"/>
        </w:rPr>
        <w:t>
      Аршылған жыныстардың орташа қалыңдығы 0 метрден 15 метрге дейін көмір өндірісін жүзеге асыратын әкімшілік субъектілері үшін CH4 шығарындылары 0 м3/тонна көмірге теңестіріледі.</w:t>
      </w:r>
    </w:p>
    <w:p>
      <w:pPr>
        <w:spacing w:after="0"/>
        <w:ind w:left="0"/>
        <w:jc w:val="both"/>
      </w:pPr>
      <w:r>
        <w:rPr>
          <w:rFonts w:ascii="Times New Roman"/>
          <w:b w:val="false"/>
          <w:i w:val="false"/>
          <w:color w:val="000000"/>
          <w:sz w:val="28"/>
        </w:rPr>
        <w:t>
      Аршылған жыныстардың орташа қалыңдығы 16 метрден 30 метрге дейін көмір өндірісін жүзеге асыратын әкімшілік субъектілері үшін CH4 шығарындылары 0,1 м3/тонна көмірге теңестіріледі</w:t>
      </w:r>
    </w:p>
    <w:p>
      <w:pPr>
        <w:spacing w:after="0"/>
        <w:ind w:left="0"/>
        <w:jc w:val="both"/>
      </w:pPr>
      <w:r>
        <w:rPr>
          <w:rFonts w:ascii="Times New Roman"/>
          <w:b w:val="false"/>
          <w:i w:val="false"/>
          <w:color w:val="000000"/>
          <w:sz w:val="28"/>
        </w:rPr>
        <w:t>
      Аршылған жыныстардың орташа қалыңдығы 31 метрден 50 метрге дейін көмір өндірісін жүзеге асыратын әкімшілік субъектілері үшін CH4 шығарындылары 0,2 м3/тонна көмірге теңестіріледі.</w:t>
      </w:r>
    </w:p>
    <w:bookmarkStart w:name="z380" w:id="339"/>
    <w:p>
      <w:pPr>
        <w:spacing w:after="0"/>
        <w:ind w:left="0"/>
        <w:jc w:val="both"/>
      </w:pPr>
      <w:r>
        <w:rPr>
          <w:rFonts w:ascii="Times New Roman"/>
          <w:b w:val="false"/>
          <w:i w:val="false"/>
          <w:color w:val="000000"/>
          <w:sz w:val="28"/>
        </w:rPr>
        <w:t>
      25. Тоқтатылған шахталарда өз қызметін жүзеге асыратын әкімшілік субъектілері үшін шығарындылар коэффициенті әрбір шахта үшін 0,400 миллион м3 метанға тең болады.</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СО</w:t>
      </w:r>
      <w:r>
        <w:rPr>
          <w:rFonts w:ascii="Times New Roman"/>
          <w:b w:val="false"/>
          <w:i w:val="false"/>
          <w:color w:val="000000"/>
          <w:vertAlign w:val="subscript"/>
        </w:rPr>
        <w:t>2</w:t>
      </w:r>
      <w:r>
        <w:rPr>
          <w:rFonts w:ascii="Times New Roman"/>
          <w:b w:val="false"/>
          <w:i w:val="false"/>
          <w:color w:val="000000"/>
          <w:sz w:val="28"/>
        </w:rPr>
        <w:t xml:space="preserve"> шығарындылары осы Әдістеменің </w:t>
      </w:r>
      <w:r>
        <w:rPr>
          <w:rFonts w:ascii="Times New Roman"/>
          <w:b w:val="false"/>
          <w:i w:val="false"/>
          <w:color w:val="000000"/>
          <w:sz w:val="28"/>
        </w:rPr>
        <w:t>12-тармағына</w:t>
      </w:r>
      <w:r>
        <w:rPr>
          <w:rFonts w:ascii="Times New Roman"/>
          <w:b w:val="false"/>
          <w:i w:val="false"/>
          <w:color w:val="000000"/>
          <w:sz w:val="28"/>
        </w:rPr>
        <w:t xml:space="preserve"> сәйкес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2" w:id="340"/>
    <w:p>
      <w:pPr>
        <w:spacing w:after="0"/>
        <w:ind w:left="0"/>
        <w:jc w:val="both"/>
      </w:pPr>
      <w:r>
        <w:rPr>
          <w:rFonts w:ascii="Times New Roman"/>
          <w:b w:val="false"/>
          <w:i w:val="false"/>
          <w:color w:val="000000"/>
          <w:sz w:val="28"/>
        </w:rPr>
        <w:t>
      27. Әкімшілік субъектілері үшін аршылған жыныстардан және эндогенді өрттерден болған СО2 шығарындылары осы Әдістеменің 12, 13-тармақтарына сәйкес есептеледі.</w:t>
      </w:r>
    </w:p>
    <w:bookmarkEnd w:id="340"/>
    <w:bookmarkStart w:name="z383" w:id="341"/>
    <w:p>
      <w:pPr>
        <w:spacing w:after="0"/>
        <w:ind w:left="0"/>
        <w:jc w:val="both"/>
      </w:pPr>
      <w:r>
        <w:rPr>
          <w:rFonts w:ascii="Times New Roman"/>
          <w:b w:val="false"/>
          <w:i w:val="false"/>
          <w:color w:val="000000"/>
          <w:sz w:val="28"/>
        </w:rPr>
        <w:t>
      28. Осы Әдістемеге енгізілмеген өндірістік процестер болған жағдайда квота субъектісі парниктік газдар шығарындыларын есептеудің халықаралық әдістерін пайдаланады.</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қаңтардағы</w:t>
            </w:r>
            <w:r>
              <w:br/>
            </w:r>
            <w:r>
              <w:rPr>
                <w:rFonts w:ascii="Times New Roman"/>
                <w:b w:val="false"/>
                <w:i w:val="false"/>
                <w:color w:val="000000"/>
                <w:sz w:val="20"/>
              </w:rPr>
              <w:t>№ 9 Бұйрығына</w:t>
            </w:r>
            <w:r>
              <w:br/>
            </w:r>
            <w:r>
              <w:rPr>
                <w:rFonts w:ascii="Times New Roman"/>
                <w:b w:val="false"/>
                <w:i w:val="false"/>
                <w:color w:val="000000"/>
                <w:sz w:val="20"/>
              </w:rPr>
              <w:t>9 қосымша</w:t>
            </w:r>
          </w:p>
        </w:tc>
      </w:tr>
    </w:tbl>
    <w:bookmarkStart w:name="z385" w:id="342"/>
    <w:p>
      <w:pPr>
        <w:spacing w:after="0"/>
        <w:ind w:left="0"/>
        <w:jc w:val="left"/>
      </w:pPr>
      <w:r>
        <w:rPr>
          <w:rFonts w:ascii="Times New Roman"/>
          <w:b/>
          <w:i w:val="false"/>
          <w:color w:val="000000"/>
        </w:rPr>
        <w:t xml:space="preserve"> Химия өнеркәсібі өндіру жөніндегі парниктік газдар шығарындыларын есептеу әдістемесі</w:t>
      </w:r>
    </w:p>
    <w:bookmarkEnd w:id="342"/>
    <w:bookmarkStart w:name="z386" w:id="343"/>
    <w:p>
      <w:pPr>
        <w:spacing w:after="0"/>
        <w:ind w:left="0"/>
        <w:jc w:val="left"/>
      </w:pPr>
      <w:r>
        <w:rPr>
          <w:rFonts w:ascii="Times New Roman"/>
          <w:b/>
          <w:i w:val="false"/>
          <w:color w:val="000000"/>
        </w:rPr>
        <w:t xml:space="preserve"> 1-тарау. Жалпы ережелер</w:t>
      </w:r>
    </w:p>
    <w:bookmarkEnd w:id="343"/>
    <w:bookmarkStart w:name="z387" w:id="344"/>
    <w:p>
      <w:pPr>
        <w:spacing w:after="0"/>
        <w:ind w:left="0"/>
        <w:jc w:val="both"/>
      </w:pPr>
      <w:r>
        <w:rPr>
          <w:rFonts w:ascii="Times New Roman"/>
          <w:b w:val="false"/>
          <w:i w:val="false"/>
          <w:color w:val="000000"/>
          <w:sz w:val="28"/>
        </w:rPr>
        <w:t xml:space="preserve">
      1. Осы Химия өнеркәсібінің өндіру жөніндегі парниктік газдар шығарындыларын есептеу әдістемесі (бұдан әрі – Әдістеме) Қазақстан Республикасы Экологиялық кодексінің (бұдан әрі – Кодекс)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парниктік газдар шығарындыларын есептеуге арналған.</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Пештерде отынды жағудың өндірістік процестері (химиялық реакциялар жүргізу және пайдалы компоненттерді алу мақсатында пештерде шикізатты жоғары температурада өңдеу) жылу қазандықтарынан парниктік газдар шығарындыларын есептеу әдістемесіне сәйкес IPCC сәйкес есептелуі керек себебі. Электр станцияларында, жылу электр станцияларында және қазандықтарда пештерде отынды жағуға арналған есептеулер қарастырылмаған.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9" w:id="345"/>
    <w:p>
      <w:pPr>
        <w:spacing w:after="0"/>
        <w:ind w:left="0"/>
        <w:jc w:val="both"/>
      </w:pPr>
      <w:r>
        <w:rPr>
          <w:rFonts w:ascii="Times New Roman"/>
          <w:b w:val="false"/>
          <w:i w:val="false"/>
          <w:color w:val="000000"/>
          <w:sz w:val="28"/>
        </w:rPr>
        <w:t>
      3. Осы Әдістемеде мынадай терминдер мен анықтамалар пайдаланылады:</w:t>
      </w:r>
    </w:p>
    <w:bookmarkEnd w:id="345"/>
    <w:p>
      <w:pPr>
        <w:spacing w:after="0"/>
        <w:ind w:left="0"/>
        <w:jc w:val="both"/>
      </w:pPr>
      <w:r>
        <w:rPr>
          <w:rFonts w:ascii="Times New Roman"/>
          <w:b w:val="false"/>
          <w:i w:val="false"/>
          <w:color w:val="000000"/>
          <w:sz w:val="28"/>
        </w:rPr>
        <w:t>
      1) абсорбция – сорбенттің барлық көлемімен сорбаттың сіңірілуі;</w:t>
      </w:r>
    </w:p>
    <w:p>
      <w:pPr>
        <w:spacing w:after="0"/>
        <w:ind w:left="0"/>
        <w:jc w:val="both"/>
      </w:pPr>
      <w:r>
        <w:rPr>
          <w:rFonts w:ascii="Times New Roman"/>
          <w:b w:val="false"/>
          <w:i w:val="false"/>
          <w:color w:val="000000"/>
          <w:sz w:val="28"/>
        </w:rPr>
        <w:t>
      2) азот қышқылы – түссіз, ауада түтіндейтін сұйықтық;</w:t>
      </w:r>
    </w:p>
    <w:p>
      <w:pPr>
        <w:spacing w:after="0"/>
        <w:ind w:left="0"/>
        <w:jc w:val="both"/>
      </w:pPr>
      <w:r>
        <w:rPr>
          <w:rFonts w:ascii="Times New Roman"/>
          <w:b w:val="false"/>
          <w:i w:val="false"/>
          <w:color w:val="000000"/>
          <w:sz w:val="28"/>
        </w:rPr>
        <w:t>
      3) аммиак – азот пен сутектің бинарлық бейорганикалық химиялық қосылысы, өткір иісі бар түссіз газ, аммиактың тығыздығы ауадан екі есе аз;</w:t>
      </w:r>
    </w:p>
    <w:p>
      <w:pPr>
        <w:spacing w:after="0"/>
        <w:ind w:left="0"/>
        <w:jc w:val="both"/>
      </w:pPr>
      <w:r>
        <w:rPr>
          <w:rFonts w:ascii="Times New Roman"/>
          <w:b w:val="false"/>
          <w:i w:val="false"/>
          <w:color w:val="000000"/>
          <w:sz w:val="28"/>
        </w:rPr>
        <w:t>
      4) кальцийлендіру (кальцийлеп күйдіру) – ұшпа қоспаларды кетіру немесе тотығу және сынғыштық беру мақсатында (ұсақтауды жеңілдету үшін) жоғары температураға дейін қыздыру арқылы (балқу нүктесіне жетпей) затқа жаңа қасиеттер;</w:t>
      </w:r>
    </w:p>
    <w:p>
      <w:pPr>
        <w:spacing w:after="0"/>
        <w:ind w:left="0"/>
        <w:jc w:val="both"/>
      </w:pPr>
      <w:r>
        <w:rPr>
          <w:rFonts w:ascii="Times New Roman"/>
          <w:b w:val="false"/>
          <w:i w:val="false"/>
          <w:color w:val="000000"/>
          <w:sz w:val="28"/>
        </w:rPr>
        <w:t>
      5) карбонатты шикізат – әктастар, доломиттер, мәрмәрлар, мергельдер, сазды әктастар, доломиттер, бор, магнезит және т. б., сондай-ақ жасанды құрылыс материалдарын өндіруге арналған шикізат;</w:t>
      </w:r>
    </w:p>
    <w:p>
      <w:pPr>
        <w:spacing w:after="0"/>
        <w:ind w:left="0"/>
        <w:jc w:val="both"/>
      </w:pPr>
      <w:r>
        <w:rPr>
          <w:rFonts w:ascii="Times New Roman"/>
          <w:b w:val="false"/>
          <w:i w:val="false"/>
          <w:color w:val="000000"/>
          <w:sz w:val="28"/>
        </w:rPr>
        <w:t>
      6) катализатор – реакцияны жеделдететін, бірақ реакция процесінде тұтынылмайтын химиялық зат;</w:t>
      </w:r>
    </w:p>
    <w:p>
      <w:pPr>
        <w:spacing w:after="0"/>
        <w:ind w:left="0"/>
        <w:jc w:val="both"/>
      </w:pPr>
      <w:r>
        <w:rPr>
          <w:rFonts w:ascii="Times New Roman"/>
          <w:b w:val="false"/>
          <w:i w:val="false"/>
          <w:color w:val="000000"/>
          <w:sz w:val="28"/>
        </w:rPr>
        <w:t>
      7) қондырғы операторы – меншігінде немесе өзгедей заңды пайдалануында қондырғысы бар жеке немесе заңды тұлға;</w:t>
      </w:r>
    </w:p>
    <w:p>
      <w:pPr>
        <w:spacing w:after="0"/>
        <w:ind w:left="0"/>
        <w:jc w:val="both"/>
      </w:pPr>
      <w:r>
        <w:rPr>
          <w:rFonts w:ascii="Times New Roman"/>
          <w:b w:val="false"/>
          <w:i w:val="false"/>
          <w:color w:val="000000"/>
          <w:sz w:val="28"/>
        </w:rPr>
        <w:t>
      8) мұнай коксы ( мұнайдан шыққан көміртегі) – мұнайды немесе мұнай өнімдерін қайта өңдеудің қатты қалдығы. Электродтар мен коррозияға төзімді жабдықты дайындау үшін қолданылады, ферроқорытпаларды алу кезінде қалпына келтіргіш;</w:t>
      </w:r>
    </w:p>
    <w:p>
      <w:pPr>
        <w:spacing w:after="0"/>
        <w:ind w:left="0"/>
        <w:jc w:val="both"/>
      </w:pPr>
      <w:r>
        <w:rPr>
          <w:rFonts w:ascii="Times New Roman"/>
          <w:b w:val="false"/>
          <w:i w:val="false"/>
          <w:color w:val="000000"/>
          <w:sz w:val="28"/>
        </w:rPr>
        <w:t>
      9) титрлеу – зерттелетін заттың салмағы немесе санын анықтау процесс;</w:t>
      </w:r>
    </w:p>
    <w:p>
      <w:pPr>
        <w:spacing w:after="0"/>
        <w:ind w:left="0"/>
        <w:jc w:val="both"/>
      </w:pPr>
      <w:r>
        <w:rPr>
          <w:rFonts w:ascii="Times New Roman"/>
          <w:b w:val="false"/>
          <w:i w:val="false"/>
          <w:color w:val="000000"/>
          <w:sz w:val="28"/>
        </w:rPr>
        <w:t>
      10) тшикізат материалдары – өндірісте әрі қарай өңдеуге арналған материалдар.</w:t>
      </w:r>
    </w:p>
    <w:p>
      <w:pPr>
        <w:spacing w:after="0"/>
        <w:ind w:left="0"/>
        <w:jc w:val="both"/>
      </w:pPr>
      <w:r>
        <w:rPr>
          <w:rFonts w:ascii="Times New Roman"/>
          <w:b w:val="false"/>
          <w:i w:val="false"/>
          <w:color w:val="000000"/>
          <w:sz w:val="28"/>
        </w:rPr>
        <w:t>
      Әдістемеде пайдаланылатын өзге терминдер мен анықтамалар Қазақстан Республикасының экологиялық заңнамасына сәйкес қолданылады.</w:t>
      </w:r>
    </w:p>
    <w:bookmarkStart w:name="z390" w:id="346"/>
    <w:p>
      <w:pPr>
        <w:spacing w:after="0"/>
        <w:ind w:left="0"/>
        <w:jc w:val="both"/>
      </w:pPr>
      <w:r>
        <w:rPr>
          <w:rFonts w:ascii="Times New Roman"/>
          <w:b w:val="false"/>
          <w:i w:val="false"/>
          <w:color w:val="000000"/>
          <w:sz w:val="28"/>
        </w:rPr>
        <w:t>
      4. Парниктік газдар шығарындыларын есептеу үшін параметрлердің жинақтық, орташа және орта өлшенген мәндері алынады.</w:t>
      </w:r>
    </w:p>
    <w:bookmarkEnd w:id="346"/>
    <w:bookmarkStart w:name="z391" w:id="347"/>
    <w:p>
      <w:pPr>
        <w:spacing w:after="0"/>
        <w:ind w:left="0"/>
        <w:jc w:val="left"/>
      </w:pPr>
      <w:r>
        <w:rPr>
          <w:rFonts w:ascii="Times New Roman"/>
          <w:b/>
          <w:i w:val="false"/>
          <w:color w:val="000000"/>
        </w:rPr>
        <w:t xml:space="preserve"> 2-тарау. Аммиак өндіретін қондырғылардан болған көміртегі қостотығы шығарындыларын есептеу</w:t>
      </w:r>
    </w:p>
    <w:bookmarkEnd w:id="347"/>
    <w:bookmarkStart w:name="z392" w:id="348"/>
    <w:p>
      <w:pPr>
        <w:spacing w:after="0"/>
        <w:ind w:left="0"/>
        <w:jc w:val="both"/>
      </w:pPr>
      <w:r>
        <w:rPr>
          <w:rFonts w:ascii="Times New Roman"/>
          <w:b w:val="false"/>
          <w:i w:val="false"/>
          <w:color w:val="000000"/>
          <w:sz w:val="28"/>
        </w:rPr>
        <w:t>
      5. Аммиак өндірісі құрамында көміртегі бар газды шикізатты буландыру реформингі немесе сұйық немесе қатты құрамында көміртегі бар шикізатты ішінара тотығу әдісімен СО2 шығарындыларын қамтиды.</w:t>
      </w:r>
    </w:p>
    <w:bookmarkEnd w:id="348"/>
    <w:p>
      <w:pPr>
        <w:spacing w:after="0"/>
        <w:ind w:left="0"/>
        <w:jc w:val="both"/>
      </w:pPr>
      <w:r>
        <w:rPr>
          <w:rFonts w:ascii="Times New Roman"/>
          <w:b w:val="false"/>
          <w:i w:val="false"/>
          <w:color w:val="000000"/>
          <w:sz w:val="28"/>
        </w:rPr>
        <w:t>
      Аммиак өндірісінен болған СО2 шығарындыларын толық бағалау үшін қондырғы операторы шикізатты тиеу деректеріне негізделген аммиак өндірісінен болған СО2 шығарындыларын анықтайды.</w:t>
      </w:r>
    </w:p>
    <w:bookmarkStart w:name="z393" w:id="349"/>
    <w:p>
      <w:pPr>
        <w:spacing w:after="0"/>
        <w:ind w:left="0"/>
        <w:jc w:val="both"/>
      </w:pPr>
      <w:r>
        <w:rPr>
          <w:rFonts w:ascii="Times New Roman"/>
          <w:b w:val="false"/>
          <w:i w:val="false"/>
          <w:color w:val="000000"/>
          <w:sz w:val="28"/>
        </w:rPr>
        <w:t>
      6. Мочевина (мочевина), тауарлық СО2 немесе басқа химикаттарды өндіру үшін шикізат ретінде аммиак өндірісі кезінде түзілетін СО2 пайдаланған кезде аммиак өндірісінен СО2 шығарындылары басқа заттарды өндіру үшін ұсталған және пайдаланылған СО2 мөлшерін шегеріп анықталады.</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Көрсеткіш: аммиак өндірісінен СО</w:t>
      </w:r>
      <w:r>
        <w:rPr>
          <w:rFonts w:ascii="Times New Roman"/>
          <w:b w:val="false"/>
          <w:i w:val="false"/>
          <w:color w:val="000000"/>
          <w:vertAlign w:val="subscript"/>
        </w:rPr>
        <w:t>2</w:t>
      </w:r>
      <w:r>
        <w:rPr>
          <w:rFonts w:ascii="Times New Roman"/>
          <w:b w:val="false"/>
          <w:i w:val="false"/>
          <w:color w:val="000000"/>
          <w:sz w:val="28"/>
        </w:rPr>
        <w:t xml:space="preserve"> шығарындылар;</w:t>
      </w:r>
    </w:p>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қаңтарына дейін.</w:t>
      </w:r>
    </w:p>
    <w:p>
      <w:pPr>
        <w:spacing w:after="0"/>
        <w:ind w:left="0"/>
        <w:jc w:val="both"/>
      </w:pPr>
      <w:r>
        <w:rPr>
          <w:rFonts w:ascii="Times New Roman"/>
          <w:b w:val="false"/>
          <w:i w:val="false"/>
          <w:color w:val="000000"/>
          <w:sz w:val="28"/>
        </w:rPr>
        <w:t xml:space="preserve">
      2) ақпарат көздері: осы </w:t>
      </w:r>
      <w:r>
        <w:rPr>
          <w:rFonts w:ascii="Times New Roman"/>
          <w:b w:val="false"/>
          <w:i w:val="false"/>
          <w:color w:val="000000"/>
          <w:sz w:val="28"/>
        </w:rPr>
        <w:t>Әдістемеге</w:t>
      </w:r>
      <w:r>
        <w:rPr>
          <w:rFonts w:ascii="Times New Roman"/>
          <w:b w:val="false"/>
          <w:i w:val="false"/>
          <w:color w:val="000000"/>
          <w:sz w:val="28"/>
        </w:rPr>
        <w:t xml:space="preserve">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w:t>
      </w:r>
      <w:r>
        <w:rPr>
          <w:rFonts w:ascii="Times New Roman"/>
          <w:b w:val="false"/>
          <w:i w:val="false"/>
          <w:color w:val="000000"/>
          <w:vertAlign w:val="superscript"/>
        </w:rPr>
        <w:t>n</w:t>
      </w:r>
      <w:r>
        <w:rPr>
          <w:rFonts w:ascii="Times New Roman"/>
          <w:b w:val="false"/>
          <w:i w:val="false"/>
          <w:color w:val="000000"/>
          <w:vertAlign w:val="subscript"/>
        </w:rPr>
        <w:t>j</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(RMC</w:t>
      </w:r>
      <w:r>
        <w:rPr>
          <w:rFonts w:ascii="Times New Roman"/>
          <w:b w:val="false"/>
          <w:i w:val="false"/>
          <w:color w:val="000000"/>
          <w:vertAlign w:val="subscript"/>
        </w:rPr>
        <w:t>j</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xEF</w:t>
      </w:r>
      <w:r>
        <w:rPr>
          <w:rFonts w:ascii="Times New Roman"/>
          <w:b w:val="false"/>
          <w:i w:val="false"/>
          <w:color w:val="000000"/>
          <w:vertAlign w:val="subscript"/>
        </w:rPr>
        <w:t>CO2j</w:t>
      </w:r>
      <w:r>
        <w:rPr>
          <w:rFonts w:ascii="Times New Roman"/>
          <w:b w:val="false"/>
          <w:i w:val="false"/>
          <w:color w:val="000000"/>
          <w:sz w:val="28"/>
        </w:rPr>
        <w:t>,yxOF</w:t>
      </w:r>
      <w:r>
        <w:rPr>
          <w:rFonts w:ascii="Times New Roman"/>
          <w:b w:val="false"/>
          <w:i w:val="false"/>
          <w:color w:val="000000"/>
          <w:vertAlign w:val="subscript"/>
        </w:rPr>
        <w:t>j</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 R</w:t>
      </w:r>
      <w:r>
        <w:rPr>
          <w:rFonts w:ascii="Times New Roman"/>
          <w:b w:val="false"/>
          <w:i w:val="false"/>
          <w:color w:val="000000"/>
          <w:vertAlign w:val="subscript"/>
        </w:rPr>
        <w:t>CO2</w:t>
      </w: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 "y" кезеңіндегі аммиак өндірісінен СО</w:t>
      </w:r>
      <w:r>
        <w:rPr>
          <w:rFonts w:ascii="Times New Roman"/>
          <w:b w:val="false"/>
          <w:i w:val="false"/>
          <w:color w:val="000000"/>
          <w:vertAlign w:val="subscript"/>
        </w:rPr>
        <w:t>2</w:t>
      </w:r>
      <w:r>
        <w:rPr>
          <w:rFonts w:ascii="Times New Roman"/>
          <w:b w:val="false"/>
          <w:i w:val="false"/>
          <w:color w:val="000000"/>
          <w:sz w:val="28"/>
        </w:rPr>
        <w:t xml:space="preserve"> шығарындылары, СО</w:t>
      </w:r>
      <w:r>
        <w:rPr>
          <w:rFonts w:ascii="Times New Roman"/>
          <w:b w:val="false"/>
          <w:i w:val="false"/>
          <w:color w:val="000000"/>
          <w:vertAlign w:val="subscript"/>
        </w:rPr>
        <w:t>2</w:t>
      </w:r>
      <w:r>
        <w:rPr>
          <w:rFonts w:ascii="Times New Roman"/>
          <w:b w:val="false"/>
          <w:i w:val="false"/>
          <w:color w:val="000000"/>
          <w:sz w:val="28"/>
        </w:rPr>
        <w:t xml:space="preserve"> эквивалентінің тоннасы;</w:t>
      </w:r>
    </w:p>
    <w:p>
      <w:pPr>
        <w:spacing w:after="0"/>
        <w:ind w:left="0"/>
        <w:jc w:val="both"/>
      </w:pPr>
      <w:r>
        <w:rPr>
          <w:rFonts w:ascii="Times New Roman"/>
          <w:b w:val="false"/>
          <w:i w:val="false"/>
          <w:color w:val="000000"/>
          <w:sz w:val="28"/>
        </w:rPr>
        <w:t>
      RMC</w:t>
      </w:r>
      <w:r>
        <w:rPr>
          <w:rFonts w:ascii="Times New Roman"/>
          <w:b w:val="false"/>
          <w:i w:val="false"/>
          <w:color w:val="000000"/>
          <w:vertAlign w:val="subscript"/>
        </w:rPr>
        <w:t>j</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 көміртегі бар шикізаттың (отынның) "у" кезеңінде аммиак өндіруге жұмсалған шығыны, мың м</w:t>
      </w:r>
      <w:r>
        <w:rPr>
          <w:rFonts w:ascii="Times New Roman"/>
          <w:b w:val="false"/>
          <w:i w:val="false"/>
          <w:color w:val="000000"/>
          <w:vertAlign w:val="superscript"/>
        </w:rPr>
        <w:t>3</w:t>
      </w:r>
      <w:r>
        <w:rPr>
          <w:rFonts w:ascii="Times New Roman"/>
          <w:b w:val="false"/>
          <w:i w:val="false"/>
          <w:color w:val="000000"/>
          <w:sz w:val="28"/>
        </w:rPr>
        <w:t>, тонна эталондық отын немесе ТДж;</w:t>
      </w:r>
    </w:p>
    <w:p>
      <w:pPr>
        <w:spacing w:after="0"/>
        <w:ind w:left="0"/>
        <w:jc w:val="both"/>
      </w:pPr>
      <w:r>
        <w:rPr>
          <w:rFonts w:ascii="Times New Roman"/>
          <w:b w:val="false"/>
          <w:i w:val="false"/>
          <w:color w:val="000000"/>
          <w:sz w:val="28"/>
        </w:rPr>
        <w:t>
      Құрамында көміртегі бар шикізаттың (отынның) және аммиак өндірісінде технологиялық және энергетикалық мақсаттарға пайдаланылған отынның шығыны зауыт операторының есепті кезеңдегі нақты деректері бойынша алынады.</w:t>
      </w:r>
    </w:p>
    <w:p>
      <w:pPr>
        <w:spacing w:after="0"/>
        <w:ind w:left="0"/>
        <w:jc w:val="both"/>
      </w:pPr>
      <w:r>
        <w:rPr>
          <w:rFonts w:ascii="Times New Roman"/>
          <w:b w:val="false"/>
          <w:i w:val="false"/>
          <w:color w:val="000000"/>
          <w:sz w:val="28"/>
        </w:rPr>
        <w:t>
      EF</w:t>
      </w:r>
      <w:r>
        <w:rPr>
          <w:rFonts w:ascii="Times New Roman"/>
          <w:b w:val="false"/>
          <w:i w:val="false"/>
          <w:color w:val="000000"/>
          <w:vertAlign w:val="subscript"/>
        </w:rPr>
        <w:t>CO2j</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 көміртекті шикізатты (отынды) пайдаланудан СО</w:t>
      </w:r>
      <w:r>
        <w:rPr>
          <w:rFonts w:ascii="Times New Roman"/>
          <w:b w:val="false"/>
          <w:i w:val="false"/>
          <w:color w:val="000000"/>
          <w:vertAlign w:val="subscript"/>
        </w:rPr>
        <w:t>2</w:t>
      </w:r>
      <w:r>
        <w:rPr>
          <w:rFonts w:ascii="Times New Roman"/>
          <w:b w:val="false"/>
          <w:i w:val="false"/>
          <w:color w:val="000000"/>
          <w:sz w:val="28"/>
        </w:rPr>
        <w:t xml:space="preserve"> эмиссия коэффициенті "j", t СО</w:t>
      </w:r>
      <w:r>
        <w:rPr>
          <w:rFonts w:ascii="Times New Roman"/>
          <w:b w:val="false"/>
          <w:i w:val="false"/>
          <w:color w:val="000000"/>
          <w:vertAlign w:val="subscript"/>
        </w:rPr>
        <w:t>2</w:t>
      </w:r>
      <w:r>
        <w:rPr>
          <w:rFonts w:ascii="Times New Roman"/>
          <w:b w:val="false"/>
          <w:i w:val="false"/>
          <w:color w:val="000000"/>
          <w:sz w:val="28"/>
        </w:rPr>
        <w:t xml:space="preserve">/т. Көрсеткіш жылу электр станцияларының қазандықтарынан парниктік газдар шығарындыларын есептеу әдістемесіне сәйкес формулалар бойынша Кодекстің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зауыттар мен қазандықтардан бөлінетін газтәрізді отынның құрамдас құрамы мен қатты және сұйық отындағы көміртегінің мөлшері туралы нақты деректер негізінде есептеледі.</w:t>
      </w:r>
    </w:p>
    <w:p>
      <w:pPr>
        <w:spacing w:after="0"/>
        <w:ind w:left="0"/>
        <w:jc w:val="both"/>
      </w:pPr>
      <w:r>
        <w:rPr>
          <w:rFonts w:ascii="Times New Roman"/>
          <w:b w:val="false"/>
          <w:i w:val="false"/>
          <w:color w:val="000000"/>
          <w:sz w:val="28"/>
        </w:rPr>
        <w:t xml:space="preserve">
      Есепті кезеңде газтәрізді отынның құрамдас химиялық құрамы және қатты және сұйық отындардағы көміртегі мөлшері туралы нақты деректер болмаған жағдайда отынның тиісті түрлері үшін шығарындылар коэффициенттерінің мәндері осы Әдістемеге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пайдаланылады.</w:t>
      </w:r>
    </w:p>
    <w:p>
      <w:pPr>
        <w:spacing w:after="0"/>
        <w:ind w:left="0"/>
        <w:jc w:val="both"/>
      </w:pPr>
      <w:r>
        <w:rPr>
          <w:rFonts w:ascii="Times New Roman"/>
          <w:b w:val="false"/>
          <w:i w:val="false"/>
          <w:color w:val="000000"/>
          <w:sz w:val="28"/>
        </w:rPr>
        <w:t>
      OF</w:t>
      </w:r>
      <w:r>
        <w:rPr>
          <w:rFonts w:ascii="Times New Roman"/>
          <w:b w:val="false"/>
          <w:i w:val="false"/>
          <w:color w:val="000000"/>
          <w:vertAlign w:val="subscript"/>
        </w:rPr>
        <w:t>j</w:t>
      </w:r>
      <w:r>
        <w:rPr>
          <w:rFonts w:ascii="Times New Roman"/>
          <w:b w:val="false"/>
          <w:i w:val="false"/>
          <w:color w:val="000000"/>
          <w:sz w:val="28"/>
        </w:rPr>
        <w:t>,</w:t>
      </w:r>
      <w:r>
        <w:rPr>
          <w:rFonts w:ascii="Times New Roman"/>
          <w:b w:val="false"/>
          <w:i w:val="false"/>
          <w:color w:val="000000"/>
          <w:vertAlign w:val="subscript"/>
        </w:rPr>
        <w:t>y</w:t>
      </w:r>
      <w:r>
        <w:rPr>
          <w:rFonts w:ascii="Times New Roman"/>
          <w:b w:val="false"/>
          <w:i w:val="false"/>
          <w:color w:val="000000"/>
          <w:sz w:val="28"/>
        </w:rPr>
        <w:t xml:space="preserve"> - құрамында көміртегі бар шикізаттың (отынның) тотығу коэффиценті " j " "y" кезеңіндегі үлесі, газ тәрізді, сұйық және қатты көміртегі бар шикізаттың (отынның) барлық түрлері үшін әдепкі бойынша 1,0-ге тең қабылданады. (100% тотығуға сәйкес).</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CO2</w:t>
      </w:r>
      <w:r>
        <w:rPr>
          <w:rFonts w:ascii="Times New Roman"/>
          <w:b w:val="false"/>
          <w:i w:val="false"/>
          <w:color w:val="000000"/>
          <w:sz w:val="28"/>
        </w:rPr>
        <w:t xml:space="preserve"> – аммиак өндіру кезінде түзілетін, одан әрі тауарлық өнімге шикізат ретінде пайдалану үшін алынған СО</w:t>
      </w:r>
      <w:r>
        <w:rPr>
          <w:rFonts w:ascii="Times New Roman"/>
          <w:b w:val="false"/>
          <w:i w:val="false"/>
          <w:color w:val="000000"/>
          <w:vertAlign w:val="subscript"/>
        </w:rPr>
        <w:t>2</w:t>
      </w:r>
      <w:r>
        <w:rPr>
          <w:rFonts w:ascii="Times New Roman"/>
          <w:b w:val="false"/>
          <w:i w:val="false"/>
          <w:color w:val="000000"/>
          <w:sz w:val="28"/>
        </w:rPr>
        <w:t xml:space="preserve"> массасы, тонна;</w:t>
      </w:r>
    </w:p>
    <w:p>
      <w:pPr>
        <w:spacing w:after="0"/>
        <w:ind w:left="0"/>
        <w:jc w:val="both"/>
      </w:pPr>
      <w:r>
        <w:rPr>
          <w:rFonts w:ascii="Times New Roman"/>
          <w:b w:val="false"/>
          <w:i w:val="false"/>
          <w:color w:val="000000"/>
          <w:sz w:val="28"/>
        </w:rPr>
        <w:t>
      j – көміртекті шикізаттың түрі (отын);</w:t>
      </w:r>
    </w:p>
    <w:p>
      <w:pPr>
        <w:spacing w:after="0"/>
        <w:ind w:left="0"/>
        <w:jc w:val="both"/>
      </w:pPr>
      <w:r>
        <w:rPr>
          <w:rFonts w:ascii="Times New Roman"/>
          <w:b w:val="false"/>
          <w:i w:val="false"/>
          <w:color w:val="000000"/>
          <w:sz w:val="28"/>
        </w:rPr>
        <w:t>
      n – "у" кезеңінде пайдаланылатын көміртегі бар шикізат (отын) түрлерінің саны.</w:t>
      </w:r>
    </w:p>
    <w:p>
      <w:pPr>
        <w:spacing w:after="0"/>
        <w:ind w:left="0"/>
        <w:jc w:val="both"/>
      </w:pPr>
      <w:r>
        <w:rPr>
          <w:rFonts w:ascii="Times New Roman"/>
          <w:b w:val="false"/>
          <w:i w:val="false"/>
          <w:color w:val="000000"/>
          <w:sz w:val="28"/>
        </w:rPr>
        <w:t>
      Өлшем бірлігі тонна болса, дөңгелектеу үш үтірден кейін орындалады.</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5" w:id="350"/>
    <w:p>
      <w:pPr>
        <w:spacing w:after="0"/>
        <w:ind w:left="0"/>
        <w:jc w:val="both"/>
      </w:pPr>
      <w:r>
        <w:rPr>
          <w:rFonts w:ascii="Times New Roman"/>
          <w:b w:val="false"/>
          <w:i w:val="false"/>
          <w:color w:val="000000"/>
          <w:sz w:val="28"/>
        </w:rPr>
        <w:t>
      8. Парниктік газдар шығарындыларының санын анықтау үшін қажетті тұтынылатын шикізаттың, отынның, материалдардың, өндірілген өнімдердің және түзілетін қалдықтардың шығарындыларының факторларын, көміртегі құрамын және физика-химиялық сипаттамаларын анықтау кезінде мыналар қолданылады:</w:t>
      </w:r>
    </w:p>
    <w:bookmarkEnd w:id="350"/>
    <w:p>
      <w:pPr>
        <w:spacing w:after="0"/>
        <w:ind w:left="0"/>
        <w:jc w:val="both"/>
      </w:pPr>
      <w:r>
        <w:rPr>
          <w:rFonts w:ascii="Times New Roman"/>
          <w:b w:val="false"/>
          <w:i w:val="false"/>
          <w:color w:val="000000"/>
          <w:sz w:val="28"/>
        </w:rPr>
        <w:t xml:space="preserve">
      1)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w:t>
      </w:r>
    </w:p>
    <w:p>
      <w:pPr>
        <w:spacing w:after="0"/>
        <w:ind w:left="0"/>
        <w:jc w:val="both"/>
      </w:pPr>
      <w:r>
        <w:rPr>
          <w:rFonts w:ascii="Times New Roman"/>
          <w:b w:val="false"/>
          <w:i w:val="false"/>
          <w:color w:val="000000"/>
          <w:sz w:val="28"/>
        </w:rPr>
        <w:t>
      2) есепті кезеңде зертханалық зерттеулер болмаған жағдайда сапа сертификаттарында көрсетілген ресурстарды жеткізушілердің деректері немесе ақпарат көздеріне сілтеме жасаған анықтамалық деректер пайдаланылады.</w:t>
      </w:r>
    </w:p>
    <w:bookmarkStart w:name="z396" w:id="351"/>
    <w:p>
      <w:pPr>
        <w:spacing w:after="0"/>
        <w:ind w:left="0"/>
        <w:jc w:val="both"/>
      </w:pPr>
      <w:r>
        <w:rPr>
          <w:rFonts w:ascii="Times New Roman"/>
          <w:b w:val="false"/>
          <w:i w:val="false"/>
          <w:color w:val="000000"/>
          <w:sz w:val="28"/>
        </w:rPr>
        <w:t>
      9. Аммиакты алу және аммиак өндірісі процесінде құрамында көміртегі бар несепнәр және басқа да тауарлық өнімдерді өндіру үшін шикізат ретінде пайдалану кезінде аммиак өндірісінен алынған СО2 мөлшері өндіріс негізінде СО2 (RCO2) сәйкес мөлшеріне түзетіледі. бағалаулар немесе материалдық баланстар.</w:t>
      </w:r>
    </w:p>
    <w:bookmarkEnd w:id="351"/>
    <w:bookmarkStart w:name="z397" w:id="352"/>
    <w:p>
      <w:pPr>
        <w:spacing w:after="0"/>
        <w:ind w:left="0"/>
        <w:jc w:val="both"/>
      </w:pPr>
      <w:r>
        <w:rPr>
          <w:rFonts w:ascii="Times New Roman"/>
          <w:b w:val="false"/>
          <w:i w:val="false"/>
          <w:color w:val="000000"/>
          <w:sz w:val="28"/>
        </w:rPr>
        <w:t>
      10. Осы Әдістемеге енгізілмеген өндірістік процестер болған жағдайда зауыт операторы парниктік газдар шығарындыларын есептеудің халықаралық әдістерін пайдаланады.</w:t>
      </w:r>
    </w:p>
    <w:bookmarkEnd w:id="352"/>
    <w:bookmarkStart w:name="z398" w:id="353"/>
    <w:p>
      <w:pPr>
        <w:spacing w:after="0"/>
        <w:ind w:left="0"/>
        <w:jc w:val="left"/>
      </w:pPr>
      <w:r>
        <w:rPr>
          <w:rFonts w:ascii="Times New Roman"/>
          <w:b/>
          <w:i w:val="false"/>
          <w:color w:val="000000"/>
        </w:rPr>
        <w:t xml:space="preserve"> 3-тарау. Азот қышқылын өндіруден болған азот тотығының шығарындыларын есептеу</w:t>
      </w:r>
    </w:p>
    <w:bookmarkEnd w:id="353"/>
    <w:bookmarkStart w:name="z399" w:id="354"/>
    <w:p>
      <w:pPr>
        <w:spacing w:after="0"/>
        <w:ind w:left="0"/>
        <w:jc w:val="both"/>
      </w:pPr>
      <w:r>
        <w:rPr>
          <w:rFonts w:ascii="Times New Roman"/>
          <w:b w:val="false"/>
          <w:i w:val="false"/>
          <w:color w:val="000000"/>
          <w:sz w:val="28"/>
        </w:rPr>
        <w:t>
      11. Азот қышқылын (бұдан әрі – HNO3) өндіру аммиактың катализдік тотығуы және өндіріс процесінде азот және азот қышқылының тотықтарымен химиялық реакциялар ағымы кезінде жанама өнім ретінде түзілетін азот тотығының (бұдан әрі – N2O) шығарындыларын қамтиды.</w:t>
      </w:r>
    </w:p>
    <w:bookmarkEnd w:id="354"/>
    <w:bookmarkStart w:name="z400" w:id="355"/>
    <w:p>
      <w:pPr>
        <w:spacing w:after="0"/>
        <w:ind w:left="0"/>
        <w:jc w:val="both"/>
      </w:pPr>
      <w:r>
        <w:rPr>
          <w:rFonts w:ascii="Times New Roman"/>
          <w:b w:val="false"/>
          <w:i w:val="false"/>
          <w:color w:val="000000"/>
          <w:sz w:val="28"/>
        </w:rPr>
        <w:t>
      12. Қондырғы операторы технология түрі және шығарындыларды тікелей өлшеу арқылы алынған шығарындылардың меншікті коэффициенттері бойынша топтастырылған нақты өлшеу нәтижелеріне негізделген N2O шығарындыларын анықтайды.</w:t>
      </w:r>
    </w:p>
    <w:bookmarkEnd w:id="355"/>
    <w:bookmarkStart w:name="z401" w:id="356"/>
    <w:p>
      <w:pPr>
        <w:spacing w:after="0"/>
        <w:ind w:left="0"/>
        <w:jc w:val="both"/>
      </w:pPr>
      <w:r>
        <w:rPr>
          <w:rFonts w:ascii="Times New Roman"/>
          <w:b w:val="false"/>
          <w:i w:val="false"/>
          <w:color w:val="000000"/>
          <w:sz w:val="28"/>
        </w:rPr>
        <w:t>
      13. Егер зауытта әртүрлі режимде жұмыс істейтін бірнеше өндірістік желілер болса, қондырғы операторы N2O шығарындыларын әрбір топтан және көздердің әрбір өндірістік желісі бойынша бөлек есептейді. Алынған N2O эмиссиясының мәндері жинақталған.</w:t>
      </w:r>
    </w:p>
    <w:bookmarkEnd w:id="356"/>
    <w:bookmarkStart w:name="z402" w:id="357"/>
    <w:p>
      <w:pPr>
        <w:spacing w:after="0"/>
        <w:ind w:left="0"/>
        <w:jc w:val="both"/>
      </w:pPr>
      <w:r>
        <w:rPr>
          <w:rFonts w:ascii="Times New Roman"/>
          <w:b w:val="false"/>
          <w:i w:val="false"/>
          <w:color w:val="000000"/>
          <w:sz w:val="28"/>
        </w:rPr>
        <w:t>
      14. Азот қышқылы өндірісінен болған N2O шығарындыларының санын есептеу келесі әдістердің бірімен есептеледі:</w:t>
      </w:r>
    </w:p>
    <w:bookmarkEnd w:id="357"/>
    <w:p>
      <w:pPr>
        <w:spacing w:after="0"/>
        <w:ind w:left="0"/>
        <w:jc w:val="both"/>
      </w:pPr>
      <w:r>
        <w:rPr>
          <w:rFonts w:ascii="Times New Roman"/>
          <w:b w:val="false"/>
          <w:i w:val="false"/>
          <w:color w:val="000000"/>
          <w:sz w:val="28"/>
        </w:rPr>
        <w:t>
      а) N2O шоғырлануын өлшеу деректері және химиялық өндіріс қондырғыларынан бөлінетін газдар шығыны негізінде N2O шығарындыларын есептеу;</w:t>
      </w:r>
    </w:p>
    <w:p>
      <w:pPr>
        <w:spacing w:after="0"/>
        <w:ind w:left="0"/>
        <w:jc w:val="both"/>
      </w:pPr>
      <w:r>
        <w:rPr>
          <w:rFonts w:ascii="Times New Roman"/>
          <w:b w:val="false"/>
          <w:i w:val="false"/>
          <w:color w:val="000000"/>
          <w:sz w:val="28"/>
        </w:rPr>
        <w:t>
      б) химиялық өнім өндірісі және шығарындылар коэффициенттері туралы деректер негізінде N2O шығарындыларын есептеу.</w:t>
      </w:r>
    </w:p>
    <w:p>
      <w:pPr>
        <w:spacing w:after="0"/>
        <w:ind w:left="0"/>
        <w:jc w:val="both"/>
      </w:pPr>
      <w:r>
        <w:rPr>
          <w:rFonts w:ascii="Times New Roman"/>
          <w:b w:val="false"/>
          <w:i w:val="false"/>
          <w:color w:val="000000"/>
          <w:sz w:val="28"/>
        </w:rPr>
        <w:t>
      Шығарындыларды сандық анықтау әдісін таңдауды қондырғы операторы формулалар бойынша есептеулерді орындау және нәтижелердің ең жақсы дәлдігін қамтамасыз ету үшін бастапқы деректердің қолжетімділігіне сүйене отырып жүргізеді.</w:t>
      </w:r>
    </w:p>
    <w:bookmarkStart w:name="z403" w:id="358"/>
    <w:p>
      <w:pPr>
        <w:spacing w:after="0"/>
        <w:ind w:left="0"/>
        <w:jc w:val="both"/>
      </w:pPr>
      <w:r>
        <w:rPr>
          <w:rFonts w:ascii="Times New Roman"/>
          <w:b w:val="false"/>
          <w:i w:val="false"/>
          <w:color w:val="000000"/>
          <w:sz w:val="28"/>
        </w:rPr>
        <w:t>
      15. N2O шоғырлануын өлшеу деректері және химиялық өндіріс қондырғыларынан бөлінетін газдар шығыны негізінде N2O шығарындыларын есептеу.</w:t>
      </w:r>
    </w:p>
    <w:bookmarkEnd w:id="358"/>
    <w:p>
      <w:pPr>
        <w:spacing w:after="0"/>
        <w:ind w:left="0"/>
        <w:jc w:val="both"/>
      </w:pPr>
      <w:r>
        <w:rPr>
          <w:rFonts w:ascii="Times New Roman"/>
          <w:b w:val="false"/>
          <w:i w:val="false"/>
          <w:color w:val="000000"/>
          <w:sz w:val="28"/>
        </w:rPr>
        <w:t>
      Көрсеткіш: азот қышқылы өндірісінен болған N2O шығарындылары;</w:t>
      </w:r>
    </w:p>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 Шығарындыларды есептеу келесі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7810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EN2O – азот қышқылы өндірісінен болған N2O шығарындылары, N2O тонна;</w:t>
      </w:r>
    </w:p>
    <w:p>
      <w:pPr>
        <w:spacing w:after="0"/>
        <w:ind w:left="0"/>
        <w:jc w:val="both"/>
      </w:pPr>
      <w:r>
        <w:rPr>
          <w:rFonts w:ascii="Times New Roman"/>
          <w:b w:val="false"/>
          <w:i w:val="false"/>
          <w:color w:val="000000"/>
          <w:sz w:val="28"/>
        </w:rPr>
        <w:t>
      Q – атмосфераға шығарылатын азот қышқылын өндіру қондырғысынан болатын қайтымды газдардың шығыны, м3 (кг). Көрсеткіш үш айда кемінде 1(бір) рет үздіксіз немесе кезеңдік өлшеу жолымен айқындалады және есепті кезең ішінде қондырғы жұмысының ұзақтығын ескере отырып, қайтымды газдардың шығынын айқындау үшін пайдаланылады.</w:t>
      </w:r>
    </w:p>
    <w:p>
      <w:pPr>
        <w:spacing w:after="0"/>
        <w:ind w:left="0"/>
        <w:jc w:val="both"/>
      </w:pPr>
      <w:r>
        <w:rPr>
          <w:rFonts w:ascii="Times New Roman"/>
          <w:b w:val="false"/>
          <w:i w:val="false"/>
          <w:color w:val="000000"/>
          <w:sz w:val="28"/>
        </w:rPr>
        <w:t>
      CN2O – азот қышқылын өндіретін қондырғыдан атмосфераға шығарылатын қайтымды газдардағы N2O орташа шоғырлануы, мг/м3 (мг/кг). Көрсеткіш үш айда кемінде 1 (бір) рет үздіксіз немесе кезеңдік өлшеу жолымен айқындалады. Қайтымды газдардағы N2O шоғырлануын өлшеу қайтымды газдарды тазарту және бұзу жүйелерін қолданғаннан кейін жүргізіледі.</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9-тармағына сәйкес жарияланбайды.</w:t>
      </w:r>
    </w:p>
    <w:bookmarkStart w:name="z404" w:id="359"/>
    <w:p>
      <w:pPr>
        <w:spacing w:after="0"/>
        <w:ind w:left="0"/>
        <w:jc w:val="both"/>
      </w:pPr>
      <w:r>
        <w:rPr>
          <w:rFonts w:ascii="Times New Roman"/>
          <w:b w:val="false"/>
          <w:i w:val="false"/>
          <w:color w:val="000000"/>
          <w:sz w:val="28"/>
        </w:rPr>
        <w:t>
      16. Көрсеткіш: азот қышқылы өндірісінен болған N2O шығарындылары;</w:t>
      </w:r>
    </w:p>
    <w:bookmarkEnd w:id="359"/>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 Шығарындыларды есептеу келесі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7810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EN2O – азот қышқылы өндірісінен болған N2O шығарындылары, N2O тонна;</w:t>
      </w:r>
    </w:p>
    <w:p>
      <w:pPr>
        <w:spacing w:after="0"/>
        <w:ind w:left="0"/>
        <w:jc w:val="both"/>
      </w:pPr>
      <w:r>
        <w:rPr>
          <w:rFonts w:ascii="Times New Roman"/>
          <w:b w:val="false"/>
          <w:i w:val="false"/>
          <w:color w:val="000000"/>
          <w:sz w:val="28"/>
        </w:rPr>
        <w:t>
      P – азот қышқылын өндіру, тонна. Көрсеткіш есепті кезеңдегі қондырғы операторының нақты деректері бойынша есептеледі және сыртқы тұтынушыларға жіберілген тауарлық өнімді ғана емес, өндірілетін өнімнің жалпы санын қамтиды. Өндірілген азот қышқылының мөлшері 100% азот қышқылына қайта есептеумен анықталады.</w:t>
      </w:r>
    </w:p>
    <w:p>
      <w:pPr>
        <w:spacing w:after="0"/>
        <w:ind w:left="0"/>
        <w:jc w:val="both"/>
      </w:pPr>
      <w:r>
        <w:rPr>
          <w:rFonts w:ascii="Times New Roman"/>
          <w:b w:val="false"/>
          <w:i w:val="false"/>
          <w:color w:val="000000"/>
          <w:sz w:val="28"/>
        </w:rPr>
        <w:t>
      EFN2O – азот қышқылы өндірісінен болған N2O шығарындылары коэффициенті осы Әдістеменің 17-тармағына сәйкес, кг/т;</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9-тармағына сәйкес жарияланбайды.</w:t>
      </w:r>
    </w:p>
    <w:bookmarkStart w:name="z405" w:id="360"/>
    <w:p>
      <w:pPr>
        <w:spacing w:after="0"/>
        <w:ind w:left="0"/>
        <w:jc w:val="both"/>
      </w:pPr>
      <w:r>
        <w:rPr>
          <w:rFonts w:ascii="Times New Roman"/>
          <w:b w:val="false"/>
          <w:i w:val="false"/>
          <w:color w:val="000000"/>
          <w:sz w:val="28"/>
        </w:rPr>
        <w:t>
      17. Көрсеткіш: N2O азот қышқылы өндірісінен болған N2O шығарындылары;</w:t>
      </w:r>
    </w:p>
    <w:bookmarkEnd w:id="360"/>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xml:space="preserve">
      3) көрсеткіштерді қалыптастыру (есептеу) әдістерінің сипаттамасы: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78105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EFN2O – азот қышқылы өндірісінен болған N2O шығарындылар коэффициенті, кг/т;</w:t>
      </w:r>
    </w:p>
    <w:p>
      <w:pPr>
        <w:spacing w:after="0"/>
        <w:ind w:left="0"/>
        <w:jc w:val="both"/>
      </w:pPr>
      <w:r>
        <w:rPr>
          <w:rFonts w:ascii="Times New Roman"/>
          <w:b w:val="false"/>
          <w:i w:val="false"/>
          <w:color w:val="000000"/>
          <w:sz w:val="28"/>
        </w:rPr>
        <w:t>
      Q – атмосфераға шығарылатын азот қышқылын өндіру қондырғысынан болған қайтымды газдардың орташа шығыны м3/сағ. (кг/сағ.);</w:t>
      </w:r>
    </w:p>
    <w:p>
      <w:pPr>
        <w:spacing w:after="0"/>
        <w:ind w:left="0"/>
        <w:jc w:val="both"/>
      </w:pPr>
      <w:r>
        <w:rPr>
          <w:rFonts w:ascii="Times New Roman"/>
          <w:b w:val="false"/>
          <w:i w:val="false"/>
          <w:color w:val="000000"/>
          <w:sz w:val="28"/>
        </w:rPr>
        <w:t>
      СN2O – азот қышқылын өндіру қондырғысынан атмосфераға бөлінетін қайтымды газдардағы N2O орташа шоғырлануы, мг/м3 (мг/кг).</w:t>
      </w:r>
    </w:p>
    <w:p>
      <w:pPr>
        <w:spacing w:after="0"/>
        <w:ind w:left="0"/>
        <w:jc w:val="both"/>
      </w:pPr>
      <w:r>
        <w:rPr>
          <w:rFonts w:ascii="Times New Roman"/>
          <w:b w:val="false"/>
          <w:i w:val="false"/>
          <w:color w:val="000000"/>
          <w:sz w:val="28"/>
        </w:rPr>
        <w:t xml:space="preserve">
      Көрсеткіш жеке өндірістік зертхананың нәтижелері бойынша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зертхананың зертханалық зерттеулердің нәтижелері бойынша айқындалады.</w:t>
      </w:r>
    </w:p>
    <w:p>
      <w:pPr>
        <w:spacing w:after="0"/>
        <w:ind w:left="0"/>
        <w:jc w:val="both"/>
      </w:pPr>
      <w:r>
        <w:rPr>
          <w:rFonts w:ascii="Times New Roman"/>
          <w:b w:val="false"/>
          <w:i w:val="false"/>
          <w:color w:val="000000"/>
          <w:sz w:val="28"/>
        </w:rPr>
        <w:t>
      P – азот қышқылының орташа өндірісі, т/сағ.;</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9-тармағына сәйкес жарияланбайды.</w:t>
      </w:r>
    </w:p>
    <w:bookmarkStart w:name="z406" w:id="361"/>
    <w:p>
      <w:pPr>
        <w:spacing w:after="0"/>
        <w:ind w:left="0"/>
        <w:jc w:val="both"/>
      </w:pPr>
      <w:r>
        <w:rPr>
          <w:rFonts w:ascii="Times New Roman"/>
          <w:b w:val="false"/>
          <w:i w:val="false"/>
          <w:color w:val="000000"/>
          <w:sz w:val="28"/>
        </w:rPr>
        <w:t>
      18. Азот қышқылы өндірісінен болған N2O шығарындылар коэффициенті жыл сайын технологиялық процесті жүргізудің қалыпты жағдайында орындалған қайтымды газдардың шығынын, қайтымды газдардағы N2O шоғырлануын өлшеу және тиісті кезеңге өнім өндіру негізінде анықталады. Қайтымды газдардағы N2O шоғырлануын өлшеу қолданылатын қайтымды газдарды тазарту және бұзу жүйелерінен кейін жүргізіледі. Азот қышқылын өндіру сыртқы ұйымдарға жіберілген тауарлық өнімді ғана емес, осы түрдегі өндірілетін өнімнің жалпы мөлшерін қамтиды.</w:t>
      </w:r>
    </w:p>
    <w:bookmarkEnd w:id="361"/>
    <w:bookmarkStart w:name="z407" w:id="362"/>
    <w:p>
      <w:pPr>
        <w:spacing w:after="0"/>
        <w:ind w:left="0"/>
        <w:jc w:val="both"/>
      </w:pPr>
      <w:r>
        <w:rPr>
          <w:rFonts w:ascii="Times New Roman"/>
          <w:b w:val="false"/>
          <w:i w:val="false"/>
          <w:color w:val="000000"/>
          <w:sz w:val="28"/>
        </w:rPr>
        <w:t>
      19. Осы Әдістеменің 17-тармағында көрсетілген есептеулерді жүргізуге мүмкіндіктер болмаған жағдайда, азот қышқылын өндіру кезіндегі N2O эмиссиясының коэффициенті осы Әдістемеге қосымшаның 2-кестесіне сәйкес қабылданады.</w:t>
      </w:r>
    </w:p>
    <w:bookmarkEnd w:id="362"/>
    <w:p>
      <w:pPr>
        <w:spacing w:after="0"/>
        <w:ind w:left="0"/>
        <w:jc w:val="both"/>
      </w:pPr>
      <w:r>
        <w:rPr>
          <w:rFonts w:ascii="Times New Roman"/>
          <w:b w:val="false"/>
          <w:i w:val="false"/>
          <w:color w:val="000000"/>
          <w:sz w:val="28"/>
        </w:rPr>
        <w:t>
      Осы Әдістемеге енгізілмеген өндірістік процестер болған жағдайда зауыт операторы парниктік газдар шығарындыларын есептеудің халықаралық әдістерін пайдаланады.</w:t>
      </w:r>
    </w:p>
    <w:bookmarkStart w:name="z408" w:id="363"/>
    <w:p>
      <w:pPr>
        <w:spacing w:after="0"/>
        <w:ind w:left="0"/>
        <w:jc w:val="left"/>
      </w:pPr>
      <w:r>
        <w:rPr>
          <w:rFonts w:ascii="Times New Roman"/>
          <w:b/>
          <w:i w:val="false"/>
          <w:color w:val="000000"/>
        </w:rPr>
        <w:t xml:space="preserve"> 4-тарау. Кальций карбидін өндіруден болған СО2 шығарындыларын есептеу</w:t>
      </w:r>
    </w:p>
    <w:bookmarkEnd w:id="363"/>
    <w:bookmarkStart w:name="z409" w:id="364"/>
    <w:p>
      <w:pPr>
        <w:spacing w:after="0"/>
        <w:ind w:left="0"/>
        <w:jc w:val="both"/>
      </w:pPr>
      <w:r>
        <w:rPr>
          <w:rFonts w:ascii="Times New Roman"/>
          <w:b w:val="false"/>
          <w:i w:val="false"/>
          <w:color w:val="000000"/>
          <w:sz w:val="28"/>
        </w:rPr>
        <w:t>
      20. Кальций карбиді (бұдан әрі – CaC2) ацетилен, цианамид өндірісінде және болаттарды балқытатын электрлік доғалы пештерде тотықсыздандырғыш ретінде пайдаланылады. Ол құрамында құрамында көміртегі бар шикізаттың екі түрінен – кальций карбонатынан (әктас) және мұнай коксынан алынады.</w:t>
      </w:r>
    </w:p>
    <w:bookmarkEnd w:id="364"/>
    <w:bookmarkStart w:name="z410" w:id="365"/>
    <w:p>
      <w:pPr>
        <w:spacing w:after="0"/>
        <w:ind w:left="0"/>
        <w:jc w:val="both"/>
      </w:pPr>
      <w:r>
        <w:rPr>
          <w:rFonts w:ascii="Times New Roman"/>
          <w:b w:val="false"/>
          <w:i w:val="false"/>
          <w:color w:val="000000"/>
          <w:sz w:val="28"/>
        </w:rPr>
        <w:t>
      21. CaC2 кальций карбонатын (әктас) қыздыру арқылы алынады, содан кейін көміртегі арқылы СаО қалпына келтіріледі. Екі кезеңде де СО2 бөлінеді. Мұнай коксынан көміртегінің шамамен 67% өнімге өтеді.</w:t>
      </w:r>
    </w:p>
    <w:bookmarkEnd w:id="365"/>
    <w:bookmarkStart w:name="z411" w:id="366"/>
    <w:p>
      <w:pPr>
        <w:spacing w:after="0"/>
        <w:ind w:left="0"/>
        <w:jc w:val="both"/>
      </w:pPr>
      <w:r>
        <w:rPr>
          <w:rFonts w:ascii="Times New Roman"/>
          <w:b w:val="false"/>
          <w:i w:val="false"/>
          <w:color w:val="000000"/>
          <w:sz w:val="28"/>
        </w:rPr>
        <w:t xml:space="preserve">
      22. СаС2 өндірісінде CO2, метан, көміртегі монооксиді және күкірт диоксиді шығарындыларын қамтиды. </w:t>
      </w:r>
    </w:p>
    <w:bookmarkEnd w:id="366"/>
    <w:p>
      <w:pPr>
        <w:spacing w:after="0"/>
        <w:ind w:left="0"/>
        <w:jc w:val="both"/>
      </w:pPr>
      <w:r>
        <w:rPr>
          <w:rFonts w:ascii="Times New Roman"/>
          <w:b w:val="false"/>
          <w:i w:val="false"/>
          <w:color w:val="000000"/>
          <w:sz w:val="28"/>
        </w:rPr>
        <w:t>
      Егер зауытта әртүрлі режимдерде жұмыс істейтін бірнеше технологиялық желілер болса, қондырғы операторы СО2 шығарындыларын әр топтан және көздердің әрбір технологиялық желісі үшін бөлек есептейді. CO2 шығарындыларының алынған мәндері жинақталған.</w:t>
      </w:r>
    </w:p>
    <w:bookmarkStart w:name="z412" w:id="367"/>
    <w:p>
      <w:pPr>
        <w:spacing w:after="0"/>
        <w:ind w:left="0"/>
        <w:jc w:val="both"/>
      </w:pPr>
      <w:r>
        <w:rPr>
          <w:rFonts w:ascii="Times New Roman"/>
          <w:b w:val="false"/>
          <w:i w:val="false"/>
          <w:color w:val="000000"/>
          <w:sz w:val="28"/>
        </w:rPr>
        <w:t>
      23. Осы санаттағы СО2 шығарындыларын есептеу кезінде дәнекерлеуге арналған ацетиленді өндіру үшін CaC2 пайдалану ескеріледі. Басқа зауыт операторының зауытында СаС2-ден ацетилен өндіру кезінде және осы мақсатқа жұмсалған СаС2 мөлшері белгісіз, бұл фактіні зауыт операторы құжаттайды.</w:t>
      </w:r>
    </w:p>
    <w:bookmarkEnd w:id="367"/>
    <w:bookmarkStart w:name="z413" w:id="368"/>
    <w:p>
      <w:pPr>
        <w:spacing w:after="0"/>
        <w:ind w:left="0"/>
        <w:jc w:val="both"/>
      </w:pPr>
      <w:r>
        <w:rPr>
          <w:rFonts w:ascii="Times New Roman"/>
          <w:b w:val="false"/>
          <w:i w:val="false"/>
          <w:color w:val="000000"/>
          <w:sz w:val="28"/>
        </w:rPr>
        <w:t>
      24. Көрсеткіш: кальций карбидін өндіруден болған СО2 шығарындылары;</w:t>
      </w:r>
    </w:p>
    <w:bookmarkEnd w:id="368"/>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әдістерінің сипаттамасы: Шығарындыларды есептеу келесі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7810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EСО2 – кальций карбидін өндіруден болған СО2 шығарындылары, СО2 тонна-эквивалент;</w:t>
      </w:r>
    </w:p>
    <w:p>
      <w:pPr>
        <w:spacing w:after="0"/>
        <w:ind w:left="0"/>
        <w:jc w:val="both"/>
      </w:pPr>
      <w:r>
        <w:rPr>
          <w:rFonts w:ascii="Times New Roman"/>
          <w:b w:val="false"/>
          <w:i w:val="false"/>
          <w:color w:val="000000"/>
          <w:sz w:val="28"/>
        </w:rPr>
        <w:t>
      AD – мұнай коксының қызметі немесе кальций карбидінің өндірісі, жұмсалған шикізаттың тоннасы немесе карбид өнімінің тоннасы туралы деректер;</w:t>
      </w:r>
    </w:p>
    <w:p>
      <w:pPr>
        <w:spacing w:after="0"/>
        <w:ind w:left="0"/>
        <w:jc w:val="both"/>
      </w:pPr>
      <w:r>
        <w:rPr>
          <w:rFonts w:ascii="Times New Roman"/>
          <w:b w:val="false"/>
          <w:i w:val="false"/>
          <w:color w:val="000000"/>
          <w:sz w:val="28"/>
        </w:rPr>
        <w:t xml:space="preserve">
      EF – шығарындылар коэффициенті, СО2 тонна /тонна. </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9-тармағына сәйкес жарияланбайды.</w:t>
      </w:r>
    </w:p>
    <w:bookmarkStart w:name="z414" w:id="369"/>
    <w:p>
      <w:pPr>
        <w:spacing w:after="0"/>
        <w:ind w:left="0"/>
        <w:jc w:val="both"/>
      </w:pPr>
      <w:r>
        <w:rPr>
          <w:rFonts w:ascii="Times New Roman"/>
          <w:b w:val="false"/>
          <w:i w:val="false"/>
          <w:color w:val="000000"/>
          <w:sz w:val="28"/>
        </w:rPr>
        <w:t>
      25. Шығарындылар коэффициенті үшін мәнді таңдаудың екі негізгі нұсқасы бар:</w:t>
      </w:r>
    </w:p>
    <w:bookmarkEnd w:id="369"/>
    <w:p>
      <w:pPr>
        <w:spacing w:after="0"/>
        <w:ind w:left="0"/>
        <w:jc w:val="both"/>
      </w:pPr>
      <w:r>
        <w:rPr>
          <w:rFonts w:ascii="Times New Roman"/>
          <w:b w:val="false"/>
          <w:i w:val="false"/>
          <w:color w:val="000000"/>
          <w:sz w:val="28"/>
        </w:rPr>
        <w:t>
      - белсенділік деректері ретінде кальций карбиді өндірісін пайдаланған кезде "EF" карбид өндірісінің бірлігіне СО2 орташа шығарындыларына тең, тонна СО2/карбид өндірісінің тоннасына;</w:t>
      </w:r>
    </w:p>
    <w:p>
      <w:pPr>
        <w:spacing w:after="0"/>
        <w:ind w:left="0"/>
        <w:jc w:val="both"/>
      </w:pPr>
      <w:r>
        <w:rPr>
          <w:rFonts w:ascii="Times New Roman"/>
          <w:b w:val="false"/>
          <w:i w:val="false"/>
          <w:color w:val="000000"/>
          <w:sz w:val="28"/>
        </w:rPr>
        <w:t>
      - белсенділік деректері ретінде мұнай коксын тұтынуды пайдаланған кезде "EF" келесідей есептеледі:</w:t>
      </w:r>
    </w:p>
    <w:p>
      <w:pPr>
        <w:spacing w:after="0"/>
        <w:ind w:left="0"/>
        <w:jc w:val="both"/>
      </w:pPr>
      <w:r>
        <w:rPr>
          <w:rFonts w:ascii="Times New Roman"/>
          <w:b w:val="false"/>
          <w:i w:val="false"/>
          <w:color w:val="000000"/>
          <w:sz w:val="28"/>
        </w:rPr>
        <w:t>
      Көрсеткіш: СО2 шығарындылар коэффициенті;</w:t>
      </w:r>
    </w:p>
    <w:p>
      <w:pPr>
        <w:spacing w:after="0"/>
        <w:ind w:left="0"/>
        <w:jc w:val="both"/>
      </w:pPr>
      <w:r>
        <w:rPr>
          <w:rFonts w:ascii="Times New Roman"/>
          <w:b w:val="false"/>
          <w:i w:val="false"/>
          <w:color w:val="000000"/>
          <w:sz w:val="28"/>
        </w:rPr>
        <w:t>
      1) көрсеткіштерді қалыптастыру кезеңділігі және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xml:space="preserve">
      3) көрсеткіштерді қалыптастыру (есептеу) әдістерінің сипаттамасы: Шығарындыларды есептеу келесі формула бойынша жүргізіледі: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7810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EF – СО2 шығарындылар коэффициенті, СО2 тоннасы /тонна;</w:t>
      </w:r>
    </w:p>
    <w:p>
      <w:pPr>
        <w:spacing w:after="0"/>
        <w:ind w:left="0"/>
        <w:jc w:val="both"/>
      </w:pPr>
      <w:r>
        <w:rPr>
          <w:rFonts w:ascii="Times New Roman"/>
          <w:b w:val="false"/>
          <w:i w:val="false"/>
          <w:color w:val="000000"/>
          <w:sz w:val="28"/>
        </w:rPr>
        <w:t xml:space="preserve">
      CCF – көміртегі құрамының коэффициенті, кг/ ГДж осы Әдістемеге </w:t>
      </w:r>
      <w:r>
        <w:rPr>
          <w:rFonts w:ascii="Times New Roman"/>
          <w:b w:val="false"/>
          <w:i w:val="false"/>
          <w:color w:val="000000"/>
          <w:sz w:val="28"/>
        </w:rPr>
        <w:t>қосымшаның</w:t>
      </w:r>
      <w:r>
        <w:rPr>
          <w:rFonts w:ascii="Times New Roman"/>
          <w:b w:val="false"/>
          <w:i w:val="false"/>
          <w:color w:val="000000"/>
          <w:sz w:val="28"/>
        </w:rPr>
        <w:t xml:space="preserve"> 3-кестесіне сәйкес;</w:t>
      </w:r>
    </w:p>
    <w:p>
      <w:pPr>
        <w:spacing w:after="0"/>
        <w:ind w:left="0"/>
        <w:jc w:val="both"/>
      </w:pPr>
      <w:r>
        <w:rPr>
          <w:rFonts w:ascii="Times New Roman"/>
          <w:b w:val="false"/>
          <w:i w:val="false"/>
          <w:color w:val="000000"/>
          <w:sz w:val="28"/>
        </w:rPr>
        <w:t>
      COF – осы Әдістемеге қосымшаның 3-кестесіндегі көміртектің тотығу коэффициенті, бірліктер үлесі;</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9-тармағына сәйкес жарияланбайды.</w:t>
      </w:r>
    </w:p>
    <w:bookmarkStart w:name="z415" w:id="370"/>
    <w:p>
      <w:pPr>
        <w:spacing w:after="0"/>
        <w:ind w:left="0"/>
        <w:jc w:val="both"/>
      </w:pPr>
      <w:r>
        <w:rPr>
          <w:rFonts w:ascii="Times New Roman"/>
          <w:b w:val="false"/>
          <w:i w:val="false"/>
          <w:color w:val="000000"/>
          <w:sz w:val="28"/>
        </w:rPr>
        <w:t>
      26. Осы Әдістемеге енгізілмеген өндірістік процестер болған жағдайда қондырғы оператор парниктік газдар шығарындыларын есептеудің халықаралық әдістемелерін пайдаланады.</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Химия өнеркәсібі өндіру</w:t>
            </w:r>
            <w:r>
              <w:br/>
            </w:r>
            <w:r>
              <w:rPr>
                <w:rFonts w:ascii="Times New Roman"/>
                <w:b w:val="false"/>
                <w:i w:val="false"/>
                <w:color w:val="000000"/>
                <w:sz w:val="20"/>
              </w:rPr>
              <w:t>жөгіндегі парниктік газдар</w:t>
            </w:r>
            <w:r>
              <w:br/>
            </w:r>
            <w:r>
              <w:rPr>
                <w:rFonts w:ascii="Times New Roman"/>
                <w:b w:val="false"/>
                <w:i w:val="false"/>
                <w:color w:val="000000"/>
                <w:sz w:val="20"/>
              </w:rPr>
              <w:t>шығарындыларын есептеу</w:t>
            </w:r>
            <w:r>
              <w:br/>
            </w:r>
            <w:r>
              <w:rPr>
                <w:rFonts w:ascii="Times New Roman"/>
                <w:b w:val="false"/>
                <w:i w:val="false"/>
                <w:color w:val="000000"/>
                <w:sz w:val="20"/>
              </w:rPr>
              <w:t>әдістемесіне қосымша</w:t>
            </w:r>
          </w:p>
        </w:tc>
      </w:tr>
    </w:tbl>
    <w:p>
      <w:pPr>
        <w:spacing w:after="0"/>
        <w:ind w:left="0"/>
        <w:jc w:val="both"/>
      </w:pPr>
      <w:r>
        <w:rPr>
          <w:rFonts w:ascii="Times New Roman"/>
          <w:b w:val="false"/>
          <w:i w:val="false"/>
          <w:color w:val="000000"/>
          <w:sz w:val="28"/>
        </w:rPr>
        <w:t xml:space="preserve">
      1-кесте </w:t>
      </w:r>
    </w:p>
    <w:bookmarkStart w:name="z417" w:id="371"/>
    <w:p>
      <w:pPr>
        <w:spacing w:after="0"/>
        <w:ind w:left="0"/>
        <w:jc w:val="left"/>
      </w:pPr>
      <w:r>
        <w:rPr>
          <w:rFonts w:ascii="Times New Roman"/>
          <w:b/>
          <w:i w:val="false"/>
          <w:color w:val="000000"/>
        </w:rPr>
        <w:t xml:space="preserve"> Отын шығынын энергетикалық бірліктерге ауыстыру коэффициенттері,  СО2 шығарындыларының коэффициенттері және отын түрлері бойынша көміртектің болуы</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 отынды тоннаға ауыстыру коэффициенттері және энергетикалық бірліктер (NCVj,y)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 коэффициенттері (EF</w:t>
            </w:r>
            <w:r>
              <w:rPr>
                <w:rFonts w:ascii="Times New Roman"/>
                <w:b/>
                <w:i w:val="false"/>
                <w:color w:val="000000"/>
                <w:sz w:val="20"/>
              </w:rPr>
              <w:t>CО2</w:t>
            </w:r>
            <w:r>
              <w:rPr>
                <w:rFonts w:ascii="Times New Roman"/>
                <w:b/>
                <w:i w:val="false"/>
                <w:color w:val="000000"/>
                <w:sz w:val="20"/>
              </w:rPr>
              <w:t>,j,y)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Көміртегі мөлшері (Wcy*)</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w:t>
            </w:r>
          </w:p>
          <w:p>
            <w:pPr>
              <w:spacing w:after="20"/>
              <w:ind w:left="20"/>
              <w:jc w:val="both"/>
            </w:pPr>
            <w:r>
              <w:rPr>
                <w:rFonts w:ascii="Times New Roman"/>
                <w:b w:val="false"/>
                <w:i w:val="false"/>
                <w:color w:val="000000"/>
                <w:sz w:val="20"/>
              </w:rPr>
              <w:t>
(мыңм3)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ТДж/мыңт</w:t>
            </w:r>
          </w:p>
          <w:p>
            <w:pPr>
              <w:spacing w:after="20"/>
              <w:ind w:left="20"/>
              <w:jc w:val="both"/>
            </w:pPr>
            <w:r>
              <w:rPr>
                <w:rFonts w:ascii="Times New Roman"/>
                <w:b w:val="false"/>
                <w:i w:val="false"/>
                <w:color w:val="000000"/>
                <w:sz w:val="20"/>
              </w:rPr>
              <w:t>
(млн м3)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тСО2/ту.т.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тСО2/ТДж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тС/ту.т.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С/ТДж</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отындар (Мұнай және мұнай өңдеу өнімдері)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газ конденсатын қоса алғанда, мұнай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конденсат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(мұнай кен орындары)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(газ конденсатты кен орындары)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(газ кен орындары)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керосин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жағатын мазут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Кемелік мазут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мотор отындары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битумы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және бутан сұйытылған, көмірсутекті газдар және олардың сұйытылған қоспалары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Лигроин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мұнай өңдеу кәсіпорындарының газы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тақтатас коксы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мұнай өнімдері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Қатты отындар (көмір және көмірді қайта өңдеу өнімдері)1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көмірі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кен орындарының көмірі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Кокстелетін көмір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тақтатастар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угольные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Коксты жасанды жанғыш газ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 жасанды жанғыш газ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кокс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Кокс-химия зауыттарының таскөмір шайыры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газ (табиғи)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Газ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шымтезегі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Торфты брикеттер мен жартылай брикеттер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 (биологиялық емес фракция)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өндірістердің өзге жанғыш қалдықтары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ш.о.тоннасы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қалдықтары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bl>
    <w:p>
      <w:pPr>
        <w:spacing w:after="0"/>
        <w:ind w:left="0"/>
        <w:jc w:val="both"/>
      </w:pPr>
      <w:r>
        <w:rPr>
          <w:rFonts w:ascii="Times New Roman"/>
          <w:b w:val="false"/>
          <w:i w:val="false"/>
          <w:color w:val="000000"/>
          <w:sz w:val="28"/>
        </w:rPr>
        <w:t>
      1Келтірілген мәндер жағу кезінде қатты отынның көміртегінің толық емес тотығуын ескереді, сондықтан оларды "отынды стационарлық жағу" бөліміне сәйкес формулалар бойынша шығарындыларды есептеу үшін пайдаланған кезде тотығу коэффициенті (OFj,y) бірлікке (1,0) тең қабылданады</w:t>
      </w:r>
    </w:p>
    <w:p>
      <w:pPr>
        <w:spacing w:after="0"/>
        <w:ind w:left="0"/>
        <w:jc w:val="both"/>
      </w:pPr>
      <w:r>
        <w:rPr>
          <w:rFonts w:ascii="Times New Roman"/>
          <w:b w:val="false"/>
          <w:i w:val="false"/>
          <w:color w:val="000000"/>
          <w:sz w:val="28"/>
        </w:rPr>
        <w:t>
      2-кесте</w:t>
      </w:r>
    </w:p>
    <w:bookmarkStart w:name="z418" w:id="372"/>
    <w:p>
      <w:pPr>
        <w:spacing w:after="0"/>
        <w:ind w:left="0"/>
        <w:jc w:val="left"/>
      </w:pPr>
      <w:r>
        <w:rPr>
          <w:rFonts w:ascii="Times New Roman"/>
          <w:b/>
          <w:i w:val="false"/>
          <w:color w:val="000000"/>
        </w:rPr>
        <w:t xml:space="preserve"> Химиялық өнім өндірісіне арналған N2O шығарындыларының коэффициенттері</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процесс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Шығарындыларының коэффициенттері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қышқылының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СКҚК бар зауыттар* (барлық процестер)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кг N2O/ т азот қышқылы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N2O синтез процесінде немесе қалдық газда жоятын зауыттар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кг N2O/ т азот қышқылы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төмен атмосфералық қысым кезінде жүретін зауыттар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N2O/ т азот қышқылы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орташа атмосфералық қысым кезінде жүретін зауыттар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кг N2O/ т азот қышқылы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жоғары атмосфералық қысым кезінде жүретін зауыттар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кг N2O/ т азот қышқылы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химиялық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 өндірісі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Капролактамның 9,0 кг N2O/ 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Глиоксаль өндірісі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Глиоксальдің 0,1 кг N2O/ 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Глиоксил қышқылын өндіру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0,02кг N2O/ т глиоксил қышқылы</w:t>
            </w:r>
          </w:p>
        </w:tc>
      </w:tr>
    </w:tbl>
    <w:bookmarkStart w:name="z419" w:id="373"/>
    <w:p>
      <w:pPr>
        <w:spacing w:after="0"/>
        <w:ind w:left="0"/>
        <w:jc w:val="both"/>
      </w:pPr>
      <w:r>
        <w:rPr>
          <w:rFonts w:ascii="Times New Roman"/>
          <w:b w:val="false"/>
          <w:i w:val="false"/>
          <w:color w:val="000000"/>
          <w:sz w:val="28"/>
        </w:rPr>
        <w:t>
      Ескертпелер:</w:t>
      </w:r>
    </w:p>
    <w:bookmarkEnd w:id="373"/>
    <w:p>
      <w:pPr>
        <w:spacing w:after="0"/>
        <w:ind w:left="0"/>
        <w:jc w:val="both"/>
      </w:pPr>
      <w:r>
        <w:rPr>
          <w:rFonts w:ascii="Times New Roman"/>
          <w:b w:val="false"/>
          <w:i w:val="false"/>
          <w:color w:val="000000"/>
          <w:sz w:val="28"/>
        </w:rPr>
        <w:t>
      * Селективті емес каталитикалық қалпына келтіру (СКҚК).</w:t>
      </w:r>
    </w:p>
    <w:p>
      <w:pPr>
        <w:spacing w:after="0"/>
        <w:ind w:left="0"/>
        <w:jc w:val="both"/>
      </w:pPr>
      <w:r>
        <w:rPr>
          <w:rFonts w:ascii="Times New Roman"/>
          <w:b w:val="false"/>
          <w:i w:val="false"/>
          <w:color w:val="000000"/>
          <w:sz w:val="28"/>
        </w:rPr>
        <w:t>
      ** Дереккөз: КӨҮСТ БҚ, 2006 ж. 3-том, 3-тарау "Химия өнеркәсібінің шығарындылары".</w:t>
      </w:r>
    </w:p>
    <w:p>
      <w:pPr>
        <w:spacing w:after="0"/>
        <w:ind w:left="0"/>
        <w:jc w:val="both"/>
      </w:pPr>
      <w:r>
        <w:rPr>
          <w:rFonts w:ascii="Times New Roman"/>
          <w:b w:val="false"/>
          <w:i w:val="false"/>
          <w:color w:val="000000"/>
          <w:sz w:val="28"/>
        </w:rPr>
        <w:t>
      3-кесте</w:t>
      </w:r>
    </w:p>
    <w:bookmarkStart w:name="z420" w:id="374"/>
    <w:p>
      <w:pPr>
        <w:spacing w:after="0"/>
        <w:ind w:left="0"/>
        <w:jc w:val="left"/>
      </w:pPr>
      <w:r>
        <w:rPr>
          <w:rFonts w:ascii="Times New Roman"/>
          <w:b/>
          <w:i w:val="false"/>
          <w:color w:val="000000"/>
        </w:rPr>
        <w:t xml:space="preserve"> СО2 шығарындыларының жану үшін коэффициенттері1</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 түрінің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Әдеттегідей көміртегі құрамы (CCF) (кг/ГДж)</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Көміртектің әдеттегідей тотығу коэффициенті (COF)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Шығарындылардың тиімді коэффициенті СО</w:t>
            </w:r>
            <w:r>
              <w:rPr>
                <w:rFonts w:ascii="Times New Roman"/>
                <w:b/>
                <w:i w:val="false"/>
                <w:color w:val="000000"/>
                <w:sz w:val="20"/>
              </w:rPr>
              <w:t>2</w:t>
            </w:r>
            <w:r>
              <w:rPr>
                <w:rFonts w:ascii="Times New Roman"/>
                <w:b/>
                <w:i w:val="false"/>
                <w:color w:val="000000"/>
                <w:sz w:val="20"/>
              </w:rPr>
              <w:t>(кг/ГДж)</w:t>
            </w:r>
            <w:r>
              <w:rPr>
                <w:rFonts w:ascii="Times New Roman"/>
                <w:b/>
                <w:i w:val="false"/>
                <w:color w:val="000000"/>
                <w:sz w:val="20"/>
              </w:rPr>
              <w:t>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Әдеттегідей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сенімгерлік межелдемесі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С=А*В*44/12*1000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шек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Оримульсия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бензин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керосин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Керосиннің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Тақтатас майы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 / дизель отыны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жағатын мазут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шикізаты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мұнай өнімдері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парафиндер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 және СОТК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мұнай өнімдері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Кокстелетін көмір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көмірінің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битуминозды көмір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тақтатас және битуминозды құмдар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Брикеттелген қоңыр көмір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Патенттелген отын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және лигнитті кокс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коксы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қарамайы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газдар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газы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газы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Домендік газ4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болат балқыту пештерінің газы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 (биологиялық емес фракциялар)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биоотын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Сүрек/сүрек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 (қара сілті)5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қатты биомассалардың өзге де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көмір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биоотын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Биобензин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Био-дизотын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биоотынның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қалдықтардан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газы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биогаздар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Қазылмайтын отынның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 (биомасса фракциясы)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1 95 пайыздық сенімгерлік межелдемесінің төменгі және жоғарғы шектері, логнормал үлестірулер жағдайында, ұлттық есептерге, ХЭА мәліметтеріне және қолда бар ұлттық мәліметтерге негізделген мәліметтер жиынтығына сәйкес келеді. Толығырақ сипаттама 1.5-бөлімінде берілген.</w:t>
            </w:r>
          </w:p>
          <w:p>
            <w:pPr>
              <w:spacing w:after="20"/>
              <w:ind w:left="20"/>
              <w:jc w:val="both"/>
            </w:pPr>
            <w:r>
              <w:rPr>
                <w:rFonts w:ascii="Times New Roman"/>
                <w:b w:val="false"/>
                <w:i w:val="false"/>
                <w:color w:val="000000"/>
                <w:sz w:val="20"/>
              </w:rPr>
              <w:t>
2 Т Дж = 1000 Дж.</w:t>
            </w:r>
          </w:p>
          <w:p>
            <w:pPr>
              <w:spacing w:after="20"/>
              <w:ind w:left="20"/>
              <w:jc w:val="both"/>
            </w:pPr>
            <w:r>
              <w:rPr>
                <w:rFonts w:ascii="Times New Roman"/>
                <w:b w:val="false"/>
                <w:i w:val="false"/>
                <w:color w:val="000000"/>
                <w:sz w:val="20"/>
              </w:rPr>
              <w:t>
3 Домна газының шығарылу коэффициентінің мәндеріне осы газдың құрамында болатын, сонымен қатар оның жану процесінде пайда болатын көміртегі диоксиді кіреді.</w:t>
            </w:r>
          </w:p>
          <w:p>
            <w:pPr>
              <w:spacing w:after="20"/>
              <w:ind w:left="20"/>
              <w:jc w:val="both"/>
            </w:pPr>
            <w:r>
              <w:rPr>
                <w:rFonts w:ascii="Times New Roman"/>
                <w:b w:val="false"/>
                <w:i w:val="false"/>
                <w:color w:val="000000"/>
                <w:sz w:val="20"/>
              </w:rPr>
              <w:t xml:space="preserve">
4 оттегі пештерінің газ шығару коэффициентінің мәндеріне осы газдың құрамында құрамында болатын, сонымен қатар оның жану процесінде пайда болатын көміртегі диоксиді кіреді. </w:t>
            </w:r>
          </w:p>
          <w:p>
            <w:pPr>
              <w:spacing w:after="20"/>
              <w:ind w:left="20"/>
              <w:jc w:val="both"/>
            </w:pPr>
            <w:r>
              <w:rPr>
                <w:rFonts w:ascii="Times New Roman"/>
                <w:b w:val="false"/>
                <w:i w:val="false"/>
                <w:color w:val="000000"/>
                <w:sz w:val="20"/>
              </w:rPr>
              <w:t>
5 Қара сілтіні жағу қондырғысынан бөлінген биомассасынан алынған СО2 және әкті күйдіру пешінен бөлінген биомассасынан алынған СО2 қамтиды.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қаңтардағы</w:t>
            </w:r>
            <w:r>
              <w:br/>
            </w:r>
            <w:r>
              <w:rPr>
                <w:rFonts w:ascii="Times New Roman"/>
                <w:b w:val="false"/>
                <w:i w:val="false"/>
                <w:color w:val="000000"/>
                <w:sz w:val="20"/>
              </w:rPr>
              <w:t>№ 9 Бұйрығына</w:t>
            </w:r>
            <w:r>
              <w:br/>
            </w:r>
            <w:r>
              <w:rPr>
                <w:rFonts w:ascii="Times New Roman"/>
                <w:b w:val="false"/>
                <w:i w:val="false"/>
                <w:color w:val="000000"/>
                <w:sz w:val="20"/>
              </w:rPr>
              <w:t>10 қосымша</w:t>
            </w:r>
          </w:p>
        </w:tc>
      </w:tr>
    </w:tbl>
    <w:bookmarkStart w:name="z422" w:id="375"/>
    <w:p>
      <w:pPr>
        <w:spacing w:after="0"/>
        <w:ind w:left="0"/>
        <w:jc w:val="left"/>
      </w:pPr>
      <w:r>
        <w:rPr>
          <w:rFonts w:ascii="Times New Roman"/>
          <w:b/>
          <w:i w:val="false"/>
          <w:color w:val="000000"/>
        </w:rPr>
        <w:t xml:space="preserve"> Шыны, керамика және минералды материалдарды өндіру жөніндегі парниктік газдар шығарындыларын есептеу бойынша әдістемесі</w:t>
      </w:r>
    </w:p>
    <w:bookmarkEnd w:id="375"/>
    <w:bookmarkStart w:name="z423" w:id="376"/>
    <w:p>
      <w:pPr>
        <w:spacing w:after="0"/>
        <w:ind w:left="0"/>
        <w:jc w:val="left"/>
      </w:pPr>
      <w:r>
        <w:rPr>
          <w:rFonts w:ascii="Times New Roman"/>
          <w:b/>
          <w:i w:val="false"/>
          <w:color w:val="000000"/>
        </w:rPr>
        <w:t xml:space="preserve"> 1-тарау. Жалпы ережелер</w:t>
      </w:r>
    </w:p>
    <w:bookmarkEnd w:id="376"/>
    <w:bookmarkStart w:name="z424" w:id="377"/>
    <w:p>
      <w:pPr>
        <w:spacing w:after="0"/>
        <w:ind w:left="0"/>
        <w:jc w:val="both"/>
      </w:pPr>
      <w:r>
        <w:rPr>
          <w:rFonts w:ascii="Times New Roman"/>
          <w:b w:val="false"/>
          <w:i w:val="false"/>
          <w:color w:val="000000"/>
          <w:sz w:val="28"/>
        </w:rPr>
        <w:t xml:space="preserve">
      1. Шыны, керамика және минералды материалдарды өндіру жөніндегі парниктік газдар шығарындыларын есептеу жөніндегі осы Әдістеме (бұдан әрі – Әдістеме) Қазақстан Республикасы Экологиялық кодексінің (бұдан әрі - Кодекс)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парниктік газдар шығарындыларын есептеуге арналған.</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Пештерде отынды жағудың өндірістік процестері (химиялық реакцияларды жүргізу және пайдалы компоненттерді алу мақсатында пештерде шикізатты жоғары температурада өңдеу) парниктік газдар шығарындыларын есептеудің халықаралық әдістеріне сәйкес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6" w:id="378"/>
    <w:p>
      <w:pPr>
        <w:spacing w:after="0"/>
        <w:ind w:left="0"/>
        <w:jc w:val="both"/>
      </w:pPr>
      <w:r>
        <w:rPr>
          <w:rFonts w:ascii="Times New Roman"/>
          <w:b w:val="false"/>
          <w:i w:val="false"/>
          <w:color w:val="000000"/>
          <w:sz w:val="28"/>
        </w:rPr>
        <w:t>
      3. Осы Әдістемеде мынадай терминдер мен анықтамалар пайдаланылады:</w:t>
      </w:r>
    </w:p>
    <w:bookmarkEnd w:id="378"/>
    <w:p>
      <w:pPr>
        <w:spacing w:after="0"/>
        <w:ind w:left="0"/>
        <w:jc w:val="both"/>
      </w:pPr>
      <w:r>
        <w:rPr>
          <w:rFonts w:ascii="Times New Roman"/>
          <w:b w:val="false"/>
          <w:i w:val="false"/>
          <w:color w:val="000000"/>
          <w:sz w:val="28"/>
        </w:rPr>
        <w:t>
      1) кальцийлендіру (кальцийлеп күйдіру) — ұшпа қоспаларды жою немесе тотығу және сынғыштық беру мақсатында (ұсақтауды жеңілдету үшін) жоғары температураға дейін қыздыру арқылы (балқу нүктесіне жетпей) затқа жаңа қасиеттер беру;</w:t>
      </w:r>
    </w:p>
    <w:p>
      <w:pPr>
        <w:spacing w:after="0"/>
        <w:ind w:left="0"/>
        <w:jc w:val="both"/>
      </w:pPr>
      <w:r>
        <w:rPr>
          <w:rFonts w:ascii="Times New Roman"/>
          <w:b w:val="false"/>
          <w:i w:val="false"/>
          <w:color w:val="000000"/>
          <w:sz w:val="28"/>
        </w:rPr>
        <w:t>
      2) карбонатты шикізат – әктастар, доломиттер, мәрмәрлар, мергельдер, сазды әктастар, доломиттер, бор, магнезит, сондай-ақ жасанды құрылыс материалдарын өндіруге арналған шикізат;</w:t>
      </w:r>
    </w:p>
    <w:p>
      <w:pPr>
        <w:spacing w:after="0"/>
        <w:ind w:left="0"/>
        <w:jc w:val="both"/>
      </w:pPr>
      <w:r>
        <w:rPr>
          <w:rFonts w:ascii="Times New Roman"/>
          <w:b w:val="false"/>
          <w:i w:val="false"/>
          <w:color w:val="000000"/>
          <w:sz w:val="28"/>
        </w:rPr>
        <w:t>
      3) қондырғы операторы – меншігінде немесе өзгедей заңды пайдалануында қондырғысы бар жеке немесе заңды тұлға;</w:t>
      </w:r>
    </w:p>
    <w:p>
      <w:pPr>
        <w:spacing w:after="0"/>
        <w:ind w:left="0"/>
        <w:jc w:val="both"/>
      </w:pPr>
      <w:r>
        <w:rPr>
          <w:rFonts w:ascii="Times New Roman"/>
          <w:b w:val="false"/>
          <w:i w:val="false"/>
          <w:color w:val="000000"/>
          <w:sz w:val="28"/>
        </w:rPr>
        <w:t>
      4) титрлеу – зерттелетін заттың салмағы немесе санын анықтау процесі;</w:t>
      </w:r>
    </w:p>
    <w:p>
      <w:pPr>
        <w:spacing w:after="0"/>
        <w:ind w:left="0"/>
        <w:jc w:val="both"/>
      </w:pPr>
      <w:r>
        <w:rPr>
          <w:rFonts w:ascii="Times New Roman"/>
          <w:b w:val="false"/>
          <w:i w:val="false"/>
          <w:color w:val="000000"/>
          <w:sz w:val="28"/>
        </w:rPr>
        <w:t>
      5) шикізат материалдары – өндірісте әрі қарай өңдеуге арналған материалдар;</w:t>
      </w:r>
    </w:p>
    <w:p>
      <w:pPr>
        <w:spacing w:after="0"/>
        <w:ind w:left="0"/>
        <w:jc w:val="both"/>
      </w:pPr>
      <w:r>
        <w:rPr>
          <w:rFonts w:ascii="Times New Roman"/>
          <w:b w:val="false"/>
          <w:i w:val="false"/>
          <w:color w:val="000000"/>
          <w:sz w:val="28"/>
        </w:rPr>
        <w:t>
      6) шыны сынықтары – жеке кәсіпорнында өндіріс процесінде сынған шыныны немесе басқа (меншікті) ақаулы шыныны, сондай-ақ қайталама шикізат жөніндегі бағдарламалардан немесе шыны сынықтары бойынша брокерлік қызметтерден болған бөтен көздерден шыны сынығын қайтару.</w:t>
      </w:r>
    </w:p>
    <w:p>
      <w:pPr>
        <w:spacing w:after="0"/>
        <w:ind w:left="0"/>
        <w:jc w:val="both"/>
      </w:pPr>
      <w:r>
        <w:rPr>
          <w:rFonts w:ascii="Times New Roman"/>
          <w:b w:val="false"/>
          <w:i w:val="false"/>
          <w:color w:val="000000"/>
          <w:sz w:val="28"/>
        </w:rPr>
        <w:t>
      Осы Әдістемеде пайдаланылатын өзге терминдер мен анықтамалар Қазақстан Республикасының экологиялық заңнамасына сәйкес қолданылады.</w:t>
      </w:r>
    </w:p>
    <w:bookmarkStart w:name="z427" w:id="379"/>
    <w:p>
      <w:pPr>
        <w:spacing w:after="0"/>
        <w:ind w:left="0"/>
        <w:jc w:val="both"/>
      </w:pPr>
      <w:r>
        <w:rPr>
          <w:rFonts w:ascii="Times New Roman"/>
          <w:b w:val="false"/>
          <w:i w:val="false"/>
          <w:color w:val="000000"/>
          <w:sz w:val="28"/>
        </w:rPr>
        <w:t>
      4. Парниктік газдар шығарындыларын есептеу үшін параметрлердің жинақтық, орташа және орта өлшенген мәндері алынады.</w:t>
      </w:r>
    </w:p>
    <w:bookmarkEnd w:id="379"/>
    <w:bookmarkStart w:name="z428" w:id="380"/>
    <w:p>
      <w:pPr>
        <w:spacing w:after="0"/>
        <w:ind w:left="0"/>
        <w:jc w:val="left"/>
      </w:pPr>
      <w:r>
        <w:rPr>
          <w:rFonts w:ascii="Times New Roman"/>
          <w:b/>
          <w:i w:val="false"/>
          <w:color w:val="000000"/>
        </w:rPr>
        <w:t xml:space="preserve"> 2-тарау. Шыны өндіру жөніндегі СО2 шығарындыларын есептеу</w:t>
      </w:r>
    </w:p>
    <w:bookmarkEnd w:id="380"/>
    <w:bookmarkStart w:name="z429" w:id="381"/>
    <w:p>
      <w:pPr>
        <w:spacing w:after="0"/>
        <w:ind w:left="0"/>
        <w:jc w:val="both"/>
      </w:pPr>
      <w:r>
        <w:rPr>
          <w:rFonts w:ascii="Times New Roman"/>
          <w:b w:val="false"/>
          <w:i w:val="false"/>
          <w:color w:val="000000"/>
          <w:sz w:val="28"/>
        </w:rPr>
        <w:t>
      5. Осы Әдістемеде сілтілі және сілтілі жер элементтері карбонаттарының жоғары температуралы балқуы нәтижесінде үздіксіз немесе кезеңдік жұмыс істейтін шыны балқытатын пештерден пайда болатын таралық шыныны, табақты шыныны, шыны талшықты және шыны мақтаны (минералды мақта санаты) қоса алғанда, шынының барлық түрлерін өндіру кезіндегі CO2 шығарындылары қаралады.</w:t>
      </w:r>
    </w:p>
    <w:bookmarkEnd w:id="381"/>
    <w:p>
      <w:pPr>
        <w:spacing w:after="0"/>
        <w:ind w:left="0"/>
        <w:jc w:val="both"/>
      </w:pPr>
      <w:r>
        <w:rPr>
          <w:rFonts w:ascii="Times New Roman"/>
          <w:b w:val="false"/>
          <w:i w:val="false"/>
          <w:color w:val="000000"/>
          <w:sz w:val="28"/>
        </w:rPr>
        <w:t>
      Шыны балқытатын пешке карбонаттарды тиеу процестерінен болған СО2 шығарындыларын толық бағалау үшін қондырғы операторы карбонатты шикізаттың шығыны туралы мәліметтер негізінде СО2 шығарындыларын анықтайды.</w:t>
      </w:r>
    </w:p>
    <w:bookmarkStart w:name="z430" w:id="382"/>
    <w:p>
      <w:pPr>
        <w:spacing w:after="0"/>
        <w:ind w:left="0"/>
        <w:jc w:val="both"/>
      </w:pPr>
      <w:r>
        <w:rPr>
          <w:rFonts w:ascii="Times New Roman"/>
          <w:b w:val="false"/>
          <w:i w:val="false"/>
          <w:color w:val="000000"/>
          <w:sz w:val="28"/>
        </w:rPr>
        <w:t>
      6. СО2 шығарындыларын есептеу кезінде карбонатты шикізаттың барлық мөлшері, сондай-ақ заттардың құрамының үлестері құрғақ заттар үшін алынады.</w:t>
      </w:r>
    </w:p>
    <w:bookmarkEnd w:id="382"/>
    <w:bookmarkStart w:name="z431" w:id="383"/>
    <w:p>
      <w:pPr>
        <w:spacing w:after="0"/>
        <w:ind w:left="0"/>
        <w:jc w:val="both"/>
      </w:pPr>
      <w:r>
        <w:rPr>
          <w:rFonts w:ascii="Times New Roman"/>
          <w:b w:val="false"/>
          <w:i w:val="false"/>
          <w:color w:val="000000"/>
          <w:sz w:val="28"/>
        </w:rPr>
        <w:t>
      7. Қондырғыда бірнеше технологиялық жүйелер болған кезде қондырғы операторы СО2 шығарындыларының есебін әрбір топтан бөлек және әрбір технологиялық жүйе бойынша бөлек жүргізеді. Алынған СО2  шығарындыларының мәндерін қосады.</w:t>
      </w:r>
    </w:p>
    <w:bookmarkEnd w:id="383"/>
    <w:bookmarkStart w:name="z432" w:id="384"/>
    <w:p>
      <w:pPr>
        <w:spacing w:after="0"/>
        <w:ind w:left="0"/>
        <w:jc w:val="both"/>
      </w:pPr>
      <w:r>
        <w:rPr>
          <w:rFonts w:ascii="Times New Roman"/>
          <w:b w:val="false"/>
          <w:i w:val="false"/>
          <w:color w:val="000000"/>
          <w:sz w:val="28"/>
        </w:rPr>
        <w:t>
      8. Шыны балқыту пешіне карбонаттарды тиеу процестерінің деректері негізінде СО2 шығарындыларын келесідей есептеледі:</w:t>
      </w:r>
    </w:p>
    <w:bookmarkEnd w:id="384"/>
    <w:p>
      <w:pPr>
        <w:spacing w:after="0"/>
        <w:ind w:left="0"/>
        <w:jc w:val="both"/>
      </w:pPr>
      <w:r>
        <w:rPr>
          <w:rFonts w:ascii="Times New Roman"/>
          <w:b w:val="false"/>
          <w:i w:val="false"/>
          <w:color w:val="000000"/>
          <w:sz w:val="28"/>
        </w:rPr>
        <w:t>
      Көрсеткіш: Шыны өндіру өндірісінен болған СО2 шығарындылары;</w:t>
      </w:r>
    </w:p>
    <w:p>
      <w:pPr>
        <w:spacing w:after="0"/>
        <w:ind w:left="0"/>
        <w:jc w:val="both"/>
      </w:pPr>
      <w:r>
        <w:rPr>
          <w:rFonts w:ascii="Times New Roman"/>
          <w:b w:val="false"/>
          <w:i w:val="false"/>
          <w:color w:val="000000"/>
          <w:sz w:val="28"/>
        </w:rPr>
        <w:t xml:space="preserve">
      1) көрсеткіштерді қалыптастыру кезеңділігі және мерзімдері: жыл сайын, есепті кезеңнен кейінгі жылдың 1 наурызына дейін. </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xml:space="preserve">
      3) көрсеткіштерді қалыптастыру (есептеу) әдістерінің сипаттамасы: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7810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EСО2 ,y – шыны өндірісінен болған СО2 шығарындылары, СО2 тонна-эквивалент;</w:t>
      </w:r>
    </w:p>
    <w:p>
      <w:pPr>
        <w:spacing w:after="0"/>
        <w:ind w:left="0"/>
        <w:jc w:val="both"/>
      </w:pPr>
      <w:r>
        <w:rPr>
          <w:rFonts w:ascii="Times New Roman"/>
          <w:b w:val="false"/>
          <w:i w:val="false"/>
          <w:color w:val="000000"/>
          <w:sz w:val="28"/>
        </w:rPr>
        <w:t xml:space="preserve">
      Mj,y – "y" кезеңінде шыны балқыту пештерінде жұмсалған "j" карбонатының массасы, тонна. Көрсеткіш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Карбонатты шикізаттың шығынын анықтау кезінде гидроксидтерді карбонизациялау әдісімен өндірілген карбонатты материалдар есепке алынбайды.</w:t>
      </w:r>
    </w:p>
    <w:p>
      <w:pPr>
        <w:spacing w:after="0"/>
        <w:ind w:left="0"/>
        <w:jc w:val="both"/>
      </w:pPr>
      <w:r>
        <w:rPr>
          <w:rFonts w:ascii="Times New Roman"/>
          <w:b w:val="false"/>
          <w:i w:val="false"/>
          <w:color w:val="000000"/>
          <w:sz w:val="28"/>
        </w:rPr>
        <w:t>
      EFCO2j– "j" карбонаты СО2 шығарындыларының коэффициенті, СО2 тонна/тонна;</w:t>
      </w:r>
    </w:p>
    <w:p>
      <w:pPr>
        <w:spacing w:after="0"/>
        <w:ind w:left="0"/>
        <w:jc w:val="both"/>
      </w:pPr>
      <w:r>
        <w:rPr>
          <w:rFonts w:ascii="Times New Roman"/>
          <w:b w:val="false"/>
          <w:i w:val="false"/>
          <w:color w:val="000000"/>
          <w:sz w:val="28"/>
        </w:rPr>
        <w:t>
      Карбонат үшін шығарындылар коэффициенті мәнінің сипаттамаларына тиісті талдаулары болмаған жағдайда коэффициент осы Әдістемеге қосымшаның 1-кестесіне сәйкес қабылданады немесе қажетті деректер болмаған кезде СО2  молекулалық массасының карбонаттың молекулалық массасына стехиометриялық қатынасы ретінде есептеледі;</w:t>
      </w:r>
    </w:p>
    <w:p>
      <w:pPr>
        <w:spacing w:after="0"/>
        <w:ind w:left="0"/>
        <w:jc w:val="both"/>
      </w:pPr>
      <w:r>
        <w:rPr>
          <w:rFonts w:ascii="Times New Roman"/>
          <w:b w:val="false"/>
          <w:i w:val="false"/>
          <w:color w:val="000000"/>
          <w:sz w:val="28"/>
        </w:rPr>
        <w:t>
      Fj,y – "y" кезеңіндегі "j" карбонатының кальцийлену дәрежесі, үлесі. Көрсеткіш есепті кезеңде тоннамен көрсетілген жұмсалған карбонаттардың жалпы санына жатқызылған шыныдағы карбонаттар құрамын өлшеудің нақты деректері негізінде анықталады, ал нақты деректер болмаған жағдайда 1,0 (100%) тең барлық карбонатты шикізат үшін қабылданады;</w:t>
      </w:r>
    </w:p>
    <w:p>
      <w:pPr>
        <w:spacing w:after="0"/>
        <w:ind w:left="0"/>
        <w:jc w:val="both"/>
      </w:pPr>
      <w:r>
        <w:rPr>
          <w:rFonts w:ascii="Times New Roman"/>
          <w:b w:val="false"/>
          <w:i w:val="false"/>
          <w:color w:val="000000"/>
          <w:sz w:val="28"/>
        </w:rPr>
        <w:t>
      j – күйдіру пешіне берілетін карбонаттың түрі;</w:t>
      </w:r>
    </w:p>
    <w:p>
      <w:pPr>
        <w:spacing w:after="0"/>
        <w:ind w:left="0"/>
        <w:jc w:val="both"/>
      </w:pPr>
      <w:r>
        <w:rPr>
          <w:rFonts w:ascii="Times New Roman"/>
          <w:b w:val="false"/>
          <w:i w:val="false"/>
          <w:color w:val="000000"/>
          <w:sz w:val="28"/>
        </w:rPr>
        <w:t>
      n – шыны балқыту пештеріне берілетін карбонаттар түрлерінің саны.</w:t>
      </w:r>
    </w:p>
    <w:p>
      <w:pPr>
        <w:spacing w:after="0"/>
        <w:ind w:left="0"/>
        <w:jc w:val="both"/>
      </w:pPr>
      <w:r>
        <w:rPr>
          <w:rFonts w:ascii="Times New Roman"/>
          <w:b w:val="false"/>
          <w:i w:val="false"/>
          <w:color w:val="000000"/>
          <w:sz w:val="28"/>
        </w:rPr>
        <w:t>
      Өлшем бірлігінде-тонна, дөңгелектеу үтірден кейін үш цифрға дейін жасалады.</w:t>
      </w:r>
    </w:p>
    <w:p>
      <w:pPr>
        <w:spacing w:after="0"/>
        <w:ind w:left="0"/>
        <w:jc w:val="both"/>
      </w:pPr>
      <w:r>
        <w:rPr>
          <w:rFonts w:ascii="Times New Roman"/>
          <w:b w:val="false"/>
          <w:i w:val="false"/>
          <w:color w:val="000000"/>
          <w:sz w:val="28"/>
        </w:rPr>
        <w:t xml:space="preserve">
      4) шығыс ақпараттың орналасу орны көрсеткіш: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9-тармағына сәйкес жарияланбайды.</w:t>
      </w:r>
    </w:p>
    <w:bookmarkStart w:name="z433" w:id="385"/>
    <w:p>
      <w:pPr>
        <w:spacing w:after="0"/>
        <w:ind w:left="0"/>
        <w:jc w:val="both"/>
      </w:pPr>
      <w:r>
        <w:rPr>
          <w:rFonts w:ascii="Times New Roman"/>
          <w:b w:val="false"/>
          <w:i w:val="false"/>
          <w:color w:val="000000"/>
          <w:sz w:val="28"/>
        </w:rPr>
        <w:t>
      9. Осы Әдістемеге енгізілмеген өндірістік процестер болған жағдайда қондырғы оператор парниктік газдар шығарындыларын есептеудің халықаралық әдістемелерін пайдаланады.</w:t>
      </w:r>
    </w:p>
    <w:bookmarkEnd w:id="385"/>
    <w:bookmarkStart w:name="z434" w:id="386"/>
    <w:p>
      <w:pPr>
        <w:spacing w:after="0"/>
        <w:ind w:left="0"/>
        <w:jc w:val="left"/>
      </w:pPr>
      <w:r>
        <w:rPr>
          <w:rFonts w:ascii="Times New Roman"/>
          <w:b/>
          <w:i w:val="false"/>
          <w:color w:val="000000"/>
        </w:rPr>
        <w:t xml:space="preserve"> 3 - тарау. Керамика және керамика бұйымдарын өндіру қондырғыларынан болған СО2 шығарындыларын есептеу</w:t>
      </w:r>
    </w:p>
    <w:bookmarkEnd w:id="386"/>
    <w:bookmarkStart w:name="z435" w:id="387"/>
    <w:p>
      <w:pPr>
        <w:spacing w:after="0"/>
        <w:ind w:left="0"/>
        <w:jc w:val="both"/>
      </w:pPr>
      <w:r>
        <w:rPr>
          <w:rFonts w:ascii="Times New Roman"/>
          <w:b w:val="false"/>
          <w:i w:val="false"/>
          <w:color w:val="000000"/>
          <w:sz w:val="28"/>
        </w:rPr>
        <w:t>
      10. Осы Әдістемеде келесі өндіріс түрлерінен: кірпіштер мен шатыр жабындары, жылтыратылған керамикалық құбырлар, отқа төзімді және керамикалық бұйымдар, еден және қабырға плиткалары, асхана және сәндік заттар (тұрмыстық керамика), керамикалық сантехника, техникалық керамика және байланыстырғыш бейорганикалық абразивті материалдар өндірісінен болған СО2 шығарындылары қарастырылады.</w:t>
      </w:r>
    </w:p>
    <w:bookmarkEnd w:id="387"/>
    <w:p>
      <w:pPr>
        <w:spacing w:after="0"/>
        <w:ind w:left="0"/>
        <w:jc w:val="both"/>
      </w:pPr>
      <w:r>
        <w:rPr>
          <w:rFonts w:ascii="Times New Roman"/>
          <w:b w:val="false"/>
          <w:i w:val="false"/>
          <w:color w:val="000000"/>
          <w:sz w:val="28"/>
        </w:rPr>
        <w:t>
      Шикізатты кальцийлеу процестері нәтижесінде пайда болатын керамика мен керамикалық бұйымдар өндірісінен болған СО2 шығарындыларын толық бағалау үшін қондырғы операторы пештегі шикізат құрамындағы барлық карбонаттарды тиеуден СО2 шығарындыларын анықтайды.</w:t>
      </w:r>
    </w:p>
    <w:bookmarkStart w:name="z436" w:id="388"/>
    <w:p>
      <w:pPr>
        <w:spacing w:after="0"/>
        <w:ind w:left="0"/>
        <w:jc w:val="both"/>
      </w:pPr>
      <w:r>
        <w:rPr>
          <w:rFonts w:ascii="Times New Roman"/>
          <w:b w:val="false"/>
          <w:i w:val="false"/>
          <w:color w:val="000000"/>
          <w:sz w:val="28"/>
        </w:rPr>
        <w:t>
      11. Қондырғыда түрлі режимде істейтін, керамиканың бірнеше түрлерін шығаратын, әртүрлі шикізатпен жұмыс істейтін бірнеше технологиялық жүйелер болған кезде осы көздер тобынан болған СО2  шығарындыларының бүкіл есебі әрбір технологиялық жүйе бойынша бөлек жүргізіледі. Алынған СО2  шығарындыларының мәндерін қосады.</w:t>
      </w:r>
    </w:p>
    <w:bookmarkEnd w:id="388"/>
    <w:bookmarkStart w:name="z437" w:id="389"/>
    <w:p>
      <w:pPr>
        <w:spacing w:after="0"/>
        <w:ind w:left="0"/>
        <w:jc w:val="both"/>
      </w:pPr>
      <w:r>
        <w:rPr>
          <w:rFonts w:ascii="Times New Roman"/>
          <w:b w:val="false"/>
          <w:i w:val="false"/>
          <w:color w:val="000000"/>
          <w:sz w:val="28"/>
        </w:rPr>
        <w:t>
      12. Көрсеткіш: керамика және керамика өнімдерін өндіруден болған СО2  шығарындылары;</w:t>
      </w:r>
    </w:p>
    <w:bookmarkEnd w:id="389"/>
    <w:p>
      <w:pPr>
        <w:spacing w:after="0"/>
        <w:ind w:left="0"/>
        <w:jc w:val="both"/>
      </w:pPr>
      <w:r>
        <w:rPr>
          <w:rFonts w:ascii="Times New Roman"/>
          <w:b w:val="false"/>
          <w:i w:val="false"/>
          <w:color w:val="000000"/>
          <w:sz w:val="28"/>
        </w:rPr>
        <w:t xml:space="preserve">
      1) көрсеткіштерді қалыптастыру кезеңділігі және мерзімдері: жыл сайын, есепті кезеңнен кейінгі жылдың 1 наурызына дейін. </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xml:space="preserve">
      3) көрсеткіштерді қалыптастыру (есептеу) әдістерінің сипаттамасы: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7810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EСО2 ,y – "y" кезеңінде керамика және керамика өнімдерін өндіруден болған СО2 шығарындылары, СО2 тонна-эквивалент;</w:t>
      </w:r>
    </w:p>
    <w:p>
      <w:pPr>
        <w:spacing w:after="0"/>
        <w:ind w:left="0"/>
        <w:jc w:val="both"/>
      </w:pPr>
      <w:r>
        <w:rPr>
          <w:rFonts w:ascii="Times New Roman"/>
          <w:b w:val="false"/>
          <w:i w:val="false"/>
          <w:color w:val="000000"/>
          <w:sz w:val="28"/>
        </w:rPr>
        <w:t xml:space="preserve">
      Mj,y – "y" кезеңінде күйдіру пештеріне берілген құрамында "j" карбонаты бар минералды шикізат шығыстары. </w:t>
      </w:r>
    </w:p>
    <w:p>
      <w:pPr>
        <w:spacing w:after="0"/>
        <w:ind w:left="0"/>
        <w:jc w:val="both"/>
      </w:pPr>
      <w:r>
        <w:rPr>
          <w:rFonts w:ascii="Times New Roman"/>
          <w:b w:val="false"/>
          <w:i w:val="false"/>
          <w:color w:val="000000"/>
          <w:sz w:val="28"/>
        </w:rPr>
        <w:t>
      Mj,y – "j" карбонатының минералды шикізаттағы құрамы, үлесі. Көрсеткіш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EFcreamy – "j" карбонаты үшін СО2 шығарындылары коэффициенті, СО2 тонна/тонна;</w:t>
      </w:r>
    </w:p>
    <w:p>
      <w:pPr>
        <w:spacing w:after="0"/>
        <w:ind w:left="0"/>
        <w:jc w:val="both"/>
      </w:pPr>
      <w:r>
        <w:rPr>
          <w:rFonts w:ascii="Times New Roman"/>
          <w:b w:val="false"/>
          <w:i w:val="false"/>
          <w:color w:val="000000"/>
          <w:sz w:val="28"/>
        </w:rPr>
        <w:t>
      Карбонат үшін СО2  шығарындылар коэффициенті мәнінің сипаттамаларына тиісті талдаулары болмаған жағдайда коэффициент осы Әдістемеге қосымшаның 3-кестесіне сәйкес қабылданады немесе қажетті деректер болмаған кезде СО2 молекулалық массасының карбонаттың молекулалық массасына стехиометриялық қатынасы ретінде есептеледі;</w:t>
      </w:r>
    </w:p>
    <w:p>
      <w:pPr>
        <w:spacing w:after="0"/>
        <w:ind w:left="0"/>
        <w:jc w:val="both"/>
      </w:pPr>
      <w:r>
        <w:rPr>
          <w:rFonts w:ascii="Times New Roman"/>
          <w:b w:val="false"/>
          <w:i w:val="false"/>
          <w:color w:val="000000"/>
          <w:sz w:val="28"/>
        </w:rPr>
        <w:t>
      Керамика мен қыш бұйымдарын өндіру үшін кальцийлеуден СО2 шығарындыларының коэффициентін анықтау үшін қондырғы операторы Кодекстің 186-бабының 8-тармағына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немесе тәуелсіз зертханасының нәтижелері бойынша алынған керамикадағы кальций мен магний оксидтерінің құрамы туралы деректерді алады.</w:t>
      </w:r>
    </w:p>
    <w:p>
      <w:pPr>
        <w:spacing w:after="0"/>
        <w:ind w:left="0"/>
        <w:jc w:val="both"/>
      </w:pPr>
      <w:r>
        <w:rPr>
          <w:rFonts w:ascii="Times New Roman"/>
          <w:b w:val="false"/>
          <w:i w:val="false"/>
          <w:color w:val="000000"/>
          <w:sz w:val="28"/>
        </w:rPr>
        <w:t xml:space="preserve">
      Карбонат үшін СО2 эмиссиялық коэффициенті мәндерінің сипаттамаларына тиісті талдаулар болмаған жағдайда, коэффициент осы Әдістемеге Қосымшаның 2-кестесіне сәйкес қабылданады немесе қажетті деректер болмаған жағдайда ол келесідей есептеледі. осы Әдістемеге </w:t>
      </w:r>
      <w:r>
        <w:rPr>
          <w:rFonts w:ascii="Times New Roman"/>
          <w:b w:val="false"/>
          <w:i w:val="false"/>
          <w:color w:val="000000"/>
          <w:sz w:val="28"/>
        </w:rPr>
        <w:t>Қосымшаның</w:t>
      </w:r>
      <w:r>
        <w:rPr>
          <w:rFonts w:ascii="Times New Roman"/>
          <w:b w:val="false"/>
          <w:i w:val="false"/>
          <w:color w:val="000000"/>
          <w:sz w:val="28"/>
        </w:rPr>
        <w:t xml:space="preserve"> 3-кестесіне сәйкес СО2 молекулалық салмағының карбонаттың молекулалық салмағына стехиометриялық қатынасы.</w:t>
      </w:r>
    </w:p>
    <w:p>
      <w:pPr>
        <w:spacing w:after="0"/>
        <w:ind w:left="0"/>
        <w:jc w:val="both"/>
      </w:pPr>
      <w:r>
        <w:rPr>
          <w:rFonts w:ascii="Times New Roman"/>
          <w:b w:val="false"/>
          <w:i w:val="false"/>
          <w:color w:val="000000"/>
          <w:sz w:val="28"/>
        </w:rPr>
        <w:t>
      Сондай-ақ есептеу кезінде қондырғы операторы керамикадағы кальций мен магний тотықтардың карбонатсыз көздеріне түзетулерін ескереді.</w:t>
      </w:r>
    </w:p>
    <w:p>
      <w:pPr>
        <w:spacing w:after="0"/>
        <w:ind w:left="0"/>
        <w:jc w:val="both"/>
      </w:pPr>
      <w:r>
        <w:rPr>
          <w:rFonts w:ascii="Times New Roman"/>
          <w:b w:val="false"/>
          <w:i w:val="false"/>
          <w:color w:val="000000"/>
          <w:sz w:val="28"/>
        </w:rPr>
        <w:t xml:space="preserve">
      Fj,y – "y" кезеңіндегі "j" карбонатының кальцийлену дәрежесі, үлесі. </w:t>
      </w:r>
    </w:p>
    <w:p>
      <w:pPr>
        <w:spacing w:after="0"/>
        <w:ind w:left="0"/>
        <w:jc w:val="both"/>
      </w:pPr>
      <w:r>
        <w:rPr>
          <w:rFonts w:ascii="Times New Roman"/>
          <w:b w:val="false"/>
          <w:i w:val="false"/>
          <w:color w:val="000000"/>
          <w:sz w:val="28"/>
        </w:rPr>
        <w:t>
      Карбонатты кальцийлеу дәрежесі есепті кезеңде жұмсалған карбонаттардың жалпы санына жатқызылған әктердегі карбонаттар құрамын өлшеудің нақты деректері негізінде анықталады, тоннамен көрсетілген.</w:t>
      </w:r>
    </w:p>
    <w:p>
      <w:pPr>
        <w:spacing w:after="0"/>
        <w:ind w:left="0"/>
        <w:jc w:val="both"/>
      </w:pPr>
      <w:r>
        <w:rPr>
          <w:rFonts w:ascii="Times New Roman"/>
          <w:b w:val="false"/>
          <w:i w:val="false"/>
          <w:color w:val="000000"/>
          <w:sz w:val="28"/>
        </w:rPr>
        <w:t>
      Нақты деректер болмаған жағдайда карбонатты кальцилеу дәрежесі 1,0 (100%) тең барлық карбонатты шикізат үшін қабылданады</w:t>
      </w:r>
    </w:p>
    <w:p>
      <w:pPr>
        <w:spacing w:after="0"/>
        <w:ind w:left="0"/>
        <w:jc w:val="both"/>
      </w:pPr>
      <w:r>
        <w:rPr>
          <w:rFonts w:ascii="Times New Roman"/>
          <w:b w:val="false"/>
          <w:i w:val="false"/>
          <w:color w:val="000000"/>
          <w:sz w:val="28"/>
        </w:rPr>
        <w:t>
      j – күйдіру пешіне минералды шикізатпен берілетін карбонаттың түрі (кальцит, магнезит және т. б.);</w:t>
      </w:r>
    </w:p>
    <w:p>
      <w:pPr>
        <w:spacing w:after="0"/>
        <w:ind w:left="0"/>
        <w:jc w:val="both"/>
      </w:pPr>
      <w:r>
        <w:rPr>
          <w:rFonts w:ascii="Times New Roman"/>
          <w:b w:val="false"/>
          <w:i w:val="false"/>
          <w:color w:val="000000"/>
          <w:sz w:val="28"/>
        </w:rPr>
        <w:t>
      n – күйдіру пештеріне берілетін карбонаттар түрлерінің саны.</w:t>
      </w:r>
    </w:p>
    <w:p>
      <w:pPr>
        <w:spacing w:after="0"/>
        <w:ind w:left="0"/>
        <w:jc w:val="both"/>
      </w:pPr>
      <w:r>
        <w:rPr>
          <w:rFonts w:ascii="Times New Roman"/>
          <w:b w:val="false"/>
          <w:i w:val="false"/>
          <w:color w:val="000000"/>
          <w:sz w:val="28"/>
        </w:rPr>
        <w:t>
      Өлшем бірлігінде-тонна, дөңгелектеу үтірден кейін үш цифрға дейін жасалады.</w:t>
      </w:r>
    </w:p>
    <w:p>
      <w:pPr>
        <w:spacing w:after="0"/>
        <w:ind w:left="0"/>
        <w:jc w:val="both"/>
      </w:pPr>
      <w:r>
        <w:rPr>
          <w:rFonts w:ascii="Times New Roman"/>
          <w:b w:val="false"/>
          <w:i w:val="false"/>
          <w:color w:val="000000"/>
          <w:sz w:val="28"/>
        </w:rPr>
        <w:t xml:space="preserve">
      4) шығыс ақпараттың орналасу орны көрсеткіш: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9-тармағына сәйкес жарияланбайды.</w:t>
      </w:r>
    </w:p>
    <w:bookmarkStart w:name="z438" w:id="390"/>
    <w:p>
      <w:pPr>
        <w:spacing w:after="0"/>
        <w:ind w:left="0"/>
        <w:jc w:val="both"/>
      </w:pPr>
      <w:r>
        <w:rPr>
          <w:rFonts w:ascii="Times New Roman"/>
          <w:b w:val="false"/>
          <w:i w:val="false"/>
          <w:color w:val="000000"/>
          <w:sz w:val="28"/>
        </w:rPr>
        <w:t>
      13. Осы Әдістемеге енгізілмеген өндірістік процестер болған кезде қондырғы операторы парниктік газдар шығарындыларын есептеу бойынша халықаралық әдістемелерді пайдаланады.</w:t>
      </w:r>
    </w:p>
    <w:bookmarkEnd w:id="390"/>
    <w:bookmarkStart w:name="z439" w:id="391"/>
    <w:p>
      <w:pPr>
        <w:spacing w:after="0"/>
        <w:ind w:left="0"/>
        <w:jc w:val="left"/>
      </w:pPr>
      <w:r>
        <w:rPr>
          <w:rFonts w:ascii="Times New Roman"/>
          <w:b/>
          <w:i w:val="false"/>
          <w:color w:val="000000"/>
        </w:rPr>
        <w:t xml:space="preserve"> 4-тарау. Минералды материалдарды пайдалану қондырғыларынан болған СО2 шығарындыларын есептеу</w:t>
      </w:r>
    </w:p>
    <w:bookmarkEnd w:id="391"/>
    <w:bookmarkStart w:name="z440" w:id="392"/>
    <w:p>
      <w:pPr>
        <w:spacing w:after="0"/>
        <w:ind w:left="0"/>
        <w:jc w:val="both"/>
      </w:pPr>
      <w:r>
        <w:rPr>
          <w:rFonts w:ascii="Times New Roman"/>
          <w:b w:val="false"/>
          <w:i w:val="false"/>
          <w:color w:val="000000"/>
          <w:sz w:val="28"/>
        </w:rPr>
        <w:t>
      14. Әдістемеде карбонаттарды пайдалану кезінде, сондай-ақ басқа көздер санаттарында карбонаттарды флюс немесе шлактүзушілер ретінде пайдалану кезінде минералды материалдарды пайдалану қондырғыларынан болған көміртектің қостотығының шығарындыларын есептеу қарастырылады</w:t>
      </w:r>
    </w:p>
    <w:bookmarkEnd w:id="392"/>
    <w:bookmarkStart w:name="z441" w:id="393"/>
    <w:p>
      <w:pPr>
        <w:spacing w:after="0"/>
        <w:ind w:left="0"/>
        <w:jc w:val="both"/>
      </w:pPr>
      <w:r>
        <w:rPr>
          <w:rFonts w:ascii="Times New Roman"/>
          <w:b w:val="false"/>
          <w:i w:val="false"/>
          <w:color w:val="000000"/>
          <w:sz w:val="28"/>
        </w:rPr>
        <w:t>
      15. Қондырғы операторы СО2 шығарындыларын шикізатты (әктас және доломит) кальцийлендіру үрдісі нәтижесінде пайда болатын СО2 шығарындыларын толық бағалау үшін карбонатты шикізаттың шығыны туралы өз деректері негізінде анықтайды.</w:t>
      </w:r>
    </w:p>
    <w:bookmarkEnd w:id="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Карбонатты шикізатты, әктас пен доломитті тұтыну деректеріне негізделген СО</w:t>
      </w:r>
      <w:r>
        <w:rPr>
          <w:rFonts w:ascii="Times New Roman"/>
          <w:b w:val="false"/>
          <w:i w:val="false"/>
          <w:color w:val="000000"/>
          <w:vertAlign w:val="subscript"/>
        </w:rPr>
        <w:t>2</w:t>
      </w:r>
      <w:r>
        <w:rPr>
          <w:rFonts w:ascii="Times New Roman"/>
          <w:b w:val="false"/>
          <w:i w:val="false"/>
          <w:color w:val="000000"/>
          <w:sz w:val="28"/>
        </w:rPr>
        <w:t xml:space="preserve"> шығарындылары келесі формула бойынша есептеледі:</w:t>
      </w:r>
    </w:p>
    <w:p>
      <w:pPr>
        <w:spacing w:after="0"/>
        <w:ind w:left="0"/>
        <w:jc w:val="both"/>
      </w:pPr>
      <w:r>
        <w:rPr>
          <w:rFonts w:ascii="Times New Roman"/>
          <w:b w:val="false"/>
          <w:i w:val="false"/>
          <w:color w:val="000000"/>
          <w:sz w:val="28"/>
        </w:rPr>
        <w:t>
      Көрсеткіш: минералды материалдар өндірісінде карбонаттарды пайдаланудан СО</w:t>
      </w:r>
      <w:r>
        <w:rPr>
          <w:rFonts w:ascii="Times New Roman"/>
          <w:b w:val="false"/>
          <w:i w:val="false"/>
          <w:color w:val="000000"/>
          <w:vertAlign w:val="subscript"/>
        </w:rPr>
        <w:t>2</w:t>
      </w:r>
      <w:r>
        <w:rPr>
          <w:rFonts w:ascii="Times New Roman"/>
          <w:b w:val="false"/>
          <w:i w:val="false"/>
          <w:color w:val="000000"/>
          <w:sz w:val="28"/>
        </w:rPr>
        <w:t xml:space="preserve"> шығарындылары;</w:t>
      </w:r>
    </w:p>
    <w:p>
      <w:pPr>
        <w:spacing w:after="0"/>
        <w:ind w:left="0"/>
        <w:jc w:val="both"/>
      </w:pPr>
      <w:r>
        <w:rPr>
          <w:rFonts w:ascii="Times New Roman"/>
          <w:b w:val="false"/>
          <w:i w:val="false"/>
          <w:color w:val="000000"/>
          <w:sz w:val="28"/>
        </w:rPr>
        <w:t>
      1) көрсеткіштерді қалыптастыру кезеңділігі мен мерзімдері: жыл сайын, есепті кезеңнен кейінгі жылдың 1 наурызына дейін.</w:t>
      </w:r>
    </w:p>
    <w:p>
      <w:pPr>
        <w:spacing w:after="0"/>
        <w:ind w:left="0"/>
        <w:jc w:val="both"/>
      </w:pPr>
      <w:r>
        <w:rPr>
          <w:rFonts w:ascii="Times New Roman"/>
          <w:b w:val="false"/>
          <w:i w:val="false"/>
          <w:color w:val="000000"/>
          <w:sz w:val="28"/>
        </w:rPr>
        <w:t xml:space="preserve">
      2) ақпарат көздері: осы </w:t>
      </w:r>
      <w:r>
        <w:rPr>
          <w:rFonts w:ascii="Times New Roman"/>
          <w:b w:val="false"/>
          <w:i w:val="false"/>
          <w:color w:val="000000"/>
          <w:sz w:val="28"/>
        </w:rPr>
        <w:t>Әдістемеге</w:t>
      </w:r>
      <w:r>
        <w:rPr>
          <w:rFonts w:ascii="Times New Roman"/>
          <w:b w:val="false"/>
          <w:i w:val="false"/>
          <w:color w:val="000000"/>
          <w:sz w:val="28"/>
        </w:rPr>
        <w:t xml:space="preserve"> сәйкес қондырғы операторының бастапқы деректері</w:t>
      </w:r>
    </w:p>
    <w:p>
      <w:pPr>
        <w:spacing w:after="0"/>
        <w:ind w:left="0"/>
        <w:jc w:val="both"/>
      </w:pPr>
      <w:r>
        <w:rPr>
          <w:rFonts w:ascii="Times New Roman"/>
          <w:b w:val="false"/>
          <w:i w:val="false"/>
          <w:color w:val="000000"/>
          <w:sz w:val="28"/>
        </w:rPr>
        <w:t>
      3) көрсеткіштерді қалыптастыру (есептеу) әдісінің сипаттамасы:</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CO2</w:t>
      </w:r>
      <w:r>
        <w:rPr>
          <w:rFonts w:ascii="Times New Roman"/>
          <w:b w:val="false"/>
          <w:i w:val="false"/>
          <w:color w:val="000000"/>
          <w:sz w:val="28"/>
        </w:rPr>
        <w:t xml:space="preserve"> = ∑n</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(M</w:t>
      </w:r>
      <w:r>
        <w:rPr>
          <w:rFonts w:ascii="Times New Roman"/>
          <w:b w:val="false"/>
          <w:i w:val="false"/>
          <w:color w:val="000000"/>
          <w:vertAlign w:val="subscript"/>
        </w:rPr>
        <w:t>i</w:t>
      </w:r>
      <w:r>
        <w:rPr>
          <w:rFonts w:ascii="Times New Roman"/>
          <w:b w:val="false"/>
          <w:i w:val="false"/>
          <w:color w:val="000000"/>
          <w:sz w:val="28"/>
        </w:rPr>
        <w:t xml:space="preserve"> × EF</w:t>
      </w:r>
      <w:r>
        <w:rPr>
          <w:rFonts w:ascii="Times New Roman"/>
          <w:b w:val="false"/>
          <w:i w:val="false"/>
          <w:color w:val="000000"/>
          <w:vertAlign w:val="subscript"/>
        </w:rPr>
        <w:t>i</w:t>
      </w:r>
      <w:r>
        <w:rPr>
          <w:rFonts w:ascii="Times New Roman"/>
          <w:b w:val="false"/>
          <w:i w:val="false"/>
          <w:color w:val="000000"/>
          <w:sz w:val="28"/>
        </w:rPr>
        <w:t xml:space="preserve"> × F</w:t>
      </w:r>
      <w:r>
        <w:rPr>
          <w:rFonts w:ascii="Times New Roman"/>
          <w:b w:val="false"/>
          <w:i w:val="false"/>
          <w:color w:val="000000"/>
          <w:vertAlign w:val="subscript"/>
        </w:rPr>
        <w:t>i</w:t>
      </w:r>
      <w:r>
        <w:rPr>
          <w:rFonts w:ascii="Times New Roman"/>
          <w:b w:val="false"/>
          <w:i w:val="false"/>
          <w:color w:val="000000"/>
          <w:sz w:val="28"/>
        </w:rPr>
        <w:t>) (3),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СО2</w:t>
      </w:r>
      <w:r>
        <w:rPr>
          <w:rFonts w:ascii="Times New Roman"/>
          <w:b w:val="false"/>
          <w:i w:val="false"/>
          <w:color w:val="000000"/>
          <w:sz w:val="28"/>
        </w:rPr>
        <w:t xml:space="preserve"> - минералды материалдар өндірісінде карбонаттарды пайдаланудан - СО</w:t>
      </w:r>
      <w:r>
        <w:rPr>
          <w:rFonts w:ascii="Times New Roman"/>
          <w:b w:val="false"/>
          <w:i w:val="false"/>
          <w:color w:val="000000"/>
          <w:vertAlign w:val="subscript"/>
        </w:rPr>
        <w:t>2</w:t>
      </w:r>
      <w:r>
        <w:rPr>
          <w:rFonts w:ascii="Times New Roman"/>
          <w:b w:val="false"/>
          <w:i w:val="false"/>
          <w:color w:val="000000"/>
          <w:sz w:val="28"/>
        </w:rPr>
        <w:t xml:space="preserve"> шығарындылары, т.</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i</w:t>
      </w:r>
      <w:r>
        <w:rPr>
          <w:rFonts w:ascii="Times New Roman"/>
          <w:b w:val="false"/>
          <w:i w:val="false"/>
          <w:color w:val="000000"/>
          <w:sz w:val="28"/>
        </w:rPr>
        <w:t xml:space="preserve"> – тұтынылған карбонаттың массасы "i", тонна;</w:t>
      </w:r>
    </w:p>
    <w:p>
      <w:pPr>
        <w:spacing w:after="0"/>
        <w:ind w:left="0"/>
        <w:jc w:val="both"/>
      </w:pPr>
      <w:r>
        <w:rPr>
          <w:rFonts w:ascii="Times New Roman"/>
          <w:b w:val="false"/>
          <w:i w:val="false"/>
          <w:color w:val="000000"/>
          <w:sz w:val="28"/>
        </w:rPr>
        <w:t>
      EF</w:t>
      </w:r>
      <w:r>
        <w:rPr>
          <w:rFonts w:ascii="Times New Roman"/>
          <w:b w:val="false"/>
          <w:i w:val="false"/>
          <w:color w:val="000000"/>
          <w:vertAlign w:val="subscript"/>
        </w:rPr>
        <w:t>i</w:t>
      </w:r>
      <w:r>
        <w:rPr>
          <w:rFonts w:ascii="Times New Roman"/>
          <w:b w:val="false"/>
          <w:i w:val="false"/>
          <w:color w:val="000000"/>
          <w:sz w:val="28"/>
        </w:rPr>
        <w:t xml:space="preserve"> – "i" карбонатының эмиссиялық коэффициенті, тонна CO</w:t>
      </w:r>
      <w:r>
        <w:rPr>
          <w:rFonts w:ascii="Times New Roman"/>
          <w:b w:val="false"/>
          <w:i w:val="false"/>
          <w:color w:val="000000"/>
          <w:vertAlign w:val="subscript"/>
        </w:rPr>
        <w:t>2</w:t>
      </w:r>
      <w:r>
        <w:rPr>
          <w:rFonts w:ascii="Times New Roman"/>
          <w:b w:val="false"/>
          <w:i w:val="false"/>
          <w:color w:val="000000"/>
          <w:sz w:val="28"/>
        </w:rPr>
        <w:t xml:space="preserve">/карбонаттың тоннасына Әдістемеге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Қажетті деректер болмаған жағдайда коэффициент CO</w:t>
      </w:r>
      <w:r>
        <w:rPr>
          <w:rFonts w:ascii="Times New Roman"/>
          <w:b w:val="false"/>
          <w:i w:val="false"/>
          <w:color w:val="000000"/>
          <w:vertAlign w:val="subscript"/>
        </w:rPr>
        <w:t>2</w:t>
      </w:r>
      <w:r>
        <w:rPr>
          <w:rFonts w:ascii="Times New Roman"/>
          <w:b w:val="false"/>
          <w:i w:val="false"/>
          <w:color w:val="000000"/>
          <w:sz w:val="28"/>
        </w:rPr>
        <w:t xml:space="preserve"> молекулалық массасының карбонаттың молекулалық массасына стехиометриялық қатынасы ретінде есептеледі.</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i</w:t>
      </w:r>
      <w:r>
        <w:rPr>
          <w:rFonts w:ascii="Times New Roman"/>
          <w:b w:val="false"/>
          <w:i w:val="false"/>
          <w:color w:val="000000"/>
          <w:sz w:val="28"/>
        </w:rPr>
        <w:t xml:space="preserve"> – карбонат "i" үшін қол жеткізілген кальцийлену дәрежесі, бөлшек.</w:t>
      </w:r>
    </w:p>
    <w:p>
      <w:pPr>
        <w:spacing w:after="0"/>
        <w:ind w:left="0"/>
        <w:jc w:val="both"/>
      </w:pPr>
      <w:r>
        <w:rPr>
          <w:rFonts w:ascii="Times New Roman"/>
          <w:b w:val="false"/>
          <w:i w:val="false"/>
          <w:color w:val="000000"/>
          <w:sz w:val="28"/>
        </w:rPr>
        <w:t>
      Белгілі бір карбонаттың күйдіру дәрежесінің мәні болмаған жағдайда күйдіру дәрежесі 1,00-ге тең қабылданады;</w:t>
      </w:r>
    </w:p>
    <w:p>
      <w:pPr>
        <w:spacing w:after="0"/>
        <w:ind w:left="0"/>
        <w:jc w:val="both"/>
      </w:pPr>
      <w:r>
        <w:rPr>
          <w:rFonts w:ascii="Times New Roman"/>
          <w:b w:val="false"/>
          <w:i w:val="false"/>
          <w:color w:val="000000"/>
          <w:sz w:val="28"/>
        </w:rPr>
        <w:t>
      "i" - қолданылатын карбонат.</w:t>
      </w:r>
    </w:p>
    <w:p>
      <w:pPr>
        <w:spacing w:after="0"/>
        <w:ind w:left="0"/>
        <w:jc w:val="both"/>
      </w:pPr>
      <w:r>
        <w:rPr>
          <w:rFonts w:ascii="Times New Roman"/>
          <w:b w:val="false"/>
          <w:i w:val="false"/>
          <w:color w:val="000000"/>
          <w:sz w:val="28"/>
        </w:rPr>
        <w:t xml:space="preserve">
      Пайдаланылған "i" карбонатының массасын Кодекстің 186-бабының </w:t>
      </w:r>
      <w:r>
        <w:rPr>
          <w:rFonts w:ascii="Times New Roman"/>
          <w:b w:val="false"/>
          <w:i w:val="false"/>
          <w:color w:val="000000"/>
          <w:sz w:val="28"/>
        </w:rPr>
        <w:t>8 тармағына</w:t>
      </w:r>
      <w:r>
        <w:rPr>
          <w:rFonts w:ascii="Times New Roman"/>
          <w:b w:val="false"/>
          <w:i w:val="false"/>
          <w:color w:val="000000"/>
          <w:sz w:val="28"/>
        </w:rPr>
        <w:t xml:space="preserve"> сәйкес Қазақстан Республикасының техникалық реттеу және метрология саласындағы заңнамасында белгіленген тәртіпте аккредиттелген меншікті өндірістік немесе тәуелсіз зертхананың нәтижелері бойынша алынған ылғал мен қоспалардың құрамын шегергендегі (тиісті деректер болған жағдайда) нақты деректер бойынша қондырғы операторы қабылдайды. </w:t>
      </w:r>
    </w:p>
    <w:p>
      <w:pPr>
        <w:spacing w:after="0"/>
        <w:ind w:left="0"/>
        <w:jc w:val="both"/>
      </w:pPr>
      <w:r>
        <w:rPr>
          <w:rFonts w:ascii="Times New Roman"/>
          <w:b w:val="false"/>
          <w:i w:val="false"/>
          <w:color w:val="000000"/>
          <w:sz w:val="28"/>
        </w:rPr>
        <w:t xml:space="preserve">
      4) шығыс ақпараттың орналасу орны: көрсеткіш Қазақстан Республикасы Кәсіпкерлік кодексінің 28-бабының </w:t>
      </w:r>
      <w:r>
        <w:rPr>
          <w:rFonts w:ascii="Times New Roman"/>
          <w:b w:val="false"/>
          <w:i w:val="false"/>
          <w:color w:val="000000"/>
          <w:sz w:val="28"/>
        </w:rPr>
        <w:t>9 тармағына</w:t>
      </w:r>
      <w:r>
        <w:rPr>
          <w:rFonts w:ascii="Times New Roman"/>
          <w:b w:val="false"/>
          <w:i w:val="false"/>
          <w:color w:val="000000"/>
          <w:sz w:val="28"/>
        </w:rPr>
        <w:t xml:space="preserve"> сәйкес жарияланбайды.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Экология және табиғи ресурстар министрінің 01.03.2024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3" w:id="394"/>
    <w:p>
      <w:pPr>
        <w:spacing w:after="0"/>
        <w:ind w:left="0"/>
        <w:jc w:val="both"/>
      </w:pPr>
      <w:r>
        <w:rPr>
          <w:rFonts w:ascii="Times New Roman"/>
          <w:b w:val="false"/>
          <w:i w:val="false"/>
          <w:color w:val="000000"/>
          <w:sz w:val="28"/>
        </w:rPr>
        <w:t xml:space="preserve">
      17. Осы Әдістемеге енгізілмеген өндірістік процестер болған кезде қондырғы операторы парниктік газдар шығарындыларын есептеу бойынша халықаралық әдістемелерді пайдаланады. </w:t>
      </w:r>
    </w:p>
    <w:bookmarkEnd w:id="394"/>
    <w:bookmarkStart w:name="z444" w:id="395"/>
    <w:p>
      <w:pPr>
        <w:spacing w:after="0"/>
        <w:ind w:left="0"/>
        <w:jc w:val="left"/>
      </w:pPr>
      <w:r>
        <w:rPr>
          <w:rFonts w:ascii="Times New Roman"/>
          <w:b/>
          <w:i w:val="false"/>
          <w:color w:val="000000"/>
        </w:rPr>
        <w:t xml:space="preserve"> 5-тарау. Кальцийленген соданы пайдалану кезінде болған СО2 шығарындыларын есептеу</w:t>
      </w:r>
    </w:p>
    <w:bookmarkEnd w:id="395"/>
    <w:bookmarkStart w:name="z445" w:id="396"/>
    <w:p>
      <w:pPr>
        <w:spacing w:after="0"/>
        <w:ind w:left="0"/>
        <w:jc w:val="both"/>
      </w:pPr>
      <w:r>
        <w:rPr>
          <w:rFonts w:ascii="Times New Roman"/>
          <w:b w:val="false"/>
          <w:i w:val="false"/>
          <w:color w:val="000000"/>
          <w:sz w:val="28"/>
        </w:rPr>
        <w:t>
      18. Қондырғы операторы карбонатты шикізат пен кальцийленген соданы пайдалану туралы деректер негізінде кальцийленген соданы пайдалану кезінде болған СО2 шығарындыларын есептейді.</w:t>
      </w:r>
    </w:p>
    <w:bookmarkEnd w:id="396"/>
    <w:p>
      <w:pPr>
        <w:spacing w:after="0"/>
        <w:ind w:left="0"/>
        <w:jc w:val="both"/>
      </w:pPr>
      <w:r>
        <w:rPr>
          <w:rFonts w:ascii="Times New Roman"/>
          <w:b w:val="false"/>
          <w:i w:val="false"/>
          <w:color w:val="000000"/>
          <w:sz w:val="28"/>
        </w:rPr>
        <w:t>
      Карбонаттардан СО2 шығаруға әкелетін негізгі үрдіс карбонаттарды кальцийлендіру болып табылады, оның барысында қызған кезде металл тотығы пайда болады.</w:t>
      </w:r>
    </w:p>
    <w:bookmarkStart w:name="z446" w:id="397"/>
    <w:p>
      <w:pPr>
        <w:spacing w:after="0"/>
        <w:ind w:left="0"/>
        <w:jc w:val="both"/>
      </w:pPr>
      <w:r>
        <w:rPr>
          <w:rFonts w:ascii="Times New Roman"/>
          <w:b w:val="false"/>
          <w:i w:val="false"/>
          <w:color w:val="000000"/>
          <w:sz w:val="28"/>
        </w:rPr>
        <w:t>
      19. Жергілікті жағдайларға тән шикізат материалдары туралы деректерді пайдаланған кезде шикізат материалдарының ішінен карбонаттардың барлық көздері ескерілуі маңызды.</w:t>
      </w:r>
    </w:p>
    <w:bookmarkEnd w:id="397"/>
    <w:p>
      <w:pPr>
        <w:spacing w:after="0"/>
        <w:ind w:left="0"/>
        <w:jc w:val="both"/>
      </w:pPr>
      <w:r>
        <w:rPr>
          <w:rFonts w:ascii="Times New Roman"/>
          <w:b w:val="false"/>
          <w:i w:val="false"/>
          <w:color w:val="000000"/>
          <w:sz w:val="28"/>
        </w:rPr>
        <w:t>
      Көрсеткіш: кальцийленген соданы пайдаланудан болған шығарындылар;</w:t>
      </w:r>
    </w:p>
    <w:p>
      <w:pPr>
        <w:spacing w:after="0"/>
        <w:ind w:left="0"/>
        <w:jc w:val="both"/>
      </w:pPr>
      <w:r>
        <w:rPr>
          <w:rFonts w:ascii="Times New Roman"/>
          <w:b w:val="false"/>
          <w:i w:val="false"/>
          <w:color w:val="000000"/>
          <w:sz w:val="28"/>
        </w:rPr>
        <w:t xml:space="preserve">
      1) көрсеткіштерді қалыптастыру кезеңділігі және мерзімдері: жыл сайын, есепті кезеңнен кейінгі жылдың 1 наурызына дейін. </w:t>
      </w:r>
    </w:p>
    <w:p>
      <w:pPr>
        <w:spacing w:after="0"/>
        <w:ind w:left="0"/>
        <w:jc w:val="both"/>
      </w:pPr>
      <w:r>
        <w:rPr>
          <w:rFonts w:ascii="Times New Roman"/>
          <w:b w:val="false"/>
          <w:i w:val="false"/>
          <w:color w:val="000000"/>
          <w:sz w:val="28"/>
        </w:rPr>
        <w:t>
      2) ақпарат көздері: осы Әдістемеге сәйкес қондырғы операторының бастапқы деректері.</w:t>
      </w:r>
    </w:p>
    <w:p>
      <w:pPr>
        <w:spacing w:after="0"/>
        <w:ind w:left="0"/>
        <w:jc w:val="both"/>
      </w:pPr>
      <w:r>
        <w:rPr>
          <w:rFonts w:ascii="Times New Roman"/>
          <w:b w:val="false"/>
          <w:i w:val="false"/>
          <w:color w:val="000000"/>
          <w:sz w:val="28"/>
        </w:rPr>
        <w:t xml:space="preserve">
      3) көрсеткіштерді қалыптастыру (есептеу) әдістерінің сипаттамасы: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7810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EСО2 ,y – "у" кезеңі ішінде кальцийленген соданы пайдаланудан болған шығарындылар, тонна;</w:t>
      </w:r>
    </w:p>
    <w:p>
      <w:pPr>
        <w:spacing w:after="0"/>
        <w:ind w:left="0"/>
        <w:jc w:val="both"/>
      </w:pPr>
      <w:r>
        <w:rPr>
          <w:rFonts w:ascii="Times New Roman"/>
          <w:b w:val="false"/>
          <w:i w:val="false"/>
          <w:color w:val="000000"/>
          <w:sz w:val="28"/>
        </w:rPr>
        <w:t>
      Мj – пайдаланылған "j" карбонатының массасы, тонна;</w:t>
      </w:r>
    </w:p>
    <w:p>
      <w:pPr>
        <w:spacing w:after="0"/>
        <w:ind w:left="0"/>
        <w:jc w:val="both"/>
      </w:pPr>
      <w:r>
        <w:rPr>
          <w:rFonts w:ascii="Times New Roman"/>
          <w:b w:val="false"/>
          <w:i w:val="false"/>
          <w:color w:val="000000"/>
          <w:sz w:val="28"/>
        </w:rPr>
        <w:t xml:space="preserve">
      ЕFCO2,j– "j" карбонаты үшін шығарындылар коэффициенті, осы Әдістемеге қосымшаның 1-кестесіне сәйкес СО2 тоннасының / карбонат тоннасына шаққанда; </w:t>
      </w:r>
    </w:p>
    <w:p>
      <w:pPr>
        <w:spacing w:after="0"/>
        <w:ind w:left="0"/>
        <w:jc w:val="both"/>
      </w:pPr>
      <w:r>
        <w:rPr>
          <w:rFonts w:ascii="Times New Roman"/>
          <w:b w:val="false"/>
          <w:i w:val="false"/>
          <w:color w:val="000000"/>
          <w:sz w:val="28"/>
        </w:rPr>
        <w:t>
      "j" - пайдаланылған карбонаттардың (Na2CO3 , СаСО3 ) түрлері;</w:t>
      </w:r>
    </w:p>
    <w:p>
      <w:pPr>
        <w:spacing w:after="0"/>
        <w:ind w:left="0"/>
        <w:jc w:val="both"/>
      </w:pPr>
      <w:r>
        <w:rPr>
          <w:rFonts w:ascii="Times New Roman"/>
          <w:b w:val="false"/>
          <w:i w:val="false"/>
          <w:color w:val="000000"/>
          <w:sz w:val="28"/>
        </w:rPr>
        <w:t xml:space="preserve">
      Қондырғы операторы пайдаланылған "j" карбонатының массасын жеке өндірістік зертхананың нәтижелері бойынша немесе Кодекстің 186-бабының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меншікті өндірістік зертханасында немесе Қазақстан Республикасының сәйкестікті бағалау саласындағы аккредиттеу туралы заңнамасында белгіленген тәртіппен аккредиттелген тәуелсіз зертханасында зертханалық зерттеулердің нәтижелері бойынша айқындалады.</w:t>
      </w:r>
    </w:p>
    <w:p>
      <w:pPr>
        <w:spacing w:after="0"/>
        <w:ind w:left="0"/>
        <w:jc w:val="both"/>
      </w:pPr>
      <w:r>
        <w:rPr>
          <w:rFonts w:ascii="Times New Roman"/>
          <w:b w:val="false"/>
          <w:i w:val="false"/>
          <w:color w:val="000000"/>
          <w:sz w:val="28"/>
        </w:rPr>
        <w:t xml:space="preserve">
      Сипаттамалардың тиісті талдаулары болмаған кезде "j" карбонаты үшін шығарындылар коэффициенттерінің мәндері осы Әдістемеге </w:t>
      </w:r>
      <w:r>
        <w:rPr>
          <w:rFonts w:ascii="Times New Roman"/>
          <w:b w:val="false"/>
          <w:i w:val="false"/>
          <w:color w:val="000000"/>
          <w:sz w:val="28"/>
        </w:rPr>
        <w:t>қосымшаның</w:t>
      </w:r>
      <w:r>
        <w:rPr>
          <w:rFonts w:ascii="Times New Roman"/>
          <w:b w:val="false"/>
          <w:i w:val="false"/>
          <w:color w:val="000000"/>
          <w:sz w:val="28"/>
        </w:rPr>
        <w:t xml:space="preserve"> 2-кестесіне сәйкес қабылданады немесе қажетті деректер болмаған кезде осы Әдістемеге қосымшаның 3-кестесіне сәйкес СО2 молекулалық салмағының карбонаттың молекулалық салмағына стехиометриялық қатынасы ретінде есептеледі;</w:t>
      </w:r>
    </w:p>
    <w:p>
      <w:pPr>
        <w:spacing w:after="0"/>
        <w:ind w:left="0"/>
        <w:jc w:val="both"/>
      </w:pPr>
      <w:r>
        <w:rPr>
          <w:rFonts w:ascii="Times New Roman"/>
          <w:b w:val="false"/>
          <w:i w:val="false"/>
          <w:color w:val="000000"/>
          <w:sz w:val="28"/>
        </w:rPr>
        <w:t>
      n – пайдаланылған карбонаттардың түрлері.</w:t>
      </w:r>
    </w:p>
    <w:p>
      <w:pPr>
        <w:spacing w:after="0"/>
        <w:ind w:left="0"/>
        <w:jc w:val="both"/>
      </w:pPr>
      <w:r>
        <w:rPr>
          <w:rFonts w:ascii="Times New Roman"/>
          <w:b w:val="false"/>
          <w:i w:val="false"/>
          <w:color w:val="000000"/>
          <w:sz w:val="28"/>
        </w:rPr>
        <w:t xml:space="preserve">
      4) шығыс ақпараттың орналасу орны көрсеткіш: көрсеткіш Қазақстан Республикасы Кәсіпкерлік кодексінің </w:t>
      </w:r>
      <w:r>
        <w:rPr>
          <w:rFonts w:ascii="Times New Roman"/>
          <w:b w:val="false"/>
          <w:i w:val="false"/>
          <w:color w:val="000000"/>
          <w:sz w:val="28"/>
        </w:rPr>
        <w:t>28-бабының</w:t>
      </w:r>
      <w:r>
        <w:rPr>
          <w:rFonts w:ascii="Times New Roman"/>
          <w:b w:val="false"/>
          <w:i w:val="false"/>
          <w:color w:val="000000"/>
          <w:sz w:val="28"/>
        </w:rPr>
        <w:t xml:space="preserve"> 9-тармағына сәйкес жарияланбайды.</w:t>
      </w:r>
    </w:p>
    <w:bookmarkStart w:name="z447" w:id="398"/>
    <w:p>
      <w:pPr>
        <w:spacing w:after="0"/>
        <w:ind w:left="0"/>
        <w:jc w:val="both"/>
      </w:pPr>
      <w:r>
        <w:rPr>
          <w:rFonts w:ascii="Times New Roman"/>
          <w:b w:val="false"/>
          <w:i w:val="false"/>
          <w:color w:val="000000"/>
          <w:sz w:val="28"/>
        </w:rPr>
        <w:t>
      20. Осы Әдістемеге енгізілмеген өндірістік процестер болған кезде қондырғы операторы парниктік газдар шығарындыларын есептеу бойынша халықаралық әдістемелерді пайдаланады.</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Шыны, керамика және минералдық</w:t>
            </w:r>
            <w:r>
              <w:br/>
            </w:r>
            <w:r>
              <w:rPr>
                <w:rFonts w:ascii="Times New Roman"/>
                <w:b w:val="false"/>
                <w:i w:val="false"/>
                <w:color w:val="000000"/>
                <w:sz w:val="20"/>
              </w:rPr>
              <w:t>материалдар өндіру жөніндегі</w:t>
            </w:r>
            <w:r>
              <w:br/>
            </w:r>
            <w:r>
              <w:rPr>
                <w:rFonts w:ascii="Times New Roman"/>
                <w:b w:val="false"/>
                <w:i w:val="false"/>
                <w:color w:val="000000"/>
                <w:sz w:val="20"/>
              </w:rPr>
              <w:t>парниктік газдар шығарындыларын</w:t>
            </w:r>
            <w:r>
              <w:br/>
            </w:r>
            <w:r>
              <w:rPr>
                <w:rFonts w:ascii="Times New Roman"/>
                <w:b w:val="false"/>
                <w:i w:val="false"/>
                <w:color w:val="000000"/>
                <w:sz w:val="20"/>
              </w:rPr>
              <w:t>есептеу әдістемесіне қосымша</w:t>
            </w:r>
          </w:p>
        </w:tc>
      </w:tr>
    </w:tbl>
    <w:p>
      <w:pPr>
        <w:spacing w:after="0"/>
        <w:ind w:left="0"/>
        <w:jc w:val="both"/>
      </w:pPr>
      <w:r>
        <w:rPr>
          <w:rFonts w:ascii="Times New Roman"/>
          <w:b w:val="false"/>
          <w:i w:val="false"/>
          <w:color w:val="000000"/>
          <w:sz w:val="28"/>
        </w:rPr>
        <w:t>
      1-кесте</w:t>
      </w:r>
    </w:p>
    <w:bookmarkStart w:name="z449" w:id="399"/>
    <w:p>
      <w:pPr>
        <w:spacing w:after="0"/>
        <w:ind w:left="0"/>
        <w:jc w:val="left"/>
      </w:pPr>
      <w:r>
        <w:rPr>
          <w:rFonts w:ascii="Times New Roman"/>
          <w:b/>
          <w:i w:val="false"/>
          <w:color w:val="000000"/>
        </w:rPr>
        <w:t xml:space="preserve"> Карбонаттардың негізгі түрлеріне арналған формулалар, молекулалық салмақ және көміртегі диоксидінің мөлшері*</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Карбонат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молекулалық салмақ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 коэффициенті (СО</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тоннасы/ карбонат тоннасына)**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 немесе аргонит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0,43971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CaMg(CO3)2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Ca(Fe,Mg,Mn)(CO3)2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185,0225-215,6160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0,40822-0,47572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 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Родохрозит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карбонаты немесе кальциленген сода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 Дереккөз: 1) CRC Handbook of Chemistry and Physics (2004); 2) КӨҮСТ БҚ, 2006 ж., 3-том, 2-тарау</w:t>
            </w:r>
          </w:p>
          <w:p>
            <w:pPr>
              <w:spacing w:after="20"/>
              <w:ind w:left="20"/>
              <w:jc w:val="both"/>
            </w:pPr>
            <w:r>
              <w:rPr>
                <w:rFonts w:ascii="Times New Roman"/>
                <w:b w:val="false"/>
                <w:i w:val="false"/>
                <w:color w:val="000000"/>
                <w:sz w:val="20"/>
              </w:rPr>
              <w:t>
*  дөңгелектеу үтірден кейін үш санға дейін жүргізіледі.</w:t>
            </w:r>
          </w:p>
          <w:p>
            <w:pPr>
              <w:spacing w:after="20"/>
              <w:ind w:left="20"/>
              <w:jc w:val="both"/>
            </w:pPr>
            <w:r>
              <w:rPr>
                <w:rFonts w:ascii="Times New Roman"/>
                <w:b w:val="false"/>
                <w:i w:val="false"/>
                <w:color w:val="000000"/>
                <w:sz w:val="20"/>
              </w:rPr>
              <w:t>
** 100% кальцийленген жағдайда, атмосфераға бөлінген СО2 үлесі, яғни кальцийленген 1 тонна кальцит 0,43971 тонна СО2 береді.</w:t>
            </w:r>
          </w:p>
          <w:p>
            <w:pPr>
              <w:spacing w:after="20"/>
              <w:ind w:left="20"/>
              <w:jc w:val="both"/>
            </w:pPr>
            <w:r>
              <w:rPr>
                <w:rFonts w:ascii="Times New Roman"/>
                <w:b w:val="false"/>
                <w:i w:val="false"/>
                <w:color w:val="000000"/>
                <w:sz w:val="20"/>
              </w:rPr>
              <w:t>
*** Кальцит – әктас құрамындағы негізгі минерал.</w:t>
            </w:r>
          </w:p>
          <w:p>
            <w:pPr>
              <w:spacing w:after="20"/>
              <w:ind w:left="20"/>
              <w:jc w:val="both"/>
            </w:pPr>
            <w:r>
              <w:rPr>
                <w:rFonts w:ascii="Times New Roman"/>
                <w:b w:val="false"/>
                <w:i w:val="false"/>
                <w:color w:val="000000"/>
                <w:sz w:val="20"/>
              </w:rPr>
              <w:t>
**** Анкерит үшін көрсетілген молекулалық салмақ интервалы Fe, Mg және Mn-нің кем дегенде 1,0 % болуын болжайды.</w:t>
            </w:r>
          </w:p>
        </w:tc>
      </w:tr>
    </w:tbl>
    <w:p>
      <w:pPr>
        <w:spacing w:after="0"/>
        <w:ind w:left="0"/>
        <w:jc w:val="both"/>
      </w:pPr>
      <w:r>
        <w:rPr>
          <w:rFonts w:ascii="Times New Roman"/>
          <w:b w:val="false"/>
          <w:i w:val="false"/>
          <w:color w:val="000000"/>
          <w:sz w:val="28"/>
        </w:rPr>
        <w:t>
      2-кесте</w:t>
      </w:r>
    </w:p>
    <w:bookmarkStart w:name="z450" w:id="400"/>
    <w:p>
      <w:pPr>
        <w:spacing w:after="0"/>
        <w:ind w:left="0"/>
        <w:jc w:val="left"/>
      </w:pPr>
      <w:r>
        <w:rPr>
          <w:rFonts w:ascii="Times New Roman"/>
          <w:b/>
          <w:i w:val="false"/>
          <w:color w:val="000000"/>
        </w:rPr>
        <w:t xml:space="preserve"> Карбонаттардың негізгі түрлері үшін  көміртегі диоксидінің молекулалық салмағы және құрамы</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Карбонат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молекулалық салмақ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Шығарындылар коэффициенті (СО</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тоннасы/ карбонат тоннасына)**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 немесе арагонит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0,43971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CaMg(CO3)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Ca(Fe,Mg,Mn)(CO3)2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185,0225-215,6160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0,40822-0,47572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Родохрозит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Na2CO3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карбонаты немесе кальциленген сода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0,41492</w:t>
            </w:r>
          </w:p>
        </w:tc>
      </w:tr>
    </w:tbl>
    <w:bookmarkStart w:name="z451" w:id="401"/>
    <w:p>
      <w:pPr>
        <w:spacing w:after="0"/>
        <w:ind w:left="0"/>
        <w:jc w:val="both"/>
      </w:pPr>
      <w:r>
        <w:rPr>
          <w:rFonts w:ascii="Times New Roman"/>
          <w:b w:val="false"/>
          <w:i w:val="false"/>
          <w:color w:val="000000"/>
          <w:sz w:val="28"/>
        </w:rPr>
        <w:t>
      Ескертпелер:</w:t>
      </w:r>
    </w:p>
    <w:bookmarkEnd w:id="401"/>
    <w:p>
      <w:pPr>
        <w:spacing w:after="0"/>
        <w:ind w:left="0"/>
        <w:jc w:val="both"/>
      </w:pPr>
      <w:r>
        <w:rPr>
          <w:rFonts w:ascii="Times New Roman"/>
          <w:b w:val="false"/>
          <w:i w:val="false"/>
          <w:color w:val="000000"/>
          <w:sz w:val="28"/>
        </w:rPr>
        <w:t>
      *100% кальцийленген жағдайда атмосфераға бөлінген СО2 үлесі, яғни толық кальцийленген кезде 1 тонна кальцит 0,43971 тонна СО2 береді.</w:t>
      </w:r>
    </w:p>
    <w:p>
      <w:pPr>
        <w:spacing w:after="0"/>
        <w:ind w:left="0"/>
        <w:jc w:val="both"/>
      </w:pPr>
      <w:r>
        <w:rPr>
          <w:rFonts w:ascii="Times New Roman"/>
          <w:b w:val="false"/>
          <w:i w:val="false"/>
          <w:color w:val="000000"/>
          <w:sz w:val="28"/>
        </w:rPr>
        <w:t>
      **Кальцит – әктас құрамындағы негізгі минерал. Жоғары магнезиялы әктас немесе доломитті әктас сияқты терминдер әдеттегідей қолданылатын CaCO3 әктас формуласындағы Cа-ды Mg-ге алмастырудың салыстырмалы түрде аз мөлшерін білдіреді.</w:t>
      </w:r>
    </w:p>
    <w:p>
      <w:pPr>
        <w:spacing w:after="0"/>
        <w:ind w:left="0"/>
        <w:jc w:val="both"/>
      </w:pPr>
      <w:r>
        <w:rPr>
          <w:rFonts w:ascii="Times New Roman"/>
          <w:b w:val="false"/>
          <w:i w:val="false"/>
          <w:color w:val="000000"/>
          <w:sz w:val="28"/>
        </w:rPr>
        <w:t>
      *** Анкерит үшін көрсетілген молекулалық салмақ интервалы Fe, Mg және Mn-нің кем дегенде 1,0 пайыз мөлшерінде болуын болжайды.</w:t>
      </w:r>
    </w:p>
    <w:p>
      <w:pPr>
        <w:spacing w:after="0"/>
        <w:ind w:left="0"/>
        <w:jc w:val="both"/>
      </w:pPr>
      <w:r>
        <w:rPr>
          <w:rFonts w:ascii="Times New Roman"/>
          <w:b w:val="false"/>
          <w:i w:val="false"/>
          <w:color w:val="000000"/>
          <w:sz w:val="28"/>
        </w:rPr>
        <w:t>
      3-кесте</w:t>
      </w:r>
    </w:p>
    <w:bookmarkStart w:name="z452" w:id="402"/>
    <w:p>
      <w:pPr>
        <w:spacing w:after="0"/>
        <w:ind w:left="0"/>
        <w:jc w:val="left"/>
      </w:pPr>
      <w:r>
        <w:rPr>
          <w:rFonts w:ascii="Times New Roman"/>
          <w:b/>
          <w:i w:val="false"/>
          <w:color w:val="000000"/>
        </w:rPr>
        <w:t xml:space="preserve"> Химиялық заттардың молекулалық массасы</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молекулалық салмақ, грамм/молль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диоксиді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тотығы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тотығы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