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2360" w14:textId="fb323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бұйрығына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20 қаңтардағы № 35-НҚ бұйрығы. Қазақстан Республикасының Әділет министрлігінде 2023 жылғы 20 қаңтарда № 31736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"Әкету кедендік бажы қолданылатын тауарлар тізбесін, мөлшерлемелер көлемін және олардың қолданылу мерзімін және Шикі мұнай мен мұнайдан өндірілген тауарларға әкету кедендік бажы мөлшерлемелерінің көлемін есептеу қағидаларын бекіту туралы" Қазақстан Республикасы Ұлттық экономика министрінің 2016 жылғы 17 ақпандағы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13217 болып тіркелген)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Әкету кедендік бажы қолданылатын тауарлар тізбесіне, мөлшерлемелер көлеміне және олардың қолданылу </w:t>
      </w:r>
      <w:r>
        <w:rPr>
          <w:rFonts w:ascii="Times New Roman"/>
          <w:b w:val="false"/>
          <w:i w:val="false"/>
          <w:color w:val="000000"/>
          <w:sz w:val="28"/>
        </w:rPr>
        <w:t>мерзіміне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"Әкету кедендік бажы қолданылатын тауарлардың жекелеген түрлері, мөлшерлемелер көлемі және олардың қолданылу мерзімі" деген </w:t>
      </w:r>
      <w:r>
        <w:rPr>
          <w:rFonts w:ascii="Times New Roman"/>
          <w:b w:val="false"/>
          <w:i w:val="false"/>
          <w:color w:val="000000"/>
          <w:sz w:val="28"/>
        </w:rPr>
        <w:t>1-бөлімде</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мынадай мазмұндағы реттік нөмірі 23-жолмен толықтырылсын: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1206 00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Күнбағыс тұқымы, ұсақталған жән</w:t>
            </w:r>
            <w:r>
              <w:rPr>
                <w:rFonts w:ascii="Times New Roman"/>
                <w:b/>
                <w:i w:val="false"/>
                <w:color w:val="000000"/>
                <w:sz w:val="20"/>
              </w:rPr>
              <w:t>е ұсақталмаған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бірақ тоннасына</w:t>
            </w:r>
          </w:p>
          <w:p>
            <w:pPr>
              <w:spacing w:after="20"/>
              <w:ind w:left="20"/>
              <w:jc w:val="both"/>
            </w:pPr>
            <w:r>
              <w:rPr>
                <w:rFonts w:ascii="Times New Roman"/>
                <w:b w:val="false"/>
                <w:i w:val="false"/>
                <w:color w:val="000000"/>
                <w:sz w:val="20"/>
              </w:rPr>
              <w:t>
</w:t>
            </w:r>
            <w:r>
              <w:rPr>
                <w:rFonts w:ascii="Times New Roman"/>
                <w:b/>
                <w:i w:val="false"/>
                <w:color w:val="000000"/>
                <w:sz w:val="20"/>
              </w:rPr>
              <w:t>100 евродан</w:t>
            </w:r>
          </w:p>
          <w:p>
            <w:pPr>
              <w:spacing w:after="20"/>
              <w:ind w:left="20"/>
              <w:jc w:val="both"/>
            </w:pPr>
            <w:r>
              <w:rPr>
                <w:rFonts w:ascii="Times New Roman"/>
                <w:b w:val="false"/>
                <w:i w:val="false"/>
                <w:color w:val="000000"/>
                <w:sz w:val="20"/>
              </w:rPr>
              <w:t>
</w:t>
            </w:r>
            <w:r>
              <w:rPr>
                <w:rFonts w:ascii="Times New Roman"/>
                <w:b/>
                <w:i w:val="false"/>
                <w:color w:val="000000"/>
                <w:sz w:val="20"/>
              </w:rPr>
              <w:t>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w:t>
            </w:r>
          </w:p>
        </w:tc>
      </w:tr>
    </w:tbl>
    <w:p>
      <w:pPr>
        <w:spacing w:after="0"/>
        <w:ind w:left="0"/>
        <w:jc w:val="both"/>
      </w:pP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Start w:name="z5"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2"/>
    <w:bookmarkStart w:name="z6"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