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25c8" w14:textId="c3a2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"Реттегіш құралдардың және (немесе) талаптардың реттеушілік әсеріне талдау жүргізу және пайдалану қағидаларын бекіту туралы" Қазақстан Республикасы Ұлттық экономика министрінің 2015 жылғы 30 қарашадағы № 748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25 қаңтардағы № 10 бұйрығы. Қазақстан Республикасының Әділет министрлігінде 2023 жылғы 26 қаңтарда № 31777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"Реттегіш құралдардың және (немесе) талаптардың реттеушілік әсеріне талдау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Реттегіш құралдардың және (немесе) талаптардың реттеушілік әсеріне талдау жүргізу және пайдалану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Кодекстің 82-бабы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жағдайларды қоспағанда, кәсіпкерлік субъектілеріне қатысты реттегіш құралды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 нормативтік құқықтық актілерінің жобалары, Еуразиялық экономикалық одақтың техникалық регламенттерінің жобалары реттеушілік әсерге талдауға жатады. </w:t>
      </w:r>
    </w:p>
    <w:bookmarkEnd w:id="3"/>
    <w:bookmarkStart w:name="z6" w:id="4"/>
    <w:p>
      <w:pPr>
        <w:spacing w:after="0"/>
        <w:ind w:left="0"/>
        <w:jc w:val="both"/>
      </w:pPr>
      <w:r>
        <w:rPr>
          <w:rFonts w:ascii="Times New Roman"/>
          <w:b w:val="false"/>
          <w:i w:val="false"/>
          <w:color w:val="000000"/>
          <w:sz w:val="28"/>
        </w:rPr>
        <w:t xml:space="preserve">
      Кәсіпкерлік субъектілеріне қатысты жаңа реттегіш құралды және (немесе) талапты енгізу немесе реттеуді қатаңдату кезінде реттеушілік әсерге талдау жүргізу туралы талаптар сондай-ақ Қазақстан Республикасы Президентінің және Парламенті депутаттарының заңнамалық бастамасы тәртібінде әзірленген заңдардың жобаларына, сондай-ақ Қазақстан Республикасының Парламентінде заңдар жобаларын қарау процесіне қолданылмайды. </w:t>
      </w:r>
    </w:p>
    <w:bookmarkEnd w:id="4"/>
    <w:bookmarkStart w:name="z7" w:id="5"/>
    <w:p>
      <w:pPr>
        <w:spacing w:after="0"/>
        <w:ind w:left="0"/>
        <w:jc w:val="both"/>
      </w:pPr>
      <w:r>
        <w:rPr>
          <w:rFonts w:ascii="Times New Roman"/>
          <w:b w:val="false"/>
          <w:i w:val="false"/>
          <w:color w:val="000000"/>
          <w:sz w:val="28"/>
        </w:rPr>
        <w:t xml:space="preserve">
      Қазақстан Республикасының Парламенті депутаттарының заңнамалық бастамасы тәртібінде енгізілген заңдардың жобалары бойынша, сондай-ақ Қазақстан Республикасының Парламентінде қаралудағы заңдардың жобаларына депутаттардың түзетулері бойынша Қазақстан Республикасы Үкіметінің қорытындысы шеңберінде Кодекстің </w:t>
      </w:r>
      <w:r>
        <w:rPr>
          <w:rFonts w:ascii="Times New Roman"/>
          <w:b w:val="false"/>
          <w:i w:val="false"/>
          <w:color w:val="000000"/>
          <w:sz w:val="28"/>
        </w:rPr>
        <w:t>82-бабында</w:t>
      </w:r>
      <w:r>
        <w:rPr>
          <w:rFonts w:ascii="Times New Roman"/>
          <w:b w:val="false"/>
          <w:i w:val="false"/>
          <w:color w:val="000000"/>
          <w:sz w:val="28"/>
        </w:rPr>
        <w:t xml:space="preserve"> белгіленген негіздер бойынша реттеушілік әсерге талдау жүргізілуі мүмкін.";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 </w:t>
      </w:r>
    </w:p>
    <w:bookmarkStart w:name="z9" w:id="6"/>
    <w:p>
      <w:pPr>
        <w:spacing w:after="0"/>
        <w:ind w:left="0"/>
        <w:jc w:val="both"/>
      </w:pPr>
      <w:r>
        <w:rPr>
          <w:rFonts w:ascii="Times New Roman"/>
          <w:b w:val="false"/>
          <w:i w:val="false"/>
          <w:color w:val="000000"/>
          <w:sz w:val="28"/>
        </w:rPr>
        <w:t>
      "24. Уәкілетті орган "Ашық НҚА" порталында оң қорытындыны орналастырумен бір уақытта реттеуші мемлекеттік органға және Ұлттық кәсіпкерлер палатасына мәлімет үшін тиісті орналастыру туралы хабарлама жібереді.</w:t>
      </w:r>
    </w:p>
    <w:bookmarkEnd w:id="6"/>
    <w:bookmarkStart w:name="z10" w:id="7"/>
    <w:p>
      <w:pPr>
        <w:spacing w:after="0"/>
        <w:ind w:left="0"/>
        <w:jc w:val="both"/>
      </w:pPr>
      <w:r>
        <w:rPr>
          <w:rFonts w:ascii="Times New Roman"/>
          <w:b w:val="false"/>
          <w:i w:val="false"/>
          <w:color w:val="000000"/>
          <w:sz w:val="28"/>
        </w:rPr>
        <w:t>
      Кәсіпкерлік басқармасы өңірлік маңызы бар актілер бойынша оң қорытындыны, сондай-ақ әзірлеуші орган әзірлеген өңірлік маңызы бар актілердің жобаларын, әзірлеуші органның талдамалық нысанын әзірлеуші органның ресми интернет-ресурсында орналастырады және әзірлеуші органға және Өңірлік кәсіпкерлер палатасына тиісті орналастыру туралы хабарлама жібереді.</w:t>
      </w:r>
    </w:p>
    <w:bookmarkEnd w:id="7"/>
    <w:bookmarkStart w:name="z11" w:id="8"/>
    <w:p>
      <w:pPr>
        <w:spacing w:after="0"/>
        <w:ind w:left="0"/>
        <w:jc w:val="both"/>
      </w:pPr>
      <w:r>
        <w:rPr>
          <w:rFonts w:ascii="Times New Roman"/>
          <w:b w:val="false"/>
          <w:i w:val="false"/>
          <w:color w:val="000000"/>
          <w:sz w:val="28"/>
        </w:rPr>
        <w:t>
      Уәкілетті орган балама ретінде оң қорытындыда реттеушілік әсерге талдау жүргізу мерзімін "Ашық НҚА" порталында жарияланған күннен бастап 15 (он бес) жұмыс күні мерзімінде белгілейді.</w:t>
      </w:r>
    </w:p>
    <w:bookmarkEnd w:id="8"/>
    <w:bookmarkStart w:name="z12" w:id="9"/>
    <w:p>
      <w:pPr>
        <w:spacing w:after="0"/>
        <w:ind w:left="0"/>
        <w:jc w:val="both"/>
      </w:pPr>
      <w:r>
        <w:rPr>
          <w:rFonts w:ascii="Times New Roman"/>
          <w:b w:val="false"/>
          <w:i w:val="false"/>
          <w:color w:val="000000"/>
          <w:sz w:val="28"/>
        </w:rPr>
        <w:t>
      Балама тәртібінде реттеушілік әсерге талдау нәтижелері бойынша талдамалық нысанды, және қоғамдық талқылаулардың есебін уәкілетті орган реттеуші мемлекеттік органның назарына жеткізеді, ал өңірлік маңызы бар актілер бойынша – кәсіпкерлік басқармасы әзірлеуші органның назарына жеткізеді.</w:t>
      </w:r>
    </w:p>
    <w:bookmarkEnd w:id="9"/>
    <w:bookmarkStart w:name="z13" w:id="10"/>
    <w:p>
      <w:pPr>
        <w:spacing w:after="0"/>
        <w:ind w:left="0"/>
        <w:jc w:val="both"/>
      </w:pPr>
      <w:r>
        <w:rPr>
          <w:rFonts w:ascii="Times New Roman"/>
          <w:b w:val="false"/>
          <w:i w:val="false"/>
          <w:color w:val="000000"/>
          <w:sz w:val="28"/>
        </w:rPr>
        <w:t>
      Реттеуші мемлекеттік орган/әзірлеуші орган 3 (үш) жұмыс күні ішінде уәкілетті органға балама тәртібінде реттеушілік әсергеушілік қорытындыларымен келісу/келіспеу туралы жауап жолдайды.".</w:t>
      </w:r>
    </w:p>
    <w:bookmarkEnd w:id="10"/>
    <w:bookmarkStart w:name="z14" w:id="11"/>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xml:space="preserve">
      2) осы бұйрықты Қазақстан Республикасы Ұлттық экономика министрлігінің интернет-ресурсында орналастыруды; </w:t>
      </w:r>
    </w:p>
    <w:bookmarkEnd w:id="13"/>
    <w:bookmarkStart w:name="z17" w:id="1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4"/>
    <w:bookmarkStart w:name="z18"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5"/>
    <w:bookmarkStart w:name="z19"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