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9795" w14:textId="1779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ұланының әскери полиция органдарында тіркелген механикалық көлік кұралдарына және олардың тіркемелеріне міндетті техникалық қарап тексеру қағидаларын бекіту туралы" Қазақстан Республикасы Ішкі істер министрінің 2015 жылғы 17 сәуіріндегі № 372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26 қаңтардағы № 44 бұйрығы. Қазақстан Республикасының Әділет министрлігінде 2023 жылғы 27 қаңтарда № 31786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ұланының әскери полиция органдарында тіркелген механикалық көлік кұралдарына және олардың тіркемелеріне міндетті техникалық қарап тексеру қағидаларын бекіту туралы" Қазақстан Республикасы Ішкі істер министрінің 2015 жылғы 17 сәуіріндегі № 372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2015 жылы 23 мамырда № 11141 тіркелді)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Қазақстан Республикасы Ұлттық ұланының әскери полиция органдарында тіркелген механикалық көлік кұралдарына және олардың тіркемелеріне міндетті техникалық қарап тексеру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Қарап тексеру жыл сайын Қазақстан Республикасы Ішкі істер министірінің орынбасары - Ұлттық ұланның Бас қолбасшысы бекіткен кестеге сәйкес жүргізіледі.".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ұланының Бас қолбасшылығы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– Ұлттық ұланның Бас қолбасшысы генерал-майор Е.С. Ботақановқа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