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ab62" w14:textId="3bea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қаулыларының үлгілік нысандарын бекіту туралы" Қазақстан Республикасы Әділет министрінің 2019 жылғы 28 наурыздағы № 148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Әділет министрінің м.а. 2023 жылғы 27 қаңтардағы № 74 бұйрығы. Қазақстан Республикасының Әділет министрлігінде 2023 жылғы 6 ақпанда № 31852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"Жеке сот орындаушыларының қаулыларының үлгілік нысандарын бекіту туралы" Қазақстан Республикасы Әділет министрінің 2019 жылғы 28 наурыздағы № 148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18493 болып тіркелген) мынадай өзгерістер мен толықтыру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2-тармағы</w:t>
      </w:r>
      <w:r>
        <w:rPr>
          <w:rFonts w:ascii="Times New Roman"/>
          <w:b w:val="false"/>
          <w:i w:val="false"/>
          <w:color w:val="000000"/>
          <w:sz w:val="28"/>
        </w:rPr>
        <w:t xml:space="preserve"> келесі редакцияда жазылсын:</w:t>
      </w:r>
    </w:p>
    <w:bookmarkEnd w:id="1"/>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42-қосымшасына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1-қосымшаның</w:t>
      </w:r>
      <w:r>
        <w:rPr>
          <w:rFonts w:ascii="Times New Roman"/>
          <w:b w:val="false"/>
          <w:i w:val="false"/>
          <w:color w:val="000000"/>
          <w:sz w:val="28"/>
        </w:rPr>
        <w:t xml:space="preserve"> 5-тармағы келесі редакцияда жазылсын:</w:t>
      </w:r>
    </w:p>
    <w:bookmarkEnd w:id="3"/>
    <w:bookmarkStart w:name="z5" w:id="4"/>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кодексіне сәйкес шағым жасалуы мүмкін. </w:t>
      </w:r>
    </w:p>
    <w:bookmarkEnd w:id="4"/>
    <w:bookmarkStart w:name="z6" w:id="5"/>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5"/>
    <w:bookmarkStart w:name="z7" w:id="6"/>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2-қосымшадағы</w:t>
      </w:r>
      <w:r>
        <w:rPr>
          <w:rFonts w:ascii="Times New Roman"/>
          <w:b w:val="false"/>
          <w:i w:val="false"/>
          <w:color w:val="000000"/>
          <w:sz w:val="28"/>
        </w:rPr>
        <w:t xml:space="preserve"> 4-тармағы келесі редакцияда жазылсын:</w:t>
      </w:r>
    </w:p>
    <w:bookmarkEnd w:id="6"/>
    <w:bookmarkStart w:name="z8" w:id="7"/>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7"/>
    <w:bookmarkStart w:name="z9" w:id="8"/>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8"/>
    <w:bookmarkStart w:name="z10" w:id="9"/>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3-қосымшаның</w:t>
      </w:r>
      <w:r>
        <w:rPr>
          <w:rFonts w:ascii="Times New Roman"/>
          <w:b w:val="false"/>
          <w:i w:val="false"/>
          <w:color w:val="000000"/>
          <w:sz w:val="28"/>
        </w:rPr>
        <w:t xml:space="preserve"> 3-тармағы келесі редакцияда жазылсын:</w:t>
      </w:r>
    </w:p>
    <w:bookmarkEnd w:id="9"/>
    <w:bookmarkStart w:name="z11" w:id="10"/>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10"/>
    <w:bookmarkStart w:name="z12" w:id="11"/>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11"/>
    <w:bookmarkStart w:name="z13" w:id="12"/>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4-қосымшаның</w:t>
      </w:r>
      <w:r>
        <w:rPr>
          <w:rFonts w:ascii="Times New Roman"/>
          <w:b w:val="false"/>
          <w:i w:val="false"/>
          <w:color w:val="000000"/>
          <w:sz w:val="28"/>
        </w:rPr>
        <w:t xml:space="preserve"> 3-тармағы келесі редакцияда жазылсын:</w:t>
      </w:r>
    </w:p>
    <w:bookmarkEnd w:id="12"/>
    <w:bookmarkStart w:name="z14" w:id="13"/>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кодексіне сәйкес шағым жасалуы мүмкін. </w:t>
      </w:r>
    </w:p>
    <w:bookmarkEnd w:id="13"/>
    <w:bookmarkStart w:name="z15" w:id="14"/>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14"/>
    <w:bookmarkStart w:name="z16" w:id="15"/>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5-қосымшаның</w:t>
      </w:r>
      <w:r>
        <w:rPr>
          <w:rFonts w:ascii="Times New Roman"/>
          <w:b w:val="false"/>
          <w:i w:val="false"/>
          <w:color w:val="000000"/>
          <w:sz w:val="28"/>
        </w:rPr>
        <w:t xml:space="preserve"> 4-тармағы келесі редакцияда жазылсын:</w:t>
      </w:r>
    </w:p>
    <w:bookmarkEnd w:id="15"/>
    <w:bookmarkStart w:name="z17" w:id="16"/>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16"/>
    <w:bookmarkStart w:name="z18" w:id="17"/>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17"/>
    <w:bookmarkStart w:name="z19" w:id="18"/>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6-қосымшаның</w:t>
      </w:r>
      <w:r>
        <w:rPr>
          <w:rFonts w:ascii="Times New Roman"/>
          <w:b w:val="false"/>
          <w:i w:val="false"/>
          <w:color w:val="000000"/>
          <w:sz w:val="28"/>
        </w:rPr>
        <w:t xml:space="preserve"> 4-тармағы келесі редакцияда жазылсын:</w:t>
      </w:r>
    </w:p>
    <w:bookmarkEnd w:id="18"/>
    <w:bookmarkStart w:name="z20" w:id="19"/>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19"/>
    <w:bookmarkStart w:name="z21" w:id="20"/>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20"/>
    <w:bookmarkStart w:name="z22" w:id="21"/>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7-қосымшаның</w:t>
      </w:r>
      <w:r>
        <w:rPr>
          <w:rFonts w:ascii="Times New Roman"/>
          <w:b w:val="false"/>
          <w:i w:val="false"/>
          <w:color w:val="000000"/>
          <w:sz w:val="28"/>
        </w:rPr>
        <w:t xml:space="preserve"> 5-тармағы келесі редакцияда жазылсын: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Start w:name="z24" w:id="22"/>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22"/>
    <w:bookmarkStart w:name="z25" w:id="23"/>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9-қосымшаның</w:t>
      </w:r>
      <w:r>
        <w:rPr>
          <w:rFonts w:ascii="Times New Roman"/>
          <w:b w:val="false"/>
          <w:i w:val="false"/>
          <w:color w:val="000000"/>
          <w:sz w:val="28"/>
        </w:rPr>
        <w:t xml:space="preserve"> 3-тармағы келесі редакцияда жазылсын:</w:t>
      </w:r>
    </w:p>
    <w:bookmarkEnd w:id="23"/>
    <w:bookmarkStart w:name="z26" w:id="24"/>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24"/>
    <w:bookmarkStart w:name="z27" w:id="25"/>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25"/>
    <w:bookmarkStart w:name="z28" w:id="26"/>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10-қосымшаның</w:t>
      </w:r>
      <w:r>
        <w:rPr>
          <w:rFonts w:ascii="Times New Roman"/>
          <w:b w:val="false"/>
          <w:i w:val="false"/>
          <w:color w:val="000000"/>
          <w:sz w:val="28"/>
        </w:rPr>
        <w:t xml:space="preserve"> 4-тармағы келесі редакцияда жазылсын:</w:t>
      </w:r>
    </w:p>
    <w:bookmarkEnd w:id="26"/>
    <w:bookmarkStart w:name="z29" w:id="27"/>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27"/>
    <w:bookmarkStart w:name="z30" w:id="28"/>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28"/>
    <w:bookmarkStart w:name="z31" w:id="29"/>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11-қосымшаның</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5-тармағы келесі редакцияда жазылсын:</w:t>
      </w:r>
    </w:p>
    <w:bookmarkEnd w:id="30"/>
    <w:bookmarkStart w:name="z33" w:id="31"/>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31"/>
    <w:bookmarkStart w:name="z34" w:id="32"/>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32"/>
    <w:bookmarkStart w:name="z35" w:id="33"/>
    <w:p>
      <w:pPr>
        <w:spacing w:after="0"/>
        <w:ind w:left="0"/>
        <w:jc w:val="both"/>
      </w:pPr>
      <w:r>
        <w:rPr>
          <w:rFonts w:ascii="Times New Roman"/>
          <w:b w:val="false"/>
          <w:i w:val="false"/>
          <w:color w:val="000000"/>
          <w:sz w:val="28"/>
        </w:rPr>
        <w:t>
      келесі мазмұндағы 6-тармақпен толықтырылсын:</w:t>
      </w:r>
    </w:p>
    <w:bookmarkEnd w:id="33"/>
    <w:bookmarkStart w:name="z36" w:id="34"/>
    <w:p>
      <w:pPr>
        <w:spacing w:after="0"/>
        <w:ind w:left="0"/>
        <w:jc w:val="both"/>
      </w:pPr>
      <w:r>
        <w:rPr>
          <w:rFonts w:ascii="Times New Roman"/>
          <w:b w:val="false"/>
          <w:i w:val="false"/>
          <w:color w:val="000000"/>
          <w:sz w:val="28"/>
        </w:rPr>
        <w:t>
      "6. Атқарушылық құжатты мәжбүрлеп орындатуға берудің көзделген мерзімі өткен жағдайларда атқарушылық іс жүргізу шегінде қабылданған мәжбүрлеп орындату шаралары жойылуға жатады";</w:t>
      </w:r>
    </w:p>
    <w:bookmarkEnd w:id="34"/>
    <w:bookmarkStart w:name="z37" w:id="35"/>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12-қосымшаның</w:t>
      </w:r>
      <w:r>
        <w:rPr>
          <w:rFonts w:ascii="Times New Roman"/>
          <w:b w:val="false"/>
          <w:i w:val="false"/>
          <w:color w:val="000000"/>
          <w:sz w:val="28"/>
        </w:rPr>
        <w:t xml:space="preserve"> 4-тармағы келесі редакцияда жазылсын:</w:t>
      </w:r>
    </w:p>
    <w:bookmarkEnd w:id="35"/>
    <w:bookmarkStart w:name="z38" w:id="36"/>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36"/>
    <w:bookmarkStart w:name="z39" w:id="37"/>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37"/>
    <w:bookmarkStart w:name="z40" w:id="38"/>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13-қосымшаның</w:t>
      </w:r>
      <w:r>
        <w:rPr>
          <w:rFonts w:ascii="Times New Roman"/>
          <w:b w:val="false"/>
          <w:i w:val="false"/>
          <w:color w:val="000000"/>
          <w:sz w:val="28"/>
        </w:rPr>
        <w:t xml:space="preserve"> 5-тармағы келесі редакцияда жазылсын:</w:t>
      </w:r>
    </w:p>
    <w:bookmarkEnd w:id="38"/>
    <w:bookmarkStart w:name="z41" w:id="39"/>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39"/>
    <w:bookmarkStart w:name="z42" w:id="40"/>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40"/>
    <w:bookmarkStart w:name="z43" w:id="41"/>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14-қосымшаның</w:t>
      </w:r>
      <w:r>
        <w:rPr>
          <w:rFonts w:ascii="Times New Roman"/>
          <w:b w:val="false"/>
          <w:i w:val="false"/>
          <w:color w:val="000000"/>
          <w:sz w:val="28"/>
        </w:rPr>
        <w:t xml:space="preserve"> 4-тармағы келесі редакцияда жазылсын:</w:t>
      </w:r>
    </w:p>
    <w:bookmarkEnd w:id="41"/>
    <w:bookmarkStart w:name="z44" w:id="42"/>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42"/>
    <w:bookmarkStart w:name="z45" w:id="43"/>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43"/>
    <w:bookmarkStart w:name="z46" w:id="44"/>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15-қосымшаның</w:t>
      </w:r>
      <w:r>
        <w:rPr>
          <w:rFonts w:ascii="Times New Roman"/>
          <w:b w:val="false"/>
          <w:i w:val="false"/>
          <w:color w:val="000000"/>
          <w:sz w:val="28"/>
        </w:rPr>
        <w:t xml:space="preserve"> 6-тармағы келесі редакцияда жазылсын:</w:t>
      </w:r>
    </w:p>
    <w:bookmarkEnd w:id="44"/>
    <w:bookmarkStart w:name="z47" w:id="45"/>
    <w:p>
      <w:pPr>
        <w:spacing w:after="0"/>
        <w:ind w:left="0"/>
        <w:jc w:val="both"/>
      </w:pPr>
      <w:r>
        <w:rPr>
          <w:rFonts w:ascii="Times New Roman"/>
          <w:b w:val="false"/>
          <w:i w:val="false"/>
          <w:color w:val="000000"/>
          <w:sz w:val="28"/>
        </w:rPr>
        <w:t xml:space="preserve">
      "6.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45"/>
    <w:bookmarkStart w:name="z48" w:id="46"/>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46"/>
    <w:bookmarkStart w:name="z49" w:id="47"/>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16-қосымшаның</w:t>
      </w:r>
      <w:r>
        <w:rPr>
          <w:rFonts w:ascii="Times New Roman"/>
          <w:b w:val="false"/>
          <w:i w:val="false"/>
          <w:color w:val="000000"/>
          <w:sz w:val="28"/>
        </w:rPr>
        <w:t xml:space="preserve"> 6-тармағы келесі редакцияда жазылсын:</w:t>
      </w:r>
    </w:p>
    <w:bookmarkEnd w:id="47"/>
    <w:bookmarkStart w:name="z50" w:id="48"/>
    <w:p>
      <w:pPr>
        <w:spacing w:after="0"/>
        <w:ind w:left="0"/>
        <w:jc w:val="both"/>
      </w:pPr>
      <w:r>
        <w:rPr>
          <w:rFonts w:ascii="Times New Roman"/>
          <w:b w:val="false"/>
          <w:i w:val="false"/>
          <w:color w:val="000000"/>
          <w:sz w:val="28"/>
        </w:rPr>
        <w:t xml:space="preserve">
      "6.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48"/>
    <w:bookmarkStart w:name="z51" w:id="49"/>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49"/>
    <w:bookmarkStart w:name="z52" w:id="50"/>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17-қосымшаның</w:t>
      </w:r>
      <w:r>
        <w:rPr>
          <w:rFonts w:ascii="Times New Roman"/>
          <w:b w:val="false"/>
          <w:i w:val="false"/>
          <w:color w:val="000000"/>
          <w:sz w:val="28"/>
        </w:rPr>
        <w:t xml:space="preserve"> 4-тармағы келесі редакцияда жазылсын:</w:t>
      </w:r>
    </w:p>
    <w:bookmarkEnd w:id="50"/>
    <w:bookmarkStart w:name="z53" w:id="51"/>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51"/>
    <w:bookmarkStart w:name="z54" w:id="52"/>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52"/>
    <w:bookmarkStart w:name="z55" w:id="53"/>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18-қосымшаның</w:t>
      </w:r>
      <w:r>
        <w:rPr>
          <w:rFonts w:ascii="Times New Roman"/>
          <w:b w:val="false"/>
          <w:i w:val="false"/>
          <w:color w:val="000000"/>
          <w:sz w:val="28"/>
        </w:rPr>
        <w:t xml:space="preserve"> 4-тармағы келесі редакцияда жазылсын:</w:t>
      </w:r>
    </w:p>
    <w:bookmarkEnd w:id="53"/>
    <w:bookmarkStart w:name="z56" w:id="54"/>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54"/>
    <w:bookmarkStart w:name="z57" w:id="55"/>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55"/>
    <w:bookmarkStart w:name="z58" w:id="56"/>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19-қосымшаның</w:t>
      </w:r>
      <w:r>
        <w:rPr>
          <w:rFonts w:ascii="Times New Roman"/>
          <w:b w:val="false"/>
          <w:i w:val="false"/>
          <w:color w:val="000000"/>
          <w:sz w:val="28"/>
        </w:rPr>
        <w:t xml:space="preserve"> 3-тармағы келесі редакцияда жазылсын:</w:t>
      </w:r>
    </w:p>
    <w:bookmarkEnd w:id="56"/>
    <w:bookmarkStart w:name="z59" w:id="57"/>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57"/>
    <w:bookmarkStart w:name="z60" w:id="58"/>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58"/>
    <w:bookmarkStart w:name="z61" w:id="59"/>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20-қосымшаның</w:t>
      </w:r>
      <w:r>
        <w:rPr>
          <w:rFonts w:ascii="Times New Roman"/>
          <w:b w:val="false"/>
          <w:i w:val="false"/>
          <w:color w:val="000000"/>
          <w:sz w:val="28"/>
        </w:rPr>
        <w:t xml:space="preserve"> 3-тармағы келесі редакцияда жазылсын:</w:t>
      </w:r>
    </w:p>
    <w:bookmarkEnd w:id="59"/>
    <w:bookmarkStart w:name="z62" w:id="60"/>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60"/>
    <w:bookmarkStart w:name="z63" w:id="61"/>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61"/>
    <w:bookmarkStart w:name="z64" w:id="62"/>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21-қосымшаның</w:t>
      </w:r>
      <w:r>
        <w:rPr>
          <w:rFonts w:ascii="Times New Roman"/>
          <w:b w:val="false"/>
          <w:i w:val="false"/>
          <w:color w:val="000000"/>
          <w:sz w:val="28"/>
        </w:rPr>
        <w:t xml:space="preserve"> 4-тармағы келесі редакцияда жазылсын:</w:t>
      </w:r>
    </w:p>
    <w:bookmarkEnd w:id="62"/>
    <w:bookmarkStart w:name="z65" w:id="63"/>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63"/>
    <w:bookmarkStart w:name="z66" w:id="64"/>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64"/>
    <w:bookmarkStart w:name="z67" w:id="65"/>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22-қосымшаның</w:t>
      </w:r>
      <w:r>
        <w:rPr>
          <w:rFonts w:ascii="Times New Roman"/>
          <w:b w:val="false"/>
          <w:i w:val="false"/>
          <w:color w:val="000000"/>
          <w:sz w:val="28"/>
        </w:rPr>
        <w:t xml:space="preserve"> 3-тармағы келесі редакцияда жазылсын:</w:t>
      </w:r>
    </w:p>
    <w:bookmarkEnd w:id="65"/>
    <w:bookmarkStart w:name="z68" w:id="66"/>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66"/>
    <w:bookmarkStart w:name="z69" w:id="67"/>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67"/>
    <w:bookmarkStart w:name="z70" w:id="68"/>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23-қосымшаның</w:t>
      </w:r>
      <w:r>
        <w:rPr>
          <w:rFonts w:ascii="Times New Roman"/>
          <w:b w:val="false"/>
          <w:i w:val="false"/>
          <w:color w:val="000000"/>
          <w:sz w:val="28"/>
        </w:rPr>
        <w:t xml:space="preserve"> 4-тармағы келесі редакцияда жазылсын: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Start w:name="z72" w:id="69"/>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24-қосымшаның</w:t>
      </w:r>
      <w:r>
        <w:rPr>
          <w:rFonts w:ascii="Times New Roman"/>
          <w:b w:val="false"/>
          <w:i w:val="false"/>
          <w:color w:val="000000"/>
          <w:sz w:val="28"/>
        </w:rPr>
        <w:t xml:space="preserve"> 5-тармағы келесі редакцияда жазылсын:</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Start w:name="z74" w:id="70"/>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70"/>
    <w:bookmarkStart w:name="z75" w:id="71"/>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25-қосымшаның</w:t>
      </w:r>
      <w:r>
        <w:rPr>
          <w:rFonts w:ascii="Times New Roman"/>
          <w:b w:val="false"/>
          <w:i w:val="false"/>
          <w:color w:val="000000"/>
          <w:sz w:val="28"/>
        </w:rPr>
        <w:t xml:space="preserve"> 4-тармағы келесі редакцияда жазылсын:</w:t>
      </w:r>
    </w:p>
    <w:bookmarkEnd w:id="71"/>
    <w:bookmarkStart w:name="z76" w:id="72"/>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72"/>
    <w:bookmarkStart w:name="z77" w:id="73"/>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73"/>
    <w:bookmarkStart w:name="z78" w:id="74"/>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26-қосымшаның</w:t>
      </w:r>
      <w:r>
        <w:rPr>
          <w:rFonts w:ascii="Times New Roman"/>
          <w:b w:val="false"/>
          <w:i w:val="false"/>
          <w:color w:val="000000"/>
          <w:sz w:val="28"/>
        </w:rPr>
        <w:t xml:space="preserve"> 3-тармағы келесі редакцияда жазылсын:</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Start w:name="z80" w:id="75"/>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75"/>
    <w:bookmarkStart w:name="z81" w:id="76"/>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27-қосымшаның</w:t>
      </w:r>
      <w:r>
        <w:rPr>
          <w:rFonts w:ascii="Times New Roman"/>
          <w:b w:val="false"/>
          <w:i w:val="false"/>
          <w:color w:val="000000"/>
          <w:sz w:val="28"/>
        </w:rPr>
        <w:t xml:space="preserve"> 5-тармағы келесі редакцияда жазылсын:</w:t>
      </w:r>
    </w:p>
    <w:bookmarkEnd w:id="76"/>
    <w:bookmarkStart w:name="z82" w:id="77"/>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77"/>
    <w:bookmarkStart w:name="z83" w:id="78"/>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78"/>
    <w:bookmarkStart w:name="z84" w:id="79"/>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28-қосымшаның</w:t>
      </w:r>
      <w:r>
        <w:rPr>
          <w:rFonts w:ascii="Times New Roman"/>
          <w:b w:val="false"/>
          <w:i w:val="false"/>
          <w:color w:val="000000"/>
          <w:sz w:val="28"/>
        </w:rPr>
        <w:t xml:space="preserve"> 5-тармағы келесі редакцияда жазылсын:</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Start w:name="z86" w:id="80"/>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80"/>
    <w:bookmarkStart w:name="z87" w:id="81"/>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29-қосымшаның</w:t>
      </w:r>
      <w:r>
        <w:rPr>
          <w:rFonts w:ascii="Times New Roman"/>
          <w:b w:val="false"/>
          <w:i w:val="false"/>
          <w:color w:val="000000"/>
          <w:sz w:val="28"/>
        </w:rPr>
        <w:t xml:space="preserve"> 3-тармағы келесі редакцияда жазылсын:</w:t>
      </w:r>
    </w:p>
    <w:bookmarkEnd w:id="81"/>
    <w:bookmarkStart w:name="z88" w:id="82"/>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82"/>
    <w:bookmarkStart w:name="z89" w:id="83"/>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83"/>
    <w:bookmarkStart w:name="z90" w:id="84"/>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30-қосымшаның</w:t>
      </w:r>
      <w:r>
        <w:rPr>
          <w:rFonts w:ascii="Times New Roman"/>
          <w:b w:val="false"/>
          <w:i w:val="false"/>
          <w:color w:val="000000"/>
          <w:sz w:val="28"/>
        </w:rPr>
        <w:t xml:space="preserve"> 4-тармағы келесі редакцияда жазылсын:</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Start w:name="z92" w:id="85"/>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85"/>
    <w:bookmarkStart w:name="z93" w:id="86"/>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31-қосымшаның</w:t>
      </w:r>
      <w:r>
        <w:rPr>
          <w:rFonts w:ascii="Times New Roman"/>
          <w:b w:val="false"/>
          <w:i w:val="false"/>
          <w:color w:val="000000"/>
          <w:sz w:val="28"/>
        </w:rPr>
        <w:t xml:space="preserve"> 4-тармағы келесі редакцияда жазылсын:</w:t>
      </w:r>
    </w:p>
    <w:bookmarkEnd w:id="86"/>
    <w:bookmarkStart w:name="z94" w:id="87"/>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87"/>
    <w:bookmarkStart w:name="z95" w:id="88"/>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88"/>
    <w:bookmarkStart w:name="z96" w:id="89"/>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32-қосымшаның</w:t>
      </w:r>
      <w:r>
        <w:rPr>
          <w:rFonts w:ascii="Times New Roman"/>
          <w:b w:val="false"/>
          <w:i w:val="false"/>
          <w:color w:val="000000"/>
          <w:sz w:val="28"/>
        </w:rPr>
        <w:t xml:space="preserve"> 4-тармағы келесі редакцияда жазылсын:</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Start w:name="z98" w:id="90"/>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90"/>
    <w:bookmarkStart w:name="z99" w:id="91"/>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33-қосымшаның</w:t>
      </w:r>
      <w:r>
        <w:rPr>
          <w:rFonts w:ascii="Times New Roman"/>
          <w:b w:val="false"/>
          <w:i w:val="false"/>
          <w:color w:val="000000"/>
          <w:sz w:val="28"/>
        </w:rPr>
        <w:t xml:space="preserve"> 5-тармағы келесі редакцияда жазылсын:</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w:t>
      </w:r>
    </w:p>
    <w:bookmarkStart w:name="z101" w:id="92"/>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92"/>
    <w:bookmarkStart w:name="z102" w:id="93"/>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34-қосымшаның</w:t>
      </w:r>
      <w:r>
        <w:rPr>
          <w:rFonts w:ascii="Times New Roman"/>
          <w:b w:val="false"/>
          <w:i w:val="false"/>
          <w:color w:val="000000"/>
          <w:sz w:val="28"/>
        </w:rPr>
        <w:t xml:space="preserve"> 3-тармағы келесі редакцияда жазылсын:</w:t>
      </w:r>
    </w:p>
    <w:bookmarkEnd w:id="93"/>
    <w:bookmarkStart w:name="z103" w:id="94"/>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94"/>
    <w:bookmarkStart w:name="z104" w:id="95"/>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95"/>
    <w:bookmarkStart w:name="z105" w:id="96"/>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35-қосымшаның</w:t>
      </w:r>
      <w:r>
        <w:rPr>
          <w:rFonts w:ascii="Times New Roman"/>
          <w:b w:val="false"/>
          <w:i w:val="false"/>
          <w:color w:val="000000"/>
          <w:sz w:val="28"/>
        </w:rPr>
        <w:t xml:space="preserve"> 3-тармағы келесі редакцияда жазылсын:</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Start w:name="z107" w:id="97"/>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97"/>
    <w:bookmarkStart w:name="z108" w:id="98"/>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36-қосымшаның</w:t>
      </w:r>
      <w:r>
        <w:rPr>
          <w:rFonts w:ascii="Times New Roman"/>
          <w:b w:val="false"/>
          <w:i w:val="false"/>
          <w:color w:val="000000"/>
          <w:sz w:val="28"/>
        </w:rPr>
        <w:t xml:space="preserve"> 6-тармағы келесі редакцияда жазылсын:</w:t>
      </w:r>
    </w:p>
    <w:bookmarkEnd w:id="98"/>
    <w:bookmarkStart w:name="z109" w:id="99"/>
    <w:p>
      <w:pPr>
        <w:spacing w:after="0"/>
        <w:ind w:left="0"/>
        <w:jc w:val="both"/>
      </w:pPr>
      <w:r>
        <w:rPr>
          <w:rFonts w:ascii="Times New Roman"/>
          <w:b w:val="false"/>
          <w:i w:val="false"/>
          <w:color w:val="000000"/>
          <w:sz w:val="28"/>
        </w:rPr>
        <w:t xml:space="preserve">
      "6.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99"/>
    <w:bookmarkStart w:name="z110" w:id="100"/>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100"/>
    <w:bookmarkStart w:name="z111" w:id="101"/>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37-қосымшаның</w:t>
      </w:r>
      <w:r>
        <w:rPr>
          <w:rFonts w:ascii="Times New Roman"/>
          <w:b w:val="false"/>
          <w:i w:val="false"/>
          <w:color w:val="000000"/>
          <w:sz w:val="28"/>
        </w:rPr>
        <w:t xml:space="preserve"> 8-тармағы келесі редакцияда жазылсын:</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Start w:name="z113" w:id="102"/>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102"/>
    <w:bookmarkStart w:name="z114" w:id="103"/>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38-қосымшаның</w:t>
      </w:r>
      <w:r>
        <w:rPr>
          <w:rFonts w:ascii="Times New Roman"/>
          <w:b w:val="false"/>
          <w:i w:val="false"/>
          <w:color w:val="000000"/>
          <w:sz w:val="28"/>
        </w:rPr>
        <w:t xml:space="preserve"> 3-тармағы келесі редакцияда жазылсын:</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Start w:name="z116" w:id="104"/>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104"/>
    <w:bookmarkStart w:name="z117" w:id="105"/>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39-қосымшаның</w:t>
      </w:r>
      <w:r>
        <w:rPr>
          <w:rFonts w:ascii="Times New Roman"/>
          <w:b w:val="false"/>
          <w:i w:val="false"/>
          <w:color w:val="000000"/>
          <w:sz w:val="28"/>
        </w:rPr>
        <w:t xml:space="preserve"> 3-тармағы келесі редакцияда жазылсын:</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Start w:name="z119" w:id="106"/>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40-қосымшаның</w:t>
      </w:r>
      <w:r>
        <w:rPr>
          <w:rFonts w:ascii="Times New Roman"/>
          <w:b w:val="false"/>
          <w:i w:val="false"/>
          <w:color w:val="000000"/>
          <w:sz w:val="28"/>
        </w:rPr>
        <w:t xml:space="preserve"> 5-тармағы келесі редакцияда жазылсын:</w:t>
      </w:r>
    </w:p>
    <w:bookmarkEnd w:id="106"/>
    <w:bookmarkStart w:name="z120" w:id="107"/>
    <w:p>
      <w:pPr>
        <w:spacing w:after="0"/>
        <w:ind w:left="0"/>
        <w:jc w:val="both"/>
      </w:pPr>
      <w:r>
        <w:rPr>
          <w:rFonts w:ascii="Times New Roman"/>
          <w:b w:val="false"/>
          <w:i w:val="false"/>
          <w:color w:val="000000"/>
          <w:sz w:val="28"/>
        </w:rPr>
        <w:t xml:space="preserve">
      "5.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107"/>
    <w:bookmarkStart w:name="z121" w:id="108"/>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108"/>
    <w:bookmarkStart w:name="z122" w:id="109"/>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41-қосымшаның</w:t>
      </w:r>
      <w:r>
        <w:rPr>
          <w:rFonts w:ascii="Times New Roman"/>
          <w:b w:val="false"/>
          <w:i w:val="false"/>
          <w:color w:val="000000"/>
          <w:sz w:val="28"/>
        </w:rPr>
        <w:t xml:space="preserve"> 4-тармағы келесі редакцияда жазылсын:</w:t>
      </w:r>
    </w:p>
    <w:bookmarkEnd w:id="109"/>
    <w:bookmarkStart w:name="z123" w:id="110"/>
    <w:p>
      <w:pPr>
        <w:spacing w:after="0"/>
        <w:ind w:left="0"/>
        <w:jc w:val="both"/>
      </w:pPr>
      <w:r>
        <w:rPr>
          <w:rFonts w:ascii="Times New Roman"/>
          <w:b w:val="false"/>
          <w:i w:val="false"/>
          <w:color w:val="000000"/>
          <w:sz w:val="28"/>
        </w:rPr>
        <w:t xml:space="preserve">
      "4. Жеке сот орындаушысының қаулысы шығарылған күнінен бастап күшіне енеді, міндетті түрде орындалуға тиіс және оған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шағым жасалуы мүмкін. </w:t>
      </w:r>
    </w:p>
    <w:bookmarkEnd w:id="110"/>
    <w:bookmarkStart w:name="z124" w:id="111"/>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111"/>
    <w:bookmarkStart w:name="z125" w:id="112"/>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41-қосымшаның</w:t>
      </w:r>
      <w:r>
        <w:rPr>
          <w:rFonts w:ascii="Times New Roman"/>
          <w:b w:val="false"/>
          <w:i w:val="false"/>
          <w:color w:val="000000"/>
          <w:sz w:val="28"/>
        </w:rPr>
        <w:t xml:space="preserve"> оң жақ жоғарғы бұрышы келесі редакцияда жазылсын:</w:t>
      </w:r>
    </w:p>
    <w:bookmarkEnd w:id="1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42-қосымша";</w:t>
            </w:r>
          </w:p>
        </w:tc>
      </w:tr>
    </w:tbl>
    <w:bookmarkStart w:name="z127" w:id="113"/>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8-қосымша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113"/>
    <w:bookmarkStart w:name="z128" w:id="114"/>
    <w:p>
      <w:pPr>
        <w:spacing w:after="0"/>
        <w:ind w:left="0"/>
        <w:jc w:val="both"/>
      </w:pPr>
      <w:r>
        <w:rPr>
          <w:rFonts w:ascii="Times New Roman"/>
          <w:b w:val="false"/>
          <w:i w:val="false"/>
          <w:color w:val="000000"/>
          <w:sz w:val="28"/>
        </w:rPr>
        <w:t>
      2. Қазақстан Республикасы Әділет министрлігінің Мәжбүрлеп орындау департаменті заңнамада белгіленген тәртіппен:</w:t>
      </w:r>
    </w:p>
    <w:bookmarkEnd w:id="114"/>
    <w:bookmarkStart w:name="z129" w:id="115"/>
    <w:p>
      <w:pPr>
        <w:spacing w:after="0"/>
        <w:ind w:left="0"/>
        <w:jc w:val="both"/>
      </w:pPr>
      <w:r>
        <w:rPr>
          <w:rFonts w:ascii="Times New Roman"/>
          <w:b w:val="false"/>
          <w:i w:val="false"/>
          <w:color w:val="000000"/>
          <w:sz w:val="28"/>
        </w:rPr>
        <w:t>
      1) осы бұйрықтың мемлекеттік тіркелуін;</w:t>
      </w:r>
    </w:p>
    <w:bookmarkEnd w:id="115"/>
    <w:bookmarkStart w:name="z130" w:id="11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Әділет министрлігінің ресми интернет-ресурсында орналастырылуын қамтамасыз етсін.</w:t>
      </w:r>
    </w:p>
    <w:bookmarkEnd w:id="116"/>
    <w:bookmarkStart w:name="z131" w:id="1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117"/>
    <w:bookmarkStart w:name="z132" w:id="1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Әділет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Муканова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2023 жылғы 27 қаңтардағы</w:t>
            </w:r>
            <w:r>
              <w:br/>
            </w:r>
            <w:r>
              <w:rPr>
                <w:rFonts w:ascii="Times New Roman"/>
                <w:b w:val="false"/>
                <w:i w:val="false"/>
                <w:color w:val="000000"/>
                <w:sz w:val="20"/>
              </w:rPr>
              <w:t>№ 74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8-қосымша</w:t>
            </w:r>
            <w:r>
              <w:br/>
            </w:r>
            <w:r>
              <w:rPr>
                <w:rFonts w:ascii="Times New Roman"/>
                <w:b w:val="false"/>
                <w:i w:val="false"/>
                <w:color w:val="000000"/>
                <w:sz w:val="20"/>
              </w:rPr>
              <w:t>Үлгі нысаны</w:t>
            </w:r>
          </w:p>
        </w:tc>
      </w:tr>
    </w:tbl>
    <w:bookmarkStart w:name="z134" w:id="119"/>
    <w:p>
      <w:pPr>
        <w:spacing w:after="0"/>
        <w:ind w:left="0"/>
        <w:jc w:val="left"/>
      </w:pPr>
      <w:r>
        <w:rPr>
          <w:rFonts w:ascii="Times New Roman"/>
          <w:b/>
          <w:i w:val="false"/>
          <w:color w:val="000000"/>
        </w:rPr>
        <w:t xml:space="preserve"> Атқарушылық іс жүргізуді тоқтата тұру туралы ҚАУЛЫ</w:t>
      </w:r>
    </w:p>
    <w:bookmarkEnd w:id="119"/>
    <w:p>
      <w:pPr>
        <w:spacing w:after="0"/>
        <w:ind w:left="0"/>
        <w:jc w:val="both"/>
      </w:pPr>
      <w:r>
        <w:rPr>
          <w:rFonts w:ascii="Times New Roman"/>
          <w:b w:val="false"/>
          <w:i w:val="false"/>
          <w:color w:val="000000"/>
          <w:sz w:val="28"/>
        </w:rPr>
        <w:t>
      20__жыл "__" ________                                                            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 негізінде қозғалған (атқарушылық құжаттың атауы,</w:t>
      </w:r>
    </w:p>
    <w:p>
      <w:pPr>
        <w:spacing w:after="0"/>
        <w:ind w:left="0"/>
        <w:jc w:val="both"/>
      </w:pPr>
      <w:r>
        <w:rPr>
          <w:rFonts w:ascii="Times New Roman"/>
          <w:b w:val="false"/>
          <w:i w:val="false"/>
          <w:color w:val="000000"/>
          <w:sz w:val="28"/>
        </w:rPr>
        <w:t>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 __ жылғы "____" __________________________ атқарушылық іс(атқарушылық</w:t>
      </w:r>
    </w:p>
    <w:p>
      <w:pPr>
        <w:spacing w:after="0"/>
        <w:ind w:left="0"/>
        <w:jc w:val="both"/>
      </w:pPr>
      <w:r>
        <w:rPr>
          <w:rFonts w:ascii="Times New Roman"/>
          <w:b w:val="false"/>
          <w:i w:val="false"/>
          <w:color w:val="000000"/>
          <w:sz w:val="28"/>
        </w:rPr>
        <w:t>
      құжаттың талаптары, өндіріп алушы мен борышкердің деректемелері) жүргізу</w:t>
      </w:r>
    </w:p>
    <w:p>
      <w:pPr>
        <w:spacing w:after="0"/>
        <w:ind w:left="0"/>
        <w:jc w:val="both"/>
      </w:pPr>
      <w:r>
        <w:rPr>
          <w:rFonts w:ascii="Times New Roman"/>
          <w:b w:val="false"/>
          <w:i w:val="false"/>
          <w:color w:val="000000"/>
          <w:sz w:val="28"/>
        </w:rPr>
        <w:t>
      материалдарын қарап,</w:t>
      </w:r>
    </w:p>
    <w:bookmarkStart w:name="z135" w:id="120"/>
    <w:p>
      <w:pPr>
        <w:spacing w:after="0"/>
        <w:ind w:left="0"/>
        <w:jc w:val="left"/>
      </w:pPr>
      <w:r>
        <w:rPr>
          <w:rFonts w:ascii="Times New Roman"/>
          <w:b/>
          <w:i w:val="false"/>
          <w:color w:val="000000"/>
        </w:rPr>
        <w:t xml:space="preserve"> АНЫҚТАДЫ:</w:t>
      </w:r>
    </w:p>
    <w:bookmarkEnd w:id="120"/>
    <w:p>
      <w:pPr>
        <w:spacing w:after="0"/>
        <w:ind w:left="0"/>
        <w:jc w:val="both"/>
      </w:pPr>
      <w:r>
        <w:rPr>
          <w:rFonts w:ascii="Times New Roman"/>
          <w:b w:val="false"/>
          <w:i w:val="false"/>
          <w:color w:val="000000"/>
          <w:sz w:val="28"/>
        </w:rPr>
        <w:t>
      ____________________________________________ (қолданыстағы "Атқарушылық іс жүргізу</w:t>
      </w:r>
    </w:p>
    <w:p>
      <w:pPr>
        <w:spacing w:after="0"/>
        <w:ind w:left="0"/>
        <w:jc w:val="both"/>
      </w:pPr>
      <w:r>
        <w:rPr>
          <w:rFonts w:ascii="Times New Roman"/>
          <w:b w:val="false"/>
          <w:i w:val="false"/>
          <w:color w:val="000000"/>
          <w:sz w:val="28"/>
        </w:rPr>
        <w:t xml:space="preserve">
      және сот орындаушыларының мәртебесі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немесе өзге де</w:t>
      </w:r>
    </w:p>
    <w:p>
      <w:pPr>
        <w:spacing w:after="0"/>
        <w:ind w:left="0"/>
        <w:jc w:val="both"/>
      </w:pPr>
      <w:r>
        <w:rPr>
          <w:rFonts w:ascii="Times New Roman"/>
          <w:b w:val="false"/>
          <w:i w:val="false"/>
          <w:color w:val="000000"/>
          <w:sz w:val="28"/>
        </w:rPr>
        <w:t>
      нормативтік құқықтық актілерге сілтеме жасай отырып, атқарушылық іс жүргізуді тоқтата</w:t>
      </w:r>
    </w:p>
    <w:p>
      <w:pPr>
        <w:spacing w:after="0"/>
        <w:ind w:left="0"/>
        <w:jc w:val="both"/>
      </w:pPr>
      <w:r>
        <w:rPr>
          <w:rFonts w:ascii="Times New Roman"/>
          <w:b w:val="false"/>
          <w:i w:val="false"/>
          <w:color w:val="000000"/>
          <w:sz w:val="28"/>
        </w:rPr>
        <w:t xml:space="preserve">
      тұру негізі)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126-баптарын</w:t>
      </w:r>
    </w:p>
    <w:p>
      <w:pPr>
        <w:spacing w:after="0"/>
        <w:ind w:left="0"/>
        <w:jc w:val="both"/>
      </w:pPr>
      <w:r>
        <w:rPr>
          <w:rFonts w:ascii="Times New Roman"/>
          <w:b w:val="false"/>
          <w:i w:val="false"/>
          <w:color w:val="000000"/>
          <w:sz w:val="28"/>
        </w:rPr>
        <w:t>
      басшылыққа ала отырып,</w:t>
      </w:r>
    </w:p>
    <w:bookmarkStart w:name="z136" w:id="121"/>
    <w:p>
      <w:pPr>
        <w:spacing w:after="0"/>
        <w:ind w:left="0"/>
        <w:jc w:val="left"/>
      </w:pPr>
      <w:r>
        <w:rPr>
          <w:rFonts w:ascii="Times New Roman"/>
          <w:b/>
          <w:i w:val="false"/>
          <w:color w:val="000000"/>
        </w:rPr>
        <w:t xml:space="preserve"> ҚАУЛЫ ЕТТІ:</w:t>
      </w:r>
    </w:p>
    <w:bookmarkEnd w:id="121"/>
    <w:p>
      <w:pPr>
        <w:spacing w:after="0"/>
        <w:ind w:left="0"/>
        <w:jc w:val="both"/>
      </w:pPr>
      <w:r>
        <w:rPr>
          <w:rFonts w:ascii="Times New Roman"/>
          <w:b w:val="false"/>
          <w:i w:val="false"/>
          <w:color w:val="000000"/>
          <w:sz w:val="28"/>
        </w:rPr>
        <w:t>
      1. Атқарушылық іс жүргізу ________________________ дейін тоқтатыла тұрылсын.</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w:t>
      </w:r>
    </w:p>
    <w:p>
      <w:pPr>
        <w:spacing w:after="0"/>
        <w:ind w:left="0"/>
        <w:jc w:val="both"/>
      </w:pPr>
      <w:r>
        <w:rPr>
          <w:rFonts w:ascii="Times New Roman"/>
          <w:b w:val="false"/>
          <w:i w:val="false"/>
          <w:color w:val="000000"/>
          <w:sz w:val="28"/>
        </w:rPr>
        <w:t>
      хабардар етілсін.</w:t>
      </w:r>
    </w:p>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w:t>
      </w:r>
    </w:p>
    <w:p>
      <w:pPr>
        <w:spacing w:after="0"/>
        <w:ind w:left="0"/>
        <w:jc w:val="both"/>
      </w:pPr>
      <w:r>
        <w:rPr>
          <w:rFonts w:ascii="Times New Roman"/>
          <w:b w:val="false"/>
          <w:i w:val="false"/>
          <w:color w:val="000000"/>
          <w:sz w:val="28"/>
        </w:rPr>
        <w:t>
      түрде орындалуға тиіс және оған Қазақстан Республикасының әкімшілік рәсімдік-процестік</w:t>
      </w:r>
    </w:p>
    <w:p>
      <w:pPr>
        <w:spacing w:after="0"/>
        <w:ind w:left="0"/>
        <w:jc w:val="both"/>
      </w:pPr>
      <w:r>
        <w:rPr>
          <w:rFonts w:ascii="Times New Roman"/>
          <w:b w:val="false"/>
          <w:i w:val="false"/>
          <w:color w:val="000000"/>
          <w:sz w:val="28"/>
        </w:rPr>
        <w:t xml:space="preserve">
      заңнамасына сәйкес шағым жасалуы мүмкін. </w:t>
      </w:r>
    </w:p>
    <w:p>
      <w:pPr>
        <w:spacing w:after="0"/>
        <w:ind w:left="0"/>
        <w:jc w:val="both"/>
      </w:pPr>
      <w:r>
        <w:rPr>
          <w:rFonts w:ascii="Times New Roman"/>
          <w:b w:val="false"/>
          <w:i w:val="false"/>
          <w:color w:val="000000"/>
          <w:sz w:val="28"/>
        </w:rPr>
        <w:t>
      Сот орындаушысының атқарушылық құжаттарды орындау жөніндегі әрекеттеріне</w:t>
      </w:r>
    </w:p>
    <w:p>
      <w:pPr>
        <w:spacing w:after="0"/>
        <w:ind w:left="0"/>
        <w:jc w:val="both"/>
      </w:pPr>
      <w:r>
        <w:rPr>
          <w:rFonts w:ascii="Times New Roman"/>
          <w:b w:val="false"/>
          <w:i w:val="false"/>
          <w:color w:val="000000"/>
          <w:sz w:val="28"/>
        </w:rPr>
        <w:t>
      (әрекетсіздігіне) талап қою әрекет жасалған (әрекет жасаудан бас тартылған) күннен бастап</w:t>
      </w:r>
    </w:p>
    <w:p>
      <w:pPr>
        <w:spacing w:after="0"/>
        <w:ind w:left="0"/>
        <w:jc w:val="both"/>
      </w:pPr>
      <w:r>
        <w:rPr>
          <w:rFonts w:ascii="Times New Roman"/>
          <w:b w:val="false"/>
          <w:i w:val="false"/>
          <w:color w:val="000000"/>
          <w:sz w:val="28"/>
        </w:rPr>
        <w:t>
      немесе сот орындаушысының әрекет жасау уақыты мен орны туралы хабарланбаған өндіріп</w:t>
      </w:r>
    </w:p>
    <w:p>
      <w:pPr>
        <w:spacing w:after="0"/>
        <w:ind w:left="0"/>
        <w:jc w:val="both"/>
      </w:pPr>
      <w:r>
        <w:rPr>
          <w:rFonts w:ascii="Times New Roman"/>
          <w:b w:val="false"/>
          <w:i w:val="false"/>
          <w:color w:val="000000"/>
          <w:sz w:val="28"/>
        </w:rPr>
        <w:t>
      алушыға немесе борышкерге ол туралы белгілі болған күннен бастап он жұмыс күні ішінде</w:t>
      </w:r>
    </w:p>
    <w:p>
      <w:pPr>
        <w:spacing w:after="0"/>
        <w:ind w:left="0"/>
        <w:jc w:val="both"/>
      </w:pPr>
      <w:r>
        <w:rPr>
          <w:rFonts w:ascii="Times New Roman"/>
          <w:b w:val="false"/>
          <w:i w:val="false"/>
          <w:color w:val="000000"/>
          <w:sz w:val="28"/>
        </w:rPr>
        <w:t>
      сотқа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