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cc74" w14:textId="adbc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 органдарының жедел-тергеу қызметі бөлімшелерінде (экономикалық тергеу қызметі) кадрлық саясатты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2023 жылғы 7 ақпандағы № 1 бұйрығы. Қазақстан Республикасының Әділет министрлігінде 2023 жылғы 7 ақпанда № 31866 болып тіркелді</w:t>
      </w:r>
    </w:p>
    <w:p>
      <w:pPr>
        <w:spacing w:after="0"/>
        <w:ind w:left="0"/>
        <w:jc w:val="both"/>
      </w:pPr>
      <w:bookmarkStart w:name="z0" w:id="0"/>
      <w:r>
        <w:rPr>
          <w:rFonts w:ascii="Times New Roman"/>
          <w:b w:val="false"/>
          <w:i w:val="false"/>
          <w:color w:val="000000"/>
          <w:sz w:val="28"/>
        </w:rPr>
        <w:t xml:space="preserve">
      "Құқық қорғау қызметі туралы" Қазақстан Республикасының Заңының </w:t>
      </w:r>
      <w:r>
        <w:rPr>
          <w:rFonts w:ascii="Times New Roman"/>
          <w:b w:val="false"/>
          <w:i w:val="false"/>
          <w:color w:val="000000"/>
          <w:sz w:val="28"/>
        </w:rPr>
        <w:t>5-1 бабының</w:t>
      </w:r>
      <w:r>
        <w:rPr>
          <w:rFonts w:ascii="Times New Roman"/>
          <w:b w:val="false"/>
          <w:i w:val="false"/>
          <w:color w:val="000000"/>
          <w:sz w:val="28"/>
        </w:rPr>
        <w:t xml:space="preserve"> 9) тармақшасын, </w:t>
      </w:r>
      <w:r>
        <w:rPr>
          <w:rFonts w:ascii="Times New Roman"/>
          <w:b w:val="false"/>
          <w:i w:val="false"/>
          <w:color w:val="000000"/>
          <w:sz w:val="28"/>
        </w:rPr>
        <w:t>7-бабының</w:t>
      </w:r>
      <w:r>
        <w:rPr>
          <w:rFonts w:ascii="Times New Roman"/>
          <w:b w:val="false"/>
          <w:i w:val="false"/>
          <w:color w:val="000000"/>
          <w:sz w:val="28"/>
        </w:rPr>
        <w:t xml:space="preserve"> 2-тармағын, </w:t>
      </w:r>
      <w:r>
        <w:rPr>
          <w:rFonts w:ascii="Times New Roman"/>
          <w:b w:val="false"/>
          <w:i w:val="false"/>
          <w:color w:val="000000"/>
          <w:sz w:val="28"/>
        </w:rPr>
        <w:t>29-бабының</w:t>
      </w:r>
      <w:r>
        <w:rPr>
          <w:rFonts w:ascii="Times New Roman"/>
          <w:b w:val="false"/>
          <w:i w:val="false"/>
          <w:color w:val="000000"/>
          <w:sz w:val="28"/>
        </w:rPr>
        <w:t xml:space="preserve"> 7-тармағын және Қазақстан Республикасы "Құқықтық актілер туралы" Заңының 27-бабы </w:t>
      </w:r>
      <w:r>
        <w:rPr>
          <w:rFonts w:ascii="Times New Roman"/>
          <w:b w:val="false"/>
          <w:i w:val="false"/>
          <w:color w:val="000000"/>
          <w:sz w:val="28"/>
        </w:rPr>
        <w:t>8-тармағы</w:t>
      </w:r>
      <w:r>
        <w:rPr>
          <w:rFonts w:ascii="Times New Roman"/>
          <w:b w:val="false"/>
          <w:i w:val="false"/>
          <w:color w:val="000000"/>
          <w:sz w:val="28"/>
        </w:rPr>
        <w:t xml:space="preserve"> іске асыру мақсатында, БҰЙЫРАМЫН:</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қаржылық мониторинг органдарының жедел-тергеу бөлімшелеріндегі (экономикалық тергеу қызметі) кадрлық қамтамасыз ету нәтижелерін және кадр саясаты субъектілерінің жұмыс сапасын бағалау әдістемесі;</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мониторинг органдарының жедел-тергеу бөлімшелерінде (экономикалық тергеу қызметі) кәсіби құзыреттерді, түйінді көрсеткіштерді анықтау және бәсекеге қабілеттілікті есепке алу әдістері мен қағидалары;</w:t>
      </w:r>
    </w:p>
    <w:bookmarkEnd w:id="3"/>
    <w:bookmarkStart w:name="z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қаржылық мониторинг органдарының жедел-тергеу бөлімшелеріндегі (экономикалық тергеу қызметі) кадрлық болжауды жүзеге асыру әдістемесі бекітілсін.</w:t>
      </w:r>
    </w:p>
    <w:bookmarkEnd w:id="4"/>
    <w:bookmarkStart w:name="z5" w:id="5"/>
    <w:p>
      <w:pPr>
        <w:spacing w:after="0"/>
        <w:ind w:left="0"/>
        <w:jc w:val="both"/>
      </w:pPr>
      <w:r>
        <w:rPr>
          <w:rFonts w:ascii="Times New Roman"/>
          <w:b w:val="false"/>
          <w:i w:val="false"/>
          <w:color w:val="000000"/>
          <w:sz w:val="28"/>
        </w:rPr>
        <w:t>
      2. Күштері жойылды деп танылсын:</w:t>
      </w:r>
    </w:p>
    <w:bookmarkEnd w:id="5"/>
    <w:bookmarkStart w:name="z6" w:id="6"/>
    <w:p>
      <w:pPr>
        <w:spacing w:after="0"/>
        <w:ind w:left="0"/>
        <w:jc w:val="both"/>
      </w:pPr>
      <w:r>
        <w:rPr>
          <w:rFonts w:ascii="Times New Roman"/>
          <w:b w:val="false"/>
          <w:i w:val="false"/>
          <w:color w:val="000000"/>
          <w:sz w:val="28"/>
        </w:rPr>
        <w:t xml:space="preserve">
      1) Қазақстан Республикасы Қаржы министрінің "Қаржылық мониторинг органдарының жедел-тергеу бөлімшелерінде (Экономикалық тергеу қызметі) кадр саясатын іске асырудың кейбір мәселелері туралы" 2015 жылғы 29 желтоқсандағы № 725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12776 болып тіркелген);</w:t>
      </w:r>
    </w:p>
    <w:bookmarkEnd w:id="6"/>
    <w:bookmarkStart w:name="z7" w:id="7"/>
    <w:p>
      <w:pPr>
        <w:spacing w:after="0"/>
        <w:ind w:left="0"/>
        <w:jc w:val="both"/>
      </w:pPr>
      <w:r>
        <w:rPr>
          <w:rFonts w:ascii="Times New Roman"/>
          <w:b w:val="false"/>
          <w:i w:val="false"/>
          <w:color w:val="000000"/>
          <w:sz w:val="28"/>
        </w:rPr>
        <w:t xml:space="preserve">
      2) Қазақстан Республикасы Қаржы министрінің 2019 жылғы 19 ақпандағы № 121 бұйрығымен бекітілген Қазақстан Республикасы Қаржы министрінің өзгерістер енгізілетін кейбір бұйрықтарының тізбесінің </w:t>
      </w:r>
      <w:r>
        <w:rPr>
          <w:rFonts w:ascii="Times New Roman"/>
          <w:b w:val="false"/>
          <w:i w:val="false"/>
          <w:color w:val="000000"/>
          <w:sz w:val="28"/>
        </w:rPr>
        <w:t>9 тармағы</w:t>
      </w:r>
      <w:r>
        <w:rPr>
          <w:rFonts w:ascii="Times New Roman"/>
          <w:b w:val="false"/>
          <w:i w:val="false"/>
          <w:color w:val="000000"/>
          <w:sz w:val="28"/>
        </w:rPr>
        <w:t xml:space="preserve"> (Қазақстан Республикасының Әділет министрлігінде 2019 жылғы 22 ақпанда № 18339 болып тіркелген).</w:t>
      </w:r>
    </w:p>
    <w:bookmarkEnd w:id="7"/>
    <w:bookmarkStart w:name="z8" w:id="8"/>
    <w:p>
      <w:pPr>
        <w:spacing w:after="0"/>
        <w:ind w:left="0"/>
        <w:jc w:val="both"/>
      </w:pPr>
      <w:r>
        <w:rPr>
          <w:rFonts w:ascii="Times New Roman"/>
          <w:b w:val="false"/>
          <w:i w:val="false"/>
          <w:color w:val="000000"/>
          <w:sz w:val="28"/>
        </w:rPr>
        <w:t>
      3. Қазақстан Республикасы Қаржылық мониторинг агенттігінің Кадр жұмысы департаменті заңнамамен белгіленген тәртіпте:</w:t>
      </w:r>
    </w:p>
    <w:bookmarkEnd w:id="8"/>
    <w:bookmarkStart w:name="z9"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тіркеуге алынуын;</w:t>
      </w:r>
    </w:p>
    <w:bookmarkEnd w:id="9"/>
    <w:bookmarkStart w:name="z10" w:id="10"/>
    <w:p>
      <w:pPr>
        <w:spacing w:after="0"/>
        <w:ind w:left="0"/>
        <w:jc w:val="both"/>
      </w:pPr>
      <w:r>
        <w:rPr>
          <w:rFonts w:ascii="Times New Roman"/>
          <w:b w:val="false"/>
          <w:i w:val="false"/>
          <w:color w:val="000000"/>
          <w:sz w:val="28"/>
        </w:rPr>
        <w:t>
      2) осы бұйрықтың ресми жариялануынан кейін Қазақстан Республикасы Қаржылық мониторинг агенттігінің интернет-ресурсында орналастырылуын қамтамасыз етсін.</w:t>
      </w:r>
    </w:p>
    <w:bookmarkEnd w:id="10"/>
    <w:bookmarkStart w:name="z11"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Қаржылық мониторинг агенттігінің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2023 жылғы 7 ақпандағы</w:t>
            </w:r>
            <w:r>
              <w:br/>
            </w:r>
            <w:r>
              <w:rPr>
                <w:rFonts w:ascii="Times New Roman"/>
                <w:b w:val="false"/>
                <w:i w:val="false"/>
                <w:color w:val="000000"/>
                <w:sz w:val="20"/>
              </w:rPr>
              <w:t>№ 1 бұйрыққа</w:t>
            </w:r>
            <w:r>
              <w:br/>
            </w:r>
            <w:r>
              <w:rPr>
                <w:rFonts w:ascii="Times New Roman"/>
                <w:b w:val="false"/>
                <w:i w:val="false"/>
                <w:color w:val="000000"/>
                <w:sz w:val="20"/>
              </w:rPr>
              <w:t>1 қосымша</w:t>
            </w:r>
          </w:p>
        </w:tc>
      </w:tr>
    </w:tbl>
    <w:bookmarkStart w:name="z13" w:id="12"/>
    <w:p>
      <w:pPr>
        <w:spacing w:after="0"/>
        <w:ind w:left="0"/>
        <w:jc w:val="left"/>
      </w:pPr>
      <w:r>
        <w:rPr>
          <w:rFonts w:ascii="Times New Roman"/>
          <w:b/>
          <w:i w:val="false"/>
          <w:color w:val="000000"/>
        </w:rPr>
        <w:t xml:space="preserve"> Қаржылық мониторинг органдарының жедел-тергеу бөлімшелеріндегі (экономикалық тергеу қызметі) кадрлық қамтамасыз ету және кадр саясаты субъектілері жұмыс сапасының нәтижелерін бағалау әдістемесі</w:t>
      </w:r>
    </w:p>
    <w:bookmarkEnd w:id="12"/>
    <w:bookmarkStart w:name="z14" w:id="13"/>
    <w:p>
      <w:pPr>
        <w:spacing w:after="0"/>
        <w:ind w:left="0"/>
        <w:jc w:val="left"/>
      </w:pPr>
      <w:r>
        <w:rPr>
          <w:rFonts w:ascii="Times New Roman"/>
          <w:b/>
          <w:i w:val="false"/>
          <w:color w:val="000000"/>
        </w:rPr>
        <w:t xml:space="preserve"> 1-Тарау. Жалпы ережелер</w:t>
      </w:r>
    </w:p>
    <w:bookmarkEnd w:id="13"/>
    <w:bookmarkStart w:name="z15" w:id="14"/>
    <w:p>
      <w:pPr>
        <w:spacing w:after="0"/>
        <w:ind w:left="0"/>
        <w:jc w:val="both"/>
      </w:pPr>
      <w:r>
        <w:rPr>
          <w:rFonts w:ascii="Times New Roman"/>
          <w:b w:val="false"/>
          <w:i w:val="false"/>
          <w:color w:val="000000"/>
          <w:sz w:val="28"/>
        </w:rPr>
        <w:t xml:space="preserve">
      1. Қаржылық мониторинг органдарының жедел-тергеу бөлімшелеріндегі (экономикалық тергеу қызметі) кадрлық қамтамасыз ету және кадр саясаты субъектілері жұмыс сапасының нәтижелерін бағалау әдістемесі (бұдан әрі – Әдістеме) "Құқық қорғау қызметі туралы" Қазақстан Республикасы Заңының </w:t>
      </w:r>
      <w:r>
        <w:rPr>
          <w:rFonts w:ascii="Times New Roman"/>
          <w:b w:val="false"/>
          <w:i w:val="false"/>
          <w:color w:val="000000"/>
          <w:sz w:val="28"/>
        </w:rPr>
        <w:t>5-1 бабының</w:t>
      </w:r>
      <w:r>
        <w:rPr>
          <w:rFonts w:ascii="Times New Roman"/>
          <w:b w:val="false"/>
          <w:i w:val="false"/>
          <w:color w:val="000000"/>
          <w:sz w:val="28"/>
        </w:rPr>
        <w:t xml:space="preserve"> 9) тармақшасын іске асыру мақсатында әзірленді және қаржылық мониторинг органдарының жедел-тергеу бөлімшелерінде (экономикалық тергеу қызметі) (бұдан әрі – ЭТҚ) кадрлық қамтамасыз ету және кадр саясаты субъектілерінің жұмыс сапасы бойынша шаралардың тиімділігін анықтауға арналған.</w:t>
      </w:r>
    </w:p>
    <w:bookmarkEnd w:id="14"/>
    <w:bookmarkStart w:name="z16" w:id="15"/>
    <w:p>
      <w:pPr>
        <w:spacing w:after="0"/>
        <w:ind w:left="0"/>
        <w:jc w:val="both"/>
      </w:pPr>
      <w:r>
        <w:rPr>
          <w:rFonts w:ascii="Times New Roman"/>
          <w:b w:val="false"/>
          <w:i w:val="false"/>
          <w:color w:val="000000"/>
          <w:sz w:val="28"/>
        </w:rPr>
        <w:t>
      2. Қазақстан Республикасы Қаржылық мониторинг агенттігінің (бұдан әрі – Агенттік) аумақтық органдары кадрлық қамтамасыз ету және кадр саясаты субъектілері жұмыс сапасының нәтижелерін бағалау объектілері болып табылады.</w:t>
      </w:r>
    </w:p>
    <w:bookmarkEnd w:id="15"/>
    <w:bookmarkStart w:name="z17" w:id="16"/>
    <w:p>
      <w:pPr>
        <w:spacing w:after="0"/>
        <w:ind w:left="0"/>
        <w:jc w:val="both"/>
      </w:pPr>
      <w:r>
        <w:rPr>
          <w:rFonts w:ascii="Times New Roman"/>
          <w:b w:val="false"/>
          <w:i w:val="false"/>
          <w:color w:val="000000"/>
          <w:sz w:val="28"/>
        </w:rPr>
        <w:t>
      3. Бағалауды Агенттіктің кадр қызметі (бұдан әрі - кадр қызметі) жүзеге асырады.</w:t>
      </w:r>
    </w:p>
    <w:bookmarkEnd w:id="16"/>
    <w:bookmarkStart w:name="z18" w:id="17"/>
    <w:p>
      <w:pPr>
        <w:spacing w:after="0"/>
        <w:ind w:left="0"/>
        <w:jc w:val="both"/>
      </w:pPr>
      <w:r>
        <w:rPr>
          <w:rFonts w:ascii="Times New Roman"/>
          <w:b w:val="false"/>
          <w:i w:val="false"/>
          <w:color w:val="000000"/>
          <w:sz w:val="28"/>
        </w:rPr>
        <w:t>
      4. Бағалау жыл сайын есепті (күнтізбелік) жылдың қорытындысы бойынша жүзеге асырылады.</w:t>
      </w:r>
    </w:p>
    <w:bookmarkEnd w:id="17"/>
    <w:bookmarkStart w:name="z19" w:id="18"/>
    <w:p>
      <w:pPr>
        <w:spacing w:after="0"/>
        <w:ind w:left="0"/>
        <w:jc w:val="both"/>
      </w:pPr>
      <w:r>
        <w:rPr>
          <w:rFonts w:ascii="Times New Roman"/>
          <w:b w:val="false"/>
          <w:i w:val="false"/>
          <w:color w:val="000000"/>
          <w:sz w:val="28"/>
        </w:rPr>
        <w:t>
      5. Агенттіктің аумақтық органдары (бұдан әрі - аумақтық органдар) бағалауды жүргізу үшін ақпаратты есепті жылдың 10 желтоқсанына дейін кадр қызметіне қағаз және электронды тасымалдағыштармен тапсырады.</w:t>
      </w:r>
    </w:p>
    <w:bookmarkEnd w:id="18"/>
    <w:bookmarkStart w:name="z20" w:id="19"/>
    <w:p>
      <w:pPr>
        <w:spacing w:after="0"/>
        <w:ind w:left="0"/>
        <w:jc w:val="both"/>
      </w:pPr>
      <w:r>
        <w:rPr>
          <w:rFonts w:ascii="Times New Roman"/>
          <w:b w:val="false"/>
          <w:i w:val="false"/>
          <w:color w:val="000000"/>
          <w:sz w:val="28"/>
        </w:rPr>
        <w:t>
      6. Агенттіктің аумақтық органдарының ЭТҚ кадрларының сандық және сапалық құрамы туралы мәліметтер бағалауды жүргізудің ақпарат көзі болып табылады.</w:t>
      </w:r>
    </w:p>
    <w:bookmarkEnd w:id="19"/>
    <w:bookmarkStart w:name="z21" w:id="20"/>
    <w:p>
      <w:pPr>
        <w:spacing w:after="0"/>
        <w:ind w:left="0"/>
        <w:jc w:val="both"/>
      </w:pPr>
      <w:r>
        <w:rPr>
          <w:rFonts w:ascii="Times New Roman"/>
          <w:b w:val="false"/>
          <w:i w:val="false"/>
          <w:color w:val="000000"/>
          <w:sz w:val="28"/>
        </w:rPr>
        <w:t>
      7. Бағалау кадр қызметіне ұсынылатын аумақтық органдардың ақпаратын талдау нәтижелері бойынша жүзеге асырылады.</w:t>
      </w:r>
    </w:p>
    <w:bookmarkEnd w:id="20"/>
    <w:p>
      <w:pPr>
        <w:spacing w:after="0"/>
        <w:ind w:left="0"/>
        <w:jc w:val="both"/>
      </w:pPr>
      <w:r>
        <w:rPr>
          <w:rFonts w:ascii="Times New Roman"/>
          <w:b w:val="false"/>
          <w:i w:val="false"/>
          <w:color w:val="000000"/>
          <w:sz w:val="28"/>
        </w:rPr>
        <w:t>
      Қорытынды бағалауды кою кезіндегі түзетуші мәліметтер:</w:t>
      </w:r>
    </w:p>
    <w:p>
      <w:pPr>
        <w:spacing w:after="0"/>
        <w:ind w:left="0"/>
        <w:jc w:val="both"/>
      </w:pPr>
      <w:r>
        <w:rPr>
          <w:rFonts w:ascii="Times New Roman"/>
          <w:b w:val="false"/>
          <w:i w:val="false"/>
          <w:color w:val="000000"/>
          <w:sz w:val="28"/>
        </w:rPr>
        <w:t>
      әлеуметтік мониторинг жүргізу нәтижелері бойынша аналитикалық анықтамада көрсетілген ұжымдағы моральдық-психологиялық ахуалды әлеуметтік мониторинг жүргізу нәтижелері,</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ақпараттары болып табылады.</w:t>
      </w:r>
    </w:p>
    <w:bookmarkStart w:name="z22" w:id="21"/>
    <w:p>
      <w:pPr>
        <w:spacing w:after="0"/>
        <w:ind w:left="0"/>
        <w:jc w:val="both"/>
      </w:pPr>
      <w:r>
        <w:rPr>
          <w:rFonts w:ascii="Times New Roman"/>
          <w:b w:val="false"/>
          <w:i w:val="false"/>
          <w:color w:val="000000"/>
          <w:sz w:val="28"/>
        </w:rPr>
        <w:t>
      8. Бағалау мынадай өлшемшарттар бойынша жүзеге асырылады:</w:t>
      </w:r>
    </w:p>
    <w:bookmarkEnd w:id="21"/>
    <w:bookmarkStart w:name="z23" w:id="22"/>
    <w:p>
      <w:pPr>
        <w:spacing w:after="0"/>
        <w:ind w:left="0"/>
        <w:jc w:val="both"/>
      </w:pPr>
      <w:r>
        <w:rPr>
          <w:rFonts w:ascii="Times New Roman"/>
          <w:b w:val="false"/>
          <w:i w:val="false"/>
          <w:color w:val="000000"/>
          <w:sz w:val="28"/>
        </w:rPr>
        <w:t>
      1) кадр ресурстарын тиімді пайдалану;</w:t>
      </w:r>
    </w:p>
    <w:bookmarkEnd w:id="22"/>
    <w:bookmarkStart w:name="z24" w:id="23"/>
    <w:p>
      <w:pPr>
        <w:spacing w:after="0"/>
        <w:ind w:left="0"/>
        <w:jc w:val="both"/>
      </w:pPr>
      <w:r>
        <w:rPr>
          <w:rFonts w:ascii="Times New Roman"/>
          <w:b w:val="false"/>
          <w:i w:val="false"/>
          <w:color w:val="000000"/>
          <w:sz w:val="28"/>
        </w:rPr>
        <w:t>
      2) қызметкерлердің қызметін бағалаудың және аттестаттаудың нәтижелілігі;</w:t>
      </w:r>
    </w:p>
    <w:bookmarkEnd w:id="23"/>
    <w:bookmarkStart w:name="z25" w:id="24"/>
    <w:p>
      <w:pPr>
        <w:spacing w:after="0"/>
        <w:ind w:left="0"/>
        <w:jc w:val="both"/>
      </w:pPr>
      <w:r>
        <w:rPr>
          <w:rFonts w:ascii="Times New Roman"/>
          <w:b w:val="false"/>
          <w:i w:val="false"/>
          <w:color w:val="000000"/>
          <w:sz w:val="28"/>
        </w:rPr>
        <w:t>
      3) қызметкерлерді оқыту.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Бағалау қорытындылары бойынша кадр қызметі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кадрлық қамтамасыз ету және кадр саясаты субъектілерінің жұмыс сапасын бағалау нәтижелері туралы қорытынды (бұдан әрі - Қорытынды) дайындайды.</w:t>
      </w:r>
    </w:p>
    <w:bookmarkStart w:name="z27" w:id="25"/>
    <w:p>
      <w:pPr>
        <w:spacing w:after="0"/>
        <w:ind w:left="0"/>
        <w:jc w:val="both"/>
      </w:pPr>
      <w:r>
        <w:rPr>
          <w:rFonts w:ascii="Times New Roman"/>
          <w:b w:val="false"/>
          <w:i w:val="false"/>
          <w:color w:val="000000"/>
          <w:sz w:val="28"/>
        </w:rPr>
        <w:t>
      10. Аумақтық органдарды бағалау нәтижелері бойынша Агенттік төрағасына қорытынды ақпарат ұсынылады.</w:t>
      </w:r>
    </w:p>
    <w:bookmarkEnd w:id="25"/>
    <w:bookmarkStart w:name="z28" w:id="26"/>
    <w:p>
      <w:pPr>
        <w:spacing w:after="0"/>
        <w:ind w:left="0"/>
        <w:jc w:val="both"/>
      </w:pPr>
      <w:r>
        <w:rPr>
          <w:rFonts w:ascii="Times New Roman"/>
          <w:b w:val="false"/>
          <w:i w:val="false"/>
          <w:color w:val="000000"/>
          <w:sz w:val="28"/>
        </w:rPr>
        <w:t>
      11. Бағалау нәтижелері туралы қорытынды қол қойылған күннен бастап бес жұмыс күні ішінде бағаланатын аумақтық органдарға мәлімет және ұсынымдарды орындау үшін жолданады.</w:t>
      </w:r>
    </w:p>
    <w:bookmarkEnd w:id="26"/>
    <w:bookmarkStart w:name="z29" w:id="27"/>
    <w:p>
      <w:pPr>
        <w:spacing w:after="0"/>
        <w:ind w:left="0"/>
        <w:jc w:val="left"/>
      </w:pPr>
      <w:r>
        <w:rPr>
          <w:rFonts w:ascii="Times New Roman"/>
          <w:b/>
          <w:i w:val="false"/>
          <w:color w:val="000000"/>
        </w:rPr>
        <w:t xml:space="preserve"> 2-Тарау. "Кадр ресурстарын пайдаланудың тиімділігі" өлшемшарты</w:t>
      </w:r>
    </w:p>
    <w:bookmarkEnd w:id="27"/>
    <w:bookmarkStart w:name="z30" w:id="28"/>
    <w:p>
      <w:pPr>
        <w:spacing w:after="0"/>
        <w:ind w:left="0"/>
        <w:jc w:val="both"/>
      </w:pPr>
      <w:r>
        <w:rPr>
          <w:rFonts w:ascii="Times New Roman"/>
          <w:b w:val="false"/>
          <w:i w:val="false"/>
          <w:color w:val="000000"/>
          <w:sz w:val="28"/>
        </w:rPr>
        <w:t>
      12. "Кадр ресурстарын пайдаланудың тиімділігі" өлшемшарты бойынша (бұдан әрі - 1-өлшемшарт) бағалау аумақтық органдардың "кадрмен жасақтау деңгейі" және "кадрлардың тұрақсыздығы деңгейі" көрсеткіштері бойынша ұсынған ақпараты негізінде жүргізіледі және екі көрсеткіш баллдарының орташа мәні болып анықталады.</w:t>
      </w:r>
    </w:p>
    <w:bookmarkEnd w:id="28"/>
    <w:bookmarkStart w:name="z31" w:id="29"/>
    <w:p>
      <w:pPr>
        <w:spacing w:after="0"/>
        <w:ind w:left="0"/>
        <w:jc w:val="both"/>
      </w:pPr>
      <w:r>
        <w:rPr>
          <w:rFonts w:ascii="Times New Roman"/>
          <w:b w:val="false"/>
          <w:i w:val="false"/>
          <w:color w:val="000000"/>
          <w:sz w:val="28"/>
        </w:rPr>
        <w:t>
      13. "Кадрмен жасақтау деңгейі" көрсеткіші бойынша бағалау жүргізу кезінде есеп беру кезеңі болыптабылатын айдың соңғы күні аумақтық органдардың есеп мәліметтері ескеріледі.</w:t>
      </w:r>
    </w:p>
    <w:bookmarkEnd w:id="29"/>
    <w:bookmarkStart w:name="z32" w:id="30"/>
    <w:p>
      <w:pPr>
        <w:spacing w:after="0"/>
        <w:ind w:left="0"/>
        <w:jc w:val="both"/>
      </w:pPr>
      <w:r>
        <w:rPr>
          <w:rFonts w:ascii="Times New Roman"/>
          <w:b w:val="false"/>
          <w:i w:val="false"/>
          <w:color w:val="000000"/>
          <w:sz w:val="28"/>
        </w:rPr>
        <w:t>
      14. "Кадрмен жасақтау деңгейі" көрсеткіші бойынша бағалау есеп беру кезеңнің аяғындағы бос орындар санының негізінде есептеледі.</w:t>
      </w:r>
    </w:p>
    <w:bookmarkEnd w:id="30"/>
    <w:p>
      <w:pPr>
        <w:spacing w:after="0"/>
        <w:ind w:left="0"/>
        <w:jc w:val="both"/>
      </w:pPr>
      <w:r>
        <w:rPr>
          <w:rFonts w:ascii="Times New Roman"/>
          <w:b w:val="false"/>
          <w:i w:val="false"/>
          <w:color w:val="000000"/>
          <w:sz w:val="28"/>
        </w:rPr>
        <w:t>
      Бос орындарды есептеу кезінде келесі жағдайлар нәтижесінде пайда болған бос орындар есептеледі:</w:t>
      </w:r>
    </w:p>
    <w:p>
      <w:pPr>
        <w:spacing w:after="0"/>
        <w:ind w:left="0"/>
        <w:jc w:val="both"/>
      </w:pPr>
      <w:r>
        <w:rPr>
          <w:rFonts w:ascii="Times New Roman"/>
          <w:b w:val="false"/>
          <w:i w:val="false"/>
          <w:color w:val="000000"/>
          <w:sz w:val="28"/>
        </w:rPr>
        <w:t>
      бала үш жасқа толғанға дейін бала күтімі бойынша демалыс;</w:t>
      </w:r>
    </w:p>
    <w:p>
      <w:pPr>
        <w:spacing w:after="0"/>
        <w:ind w:left="0"/>
        <w:jc w:val="both"/>
      </w:pPr>
      <w:r>
        <w:rPr>
          <w:rFonts w:ascii="Times New Roman"/>
          <w:b w:val="false"/>
          <w:i w:val="false"/>
          <w:color w:val="000000"/>
          <w:sz w:val="28"/>
        </w:rPr>
        <w:t>
      мемлекеттік тапсырыс негізінде мемлекеттік қызметкерлерді даярлау және қайта даярлау мемлекеттік бағдарламалары бойынша немесе шет елдерде кадрлар даярлау жөніндегі республикалық комиссия бекіткен басым мамандықтар бойынша шетелдің жоғары оқу орындарында оқытудан өту.</w:t>
      </w:r>
    </w:p>
    <w:bookmarkStart w:name="z33" w:id="31"/>
    <w:p>
      <w:pPr>
        <w:spacing w:after="0"/>
        <w:ind w:left="0"/>
        <w:jc w:val="both"/>
      </w:pPr>
      <w:r>
        <w:rPr>
          <w:rFonts w:ascii="Times New Roman"/>
          <w:b w:val="false"/>
          <w:i w:val="false"/>
          <w:color w:val="000000"/>
          <w:sz w:val="28"/>
        </w:rPr>
        <w:t>
      15. 1-өлшемшарт бойынша бағалау штат санының бос лауазымдары санының проценттік арақатынасында келесідей есептеледі:</w:t>
      </w:r>
    </w:p>
    <w:bookmarkEnd w:id="31"/>
    <w:p>
      <w:pPr>
        <w:spacing w:after="0"/>
        <w:ind w:left="0"/>
        <w:jc w:val="both"/>
      </w:pPr>
      <w:r>
        <w:rPr>
          <w:rFonts w:ascii="Times New Roman"/>
          <w:b w:val="false"/>
          <w:i w:val="false"/>
          <w:color w:val="000000"/>
          <w:sz w:val="28"/>
        </w:rPr>
        <w:t>
      бос орындар болмағанда және/немесе кемінде 3% бос лауазымдар болғанда – 5 балл қойылады;</w:t>
      </w:r>
    </w:p>
    <w:p>
      <w:pPr>
        <w:spacing w:after="0"/>
        <w:ind w:left="0"/>
        <w:jc w:val="both"/>
      </w:pPr>
      <w:r>
        <w:rPr>
          <w:rFonts w:ascii="Times New Roman"/>
          <w:b w:val="false"/>
          <w:i w:val="false"/>
          <w:color w:val="000000"/>
          <w:sz w:val="28"/>
        </w:rPr>
        <w:t>
      3%-тен 6%-ке дейін бос лауазымдар болғанда – 4 балл қойылады;</w:t>
      </w:r>
    </w:p>
    <w:p>
      <w:pPr>
        <w:spacing w:after="0"/>
        <w:ind w:left="0"/>
        <w:jc w:val="both"/>
      </w:pPr>
      <w:r>
        <w:rPr>
          <w:rFonts w:ascii="Times New Roman"/>
          <w:b w:val="false"/>
          <w:i w:val="false"/>
          <w:color w:val="000000"/>
          <w:sz w:val="28"/>
        </w:rPr>
        <w:t>
      6%-тен артық бос лауазымдар болғанда – 3 балл қойылады.</w:t>
      </w:r>
    </w:p>
    <w:p>
      <w:pPr>
        <w:spacing w:after="0"/>
        <w:ind w:left="0"/>
        <w:jc w:val="both"/>
      </w:pPr>
      <w:r>
        <w:rPr>
          <w:rFonts w:ascii="Times New Roman"/>
          <w:b w:val="false"/>
          <w:i w:val="false"/>
          <w:color w:val="000000"/>
          <w:sz w:val="28"/>
        </w:rPr>
        <w:t>
      Сонымен қатар, егер 4 немесе одан артық ай бойы лауазым бос болып қала берсе, осы өлшемшарт бойынша бағалаудан әрбір бос лауазым үшін 0,5 балл шегеріледі.</w:t>
      </w:r>
    </w:p>
    <w:bookmarkStart w:name="z34" w:id="32"/>
    <w:p>
      <w:pPr>
        <w:spacing w:after="0"/>
        <w:ind w:left="0"/>
        <w:jc w:val="both"/>
      </w:pPr>
      <w:r>
        <w:rPr>
          <w:rFonts w:ascii="Times New Roman"/>
          <w:b w:val="false"/>
          <w:i w:val="false"/>
          <w:color w:val="000000"/>
          <w:sz w:val="28"/>
        </w:rPr>
        <w:t>
      16. Минус белгісі бар мәнді нәтижесін алған жағдайда, аумақтық органға осы көрсеткіш бойынша 0 мәні қойылады.</w:t>
      </w:r>
    </w:p>
    <w:bookmarkEnd w:id="32"/>
    <w:bookmarkStart w:name="z35" w:id="33"/>
    <w:p>
      <w:pPr>
        <w:spacing w:after="0"/>
        <w:ind w:left="0"/>
        <w:jc w:val="both"/>
      </w:pPr>
      <w:r>
        <w:rPr>
          <w:rFonts w:ascii="Times New Roman"/>
          <w:b w:val="false"/>
          <w:i w:val="false"/>
          <w:color w:val="000000"/>
          <w:sz w:val="28"/>
        </w:rPr>
        <w:t>
      17. "Кадрлардың тұрақсыздығы деңгейі" өлшемшарты бойынша бағалауды есептеу, есепті кезеңде жұмыстан шығарылған қызметкерлер санын негізге ала отырып жүзеге асырылады:</w:t>
      </w:r>
    </w:p>
    <w:bookmarkEnd w:id="33"/>
    <w:p>
      <w:pPr>
        <w:spacing w:after="0"/>
        <w:ind w:left="0"/>
        <w:jc w:val="both"/>
      </w:pPr>
      <w:r>
        <w:rPr>
          <w:rFonts w:ascii="Times New Roman"/>
          <w:b w:val="false"/>
          <w:i w:val="false"/>
          <w:color w:val="000000"/>
          <w:sz w:val="28"/>
        </w:rPr>
        <w:t>
      жұмыстан шығарылғандар және/немесе есепті кезеңнің басында жұмыстан шығару нақты санынан 1% артық болмаған жағдайда – 5 балл қойылады;</w:t>
      </w:r>
    </w:p>
    <w:p>
      <w:pPr>
        <w:spacing w:after="0"/>
        <w:ind w:left="0"/>
        <w:jc w:val="both"/>
      </w:pPr>
      <w:r>
        <w:rPr>
          <w:rFonts w:ascii="Times New Roman"/>
          <w:b w:val="false"/>
          <w:i w:val="false"/>
          <w:color w:val="000000"/>
          <w:sz w:val="28"/>
        </w:rPr>
        <w:t>
      есепті кезеңнің басында нақты саннан 1%-тен 3%-ке дейін жұмыстан босатылуы жағдайында - 4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3%-тен 5%-ке дейін болған жағдайда - 3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5%-тен 7%-ке дейін болған жағдайда - 2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7%-тен артық болған жағдайда - 0 балл қойылады.</w:t>
      </w:r>
    </w:p>
    <w:bookmarkStart w:name="z36" w:id="34"/>
    <w:p>
      <w:pPr>
        <w:spacing w:after="0"/>
        <w:ind w:left="0"/>
        <w:jc w:val="both"/>
      </w:pPr>
      <w:r>
        <w:rPr>
          <w:rFonts w:ascii="Times New Roman"/>
          <w:b w:val="false"/>
          <w:i w:val="false"/>
          <w:color w:val="000000"/>
          <w:sz w:val="28"/>
        </w:rPr>
        <w:t>
      18. Сонымен қатар, есептеу жүргізу кезінде:</w:t>
      </w:r>
    </w:p>
    <w:bookmarkEnd w:id="34"/>
    <w:p>
      <w:pPr>
        <w:spacing w:after="0"/>
        <w:ind w:left="0"/>
        <w:jc w:val="both"/>
      </w:pPr>
      <w:r>
        <w:rPr>
          <w:rFonts w:ascii="Times New Roman"/>
          <w:b w:val="false"/>
          <w:i w:val="false"/>
          <w:color w:val="000000"/>
          <w:sz w:val="28"/>
        </w:rPr>
        <w:t>
      зейнеткерлікке шығумен байланысты;</w:t>
      </w:r>
    </w:p>
    <w:p>
      <w:pPr>
        <w:spacing w:after="0"/>
        <w:ind w:left="0"/>
        <w:jc w:val="both"/>
      </w:pPr>
      <w:r>
        <w:rPr>
          <w:rFonts w:ascii="Times New Roman"/>
          <w:b w:val="false"/>
          <w:i w:val="false"/>
          <w:color w:val="000000"/>
          <w:sz w:val="28"/>
        </w:rPr>
        <w:t>
      қайта құру немесе штаттың қысқаруына байланысты;</w:t>
      </w:r>
    </w:p>
    <w:p>
      <w:pPr>
        <w:spacing w:after="0"/>
        <w:ind w:left="0"/>
        <w:jc w:val="both"/>
      </w:pPr>
      <w:r>
        <w:rPr>
          <w:rFonts w:ascii="Times New Roman"/>
          <w:b w:val="false"/>
          <w:i w:val="false"/>
          <w:color w:val="000000"/>
          <w:sz w:val="28"/>
        </w:rPr>
        <w:t>
      науқастануына, қайтыс болуына байланысты;</w:t>
      </w:r>
    </w:p>
    <w:p>
      <w:pPr>
        <w:spacing w:after="0"/>
        <w:ind w:left="0"/>
        <w:jc w:val="both"/>
      </w:pPr>
      <w:r>
        <w:rPr>
          <w:rFonts w:ascii="Times New Roman"/>
          <w:b w:val="false"/>
          <w:i w:val="false"/>
          <w:color w:val="000000"/>
          <w:sz w:val="28"/>
        </w:rPr>
        <w:t>
      саяси лауазымға тағайындалуына байланысты;</w:t>
      </w:r>
    </w:p>
    <w:p>
      <w:pPr>
        <w:spacing w:after="0"/>
        <w:ind w:left="0"/>
        <w:jc w:val="both"/>
      </w:pPr>
      <w:r>
        <w:rPr>
          <w:rFonts w:ascii="Times New Roman"/>
          <w:b w:val="false"/>
          <w:i w:val="false"/>
          <w:color w:val="000000"/>
          <w:sz w:val="28"/>
        </w:rPr>
        <w:t>
      негізгі қызметкердің жұмысқа шығуына байланысты (бала күтімі бойынша демалыстан, мемлекеттік тапсырыс негізінде мемлекеттік қызметкерлерді даярлау және қайта даярлау мемлекеттік бағдарламалары бойынша және шет елдерде кадрлар даярлау жөніндегі республикалық комиссиясы бекіткен басым мамандықтар бойынша шетелдің жоғары оқу орындарында оқудан өтуіне байланысты жалақысы сақталмайтын демалыстан) жұмыстан шығарылған қызметкерлер ескерілмейді.</w:t>
      </w:r>
    </w:p>
    <w:bookmarkStart w:name="z37" w:id="35"/>
    <w:p>
      <w:pPr>
        <w:spacing w:after="0"/>
        <w:ind w:left="0"/>
        <w:jc w:val="both"/>
      </w:pPr>
      <w:r>
        <w:rPr>
          <w:rFonts w:ascii="Times New Roman"/>
          <w:b w:val="false"/>
          <w:i w:val="false"/>
          <w:color w:val="000000"/>
          <w:sz w:val="28"/>
        </w:rPr>
        <w:t>
      19. Аумақтық органның басшысы ауысқан және алдағы үш ай ішінде басшы лауазымдарды атқаратын қызметкерлердің 3%-тен астамы өз еріктерімен жұмыстан шығарылған жағдайда, "Кадрмен жасақтау деңгейі" және "Кадрлардың тұрақсыздығы деңгейі" көрсеткіштері бойынша баллдардың орташа сомасынан 3 балл шегеріледі.</w:t>
      </w:r>
    </w:p>
    <w:bookmarkEnd w:id="35"/>
    <w:bookmarkStart w:name="z38" w:id="36"/>
    <w:p>
      <w:pPr>
        <w:spacing w:after="0"/>
        <w:ind w:left="0"/>
        <w:jc w:val="both"/>
      </w:pPr>
      <w:r>
        <w:rPr>
          <w:rFonts w:ascii="Times New Roman"/>
          <w:b w:val="false"/>
          <w:i w:val="false"/>
          <w:color w:val="000000"/>
          <w:sz w:val="28"/>
        </w:rPr>
        <w:t>
      20. Қабылданған жас қызметкерлердің 50% есепті кезеңде жұмыстан шығарылған жағдайда, осы әдістеменің 17-тармағына сәйкес саналатын орта мәннен 1 балл шегеріледі.</w:t>
      </w:r>
    </w:p>
    <w:bookmarkEnd w:id="36"/>
    <w:bookmarkStart w:name="z39" w:id="37"/>
    <w:p>
      <w:pPr>
        <w:spacing w:after="0"/>
        <w:ind w:left="0"/>
        <w:jc w:val="both"/>
      </w:pPr>
      <w:r>
        <w:rPr>
          <w:rFonts w:ascii="Times New Roman"/>
          <w:b w:val="false"/>
          <w:i w:val="false"/>
          <w:color w:val="000000"/>
          <w:sz w:val="28"/>
        </w:rPr>
        <w:t>
      21. Егер алынған нәтиже минус белгісі бар мәнді құраса, аумақтық органға осы көрсеткіш бойынша 0 мәні қойылады.</w:t>
      </w:r>
    </w:p>
    <w:bookmarkEnd w:id="37"/>
    <w:bookmarkStart w:name="z40" w:id="38"/>
    <w:p>
      <w:pPr>
        <w:spacing w:after="0"/>
        <w:ind w:left="0"/>
        <w:jc w:val="left"/>
      </w:pPr>
      <w:r>
        <w:rPr>
          <w:rFonts w:ascii="Times New Roman"/>
          <w:b/>
          <w:i w:val="false"/>
          <w:color w:val="000000"/>
        </w:rPr>
        <w:t xml:space="preserve"> 3-Тарау. "Қызметті бағалаудың және аттестаттаудың нәтижелілігі" өлшемшарты</w:t>
      </w:r>
    </w:p>
    <w:bookmarkEnd w:id="38"/>
    <w:bookmarkStart w:name="z41" w:id="39"/>
    <w:p>
      <w:pPr>
        <w:spacing w:after="0"/>
        <w:ind w:left="0"/>
        <w:jc w:val="both"/>
      </w:pPr>
      <w:r>
        <w:rPr>
          <w:rFonts w:ascii="Times New Roman"/>
          <w:b w:val="false"/>
          <w:i w:val="false"/>
          <w:color w:val="000000"/>
          <w:sz w:val="28"/>
        </w:rPr>
        <w:t>
      22. "Қызметті бағалаудың және аттестаттаудың нәтижелілігі" өлшемшарты (бұдан әрі - 2-өлшемшарт) бойынша бағалау есеп беру кезеңінде аумақтық органдар қызметкерлерінің қызметіне жыл сайынғы бағалау жүргізу және аттестаттау нәтижелерінің негізінде жүргізіледі.</w:t>
      </w:r>
    </w:p>
    <w:bookmarkEnd w:id="39"/>
    <w:bookmarkStart w:name="z42" w:id="40"/>
    <w:p>
      <w:pPr>
        <w:spacing w:after="0"/>
        <w:ind w:left="0"/>
        <w:jc w:val="both"/>
      </w:pPr>
      <w:r>
        <w:rPr>
          <w:rFonts w:ascii="Times New Roman"/>
          <w:b w:val="false"/>
          <w:i w:val="false"/>
          <w:color w:val="000000"/>
          <w:sz w:val="28"/>
        </w:rPr>
        <w:t>
      23. Осы өлшемшарт бойынша бағалауды есептеуде есеп беру кезеңінде бағалаудан өткен қызметкерлердің жалпы санынан қызметті жыл сайын бағалау қорытындылары бойынша оларға қатысты аттестаттау жүргізу туралы шешім қабылданған қызметкерлер санының проценттік қатынасы ескеріледі.</w:t>
      </w:r>
    </w:p>
    <w:bookmarkEnd w:id="40"/>
    <w:bookmarkStart w:name="z43" w:id="41"/>
    <w:p>
      <w:pPr>
        <w:spacing w:after="0"/>
        <w:ind w:left="0"/>
        <w:jc w:val="both"/>
      </w:pPr>
      <w:r>
        <w:rPr>
          <w:rFonts w:ascii="Times New Roman"/>
          <w:b w:val="false"/>
          <w:i w:val="false"/>
          <w:color w:val="000000"/>
          <w:sz w:val="28"/>
        </w:rPr>
        <w:t>
      24. Бағалауды есептеу келесідей жүргізіледі:</w:t>
      </w:r>
    </w:p>
    <w:bookmarkEnd w:id="41"/>
    <w:p>
      <w:pPr>
        <w:spacing w:after="0"/>
        <w:ind w:left="0"/>
        <w:jc w:val="both"/>
      </w:pPr>
      <w:r>
        <w:rPr>
          <w:rFonts w:ascii="Times New Roman"/>
          <w:b w:val="false"/>
          <w:i w:val="false"/>
          <w:color w:val="000000"/>
          <w:sz w:val="28"/>
        </w:rPr>
        <w:t>
      есептік кезеңде аттестаттауға жіберілген қызметкерлер болмаған жағдайда – 5 балл қойылады;</w:t>
      </w:r>
    </w:p>
    <w:p>
      <w:pPr>
        <w:spacing w:after="0"/>
        <w:ind w:left="0"/>
        <w:jc w:val="both"/>
      </w:pPr>
      <w:r>
        <w:rPr>
          <w:rFonts w:ascii="Times New Roman"/>
          <w:b w:val="false"/>
          <w:i w:val="false"/>
          <w:color w:val="000000"/>
          <w:sz w:val="28"/>
        </w:rPr>
        <w:t>
      есептік кезеңде бағалаудан өткен қызметкерлер санынан 1%-тен артық емесіне қатысты аттестаттау жүргізу туралы шешім қабылданған жағдайда – 4 балл қойылады;</w:t>
      </w:r>
    </w:p>
    <w:p>
      <w:pPr>
        <w:spacing w:after="0"/>
        <w:ind w:left="0"/>
        <w:jc w:val="both"/>
      </w:pPr>
      <w:r>
        <w:rPr>
          <w:rFonts w:ascii="Times New Roman"/>
          <w:b w:val="false"/>
          <w:i w:val="false"/>
          <w:color w:val="000000"/>
          <w:sz w:val="28"/>
        </w:rPr>
        <w:t>
      есептік кезеңде бағалаудан өткен қызметкерлер санынан 1%-тен 3%-ке дейінгілерге қатысты аттестаттау жүргізу туралы шешім қабылданған жағдайда – 3 балл қойылады;</w:t>
      </w:r>
    </w:p>
    <w:p>
      <w:pPr>
        <w:spacing w:after="0"/>
        <w:ind w:left="0"/>
        <w:jc w:val="both"/>
      </w:pPr>
      <w:r>
        <w:rPr>
          <w:rFonts w:ascii="Times New Roman"/>
          <w:b w:val="false"/>
          <w:i w:val="false"/>
          <w:color w:val="000000"/>
          <w:sz w:val="28"/>
        </w:rPr>
        <w:t>
      есептік кезеңде бағалаудан өткен қызметкерлер санынан 3%-тен 5%-ке дейінгілерге қатысты аттестаттау жүргізу туралы шешім қабылданған жағдайда – 2 балл қойылады;</w:t>
      </w:r>
    </w:p>
    <w:p>
      <w:pPr>
        <w:spacing w:after="0"/>
        <w:ind w:left="0"/>
        <w:jc w:val="both"/>
      </w:pPr>
      <w:r>
        <w:rPr>
          <w:rFonts w:ascii="Times New Roman"/>
          <w:b w:val="false"/>
          <w:i w:val="false"/>
          <w:color w:val="000000"/>
          <w:sz w:val="28"/>
        </w:rPr>
        <w:t>
      есептік кезеңде бағалаудан өткен қызметкерлер санынан 5%-тен 7%-ке дейінгілерге қатысты аттестаттау жүргізу туралы шешім қабылданған жағдайда – 1 балл қойылады;</w:t>
      </w:r>
    </w:p>
    <w:p>
      <w:pPr>
        <w:spacing w:after="0"/>
        <w:ind w:left="0"/>
        <w:jc w:val="both"/>
      </w:pPr>
      <w:r>
        <w:rPr>
          <w:rFonts w:ascii="Times New Roman"/>
          <w:b w:val="false"/>
          <w:i w:val="false"/>
          <w:color w:val="000000"/>
          <w:sz w:val="28"/>
        </w:rPr>
        <w:t>
      есептік кезеңде бағалаудан өткен қызметкерлер санынан 7%-тен артығына қатысты аттестаттау жүргізу туралы шешім қабылданған жағдайда – 0 балл қойылады.</w:t>
      </w:r>
    </w:p>
    <w:bookmarkStart w:name="z44" w:id="42"/>
    <w:p>
      <w:pPr>
        <w:spacing w:after="0"/>
        <w:ind w:left="0"/>
        <w:jc w:val="both"/>
      </w:pPr>
      <w:r>
        <w:rPr>
          <w:rFonts w:ascii="Times New Roman"/>
          <w:b w:val="false"/>
          <w:i w:val="false"/>
          <w:color w:val="000000"/>
          <w:sz w:val="28"/>
        </w:rPr>
        <w:t>
      25. Аттестаттау комиссиясы есептік кезеңде аттестаттаудан өтетіндердің арасынан 5%-тен артық қызметкерге қатысты қайта аттестаттаудан өту туралы шешім қабылдаған кезде 2-өлшемшарты бойынша бағалаудан 1 балл шегеріледі.</w:t>
      </w:r>
    </w:p>
    <w:bookmarkEnd w:id="42"/>
    <w:p>
      <w:pPr>
        <w:spacing w:after="0"/>
        <w:ind w:left="0"/>
        <w:jc w:val="both"/>
      </w:pPr>
      <w:r>
        <w:rPr>
          <w:rFonts w:ascii="Times New Roman"/>
          <w:b w:val="false"/>
          <w:i w:val="false"/>
          <w:color w:val="000000"/>
          <w:sz w:val="28"/>
        </w:rPr>
        <w:t>
      Аттестаттау комиссиясы есепті кезеңде аттестаттаудан өткендердің арасынан 5%-тен артық қызметкерге қатысты атқарып отырған лауазымына сәйкес еместігі туралды шешім және лауазымын төмендету туралы ұсыным қабылдағанда, 2-өлшемшарты бойынша бағалаудан 2 балл шегеріледі.</w:t>
      </w:r>
    </w:p>
    <w:bookmarkStart w:name="z45" w:id="43"/>
    <w:p>
      <w:pPr>
        <w:spacing w:after="0"/>
        <w:ind w:left="0"/>
        <w:jc w:val="both"/>
      </w:pPr>
      <w:r>
        <w:rPr>
          <w:rFonts w:ascii="Times New Roman"/>
          <w:b w:val="false"/>
          <w:i w:val="false"/>
          <w:color w:val="000000"/>
          <w:sz w:val="28"/>
        </w:rPr>
        <w:t>
      26. Егер алынған нәтиже минус белгісі бар мәнді құраса, аумақтық органға осы көрсеткіш бойынша 0 мәні қойылады.</w:t>
      </w:r>
    </w:p>
    <w:bookmarkEnd w:id="43"/>
    <w:bookmarkStart w:name="z46" w:id="44"/>
    <w:p>
      <w:pPr>
        <w:spacing w:after="0"/>
        <w:ind w:left="0"/>
        <w:jc w:val="both"/>
      </w:pPr>
      <w:r>
        <w:rPr>
          <w:rFonts w:ascii="Times New Roman"/>
          <w:b w:val="false"/>
          <w:i w:val="false"/>
          <w:color w:val="000000"/>
          <w:sz w:val="28"/>
        </w:rPr>
        <w:t>
      27. Есептік кезеңде қызметкерлерге қатысты қайта аттестаттау жүргізу кезінде оның нәтижелері бағалау есебінде пайдаланылмайды.</w:t>
      </w:r>
    </w:p>
    <w:bookmarkEnd w:id="44"/>
    <w:bookmarkStart w:name="z47" w:id="45"/>
    <w:p>
      <w:pPr>
        <w:spacing w:after="0"/>
        <w:ind w:left="0"/>
        <w:jc w:val="left"/>
      </w:pPr>
      <w:r>
        <w:rPr>
          <w:rFonts w:ascii="Times New Roman"/>
          <w:b/>
          <w:i w:val="false"/>
          <w:color w:val="000000"/>
        </w:rPr>
        <w:t xml:space="preserve"> 4-Тарау. "Қызметкерлерді оқыту" өлшемшарты</w:t>
      </w:r>
    </w:p>
    <w:bookmarkEnd w:id="45"/>
    <w:bookmarkStart w:name="z48" w:id="46"/>
    <w:p>
      <w:pPr>
        <w:spacing w:after="0"/>
        <w:ind w:left="0"/>
        <w:jc w:val="both"/>
      </w:pPr>
      <w:r>
        <w:rPr>
          <w:rFonts w:ascii="Times New Roman"/>
          <w:b w:val="false"/>
          <w:i w:val="false"/>
          <w:color w:val="000000"/>
          <w:sz w:val="28"/>
        </w:rPr>
        <w:t>
      28. "Қызметкерлерді оқыту" өлшемшарты бойынша бағалау аумақтық органдардың ұсынған даярлықтан, қайта даярлықтан және біліктілікті арттырудан өтуі тиіс және өткен қызметкерлері туралы ақпаратының негізінде жүргізіледі.</w:t>
      </w:r>
    </w:p>
    <w:bookmarkEnd w:id="46"/>
    <w:bookmarkStart w:name="z49" w:id="47"/>
    <w:p>
      <w:pPr>
        <w:spacing w:after="0"/>
        <w:ind w:left="0"/>
        <w:jc w:val="both"/>
      </w:pPr>
      <w:r>
        <w:rPr>
          <w:rFonts w:ascii="Times New Roman"/>
          <w:b w:val="false"/>
          <w:i w:val="false"/>
          <w:color w:val="000000"/>
          <w:sz w:val="28"/>
        </w:rPr>
        <w:t>
      29. Осы өлшемшарт бойынша бағалауды есептеуде есептік кезеңде даярлықтан, қайта даярлықтан және біліктілікті арттырудан өтуі тиіс қызметкерлердің есептік кезеңде оқудан нақты өткен қызметкерлер санына проценттік қатынасы ескеріледі.</w:t>
      </w:r>
    </w:p>
    <w:bookmarkEnd w:id="47"/>
    <w:bookmarkStart w:name="z50" w:id="48"/>
    <w:p>
      <w:pPr>
        <w:spacing w:after="0"/>
        <w:ind w:left="0"/>
        <w:jc w:val="both"/>
      </w:pPr>
      <w:r>
        <w:rPr>
          <w:rFonts w:ascii="Times New Roman"/>
          <w:b w:val="false"/>
          <w:i w:val="false"/>
          <w:color w:val="000000"/>
          <w:sz w:val="28"/>
        </w:rPr>
        <w:t>
      30. Бағалауды есептеу былайша жүргізіледі:</w:t>
      </w:r>
    </w:p>
    <w:bookmarkEnd w:id="48"/>
    <w:p>
      <w:pPr>
        <w:spacing w:after="0"/>
        <w:ind w:left="0"/>
        <w:jc w:val="both"/>
      </w:pPr>
      <w:r>
        <w:rPr>
          <w:rFonts w:ascii="Times New Roman"/>
          <w:b w:val="false"/>
          <w:i w:val="false"/>
          <w:color w:val="000000"/>
          <w:sz w:val="28"/>
        </w:rPr>
        <w:t>
      есептік кезеңде 90%-тен 100%-ке дейін оқытылуы тиіс қызметкерлер оқытылса – 5 балл қойылады;</w:t>
      </w:r>
    </w:p>
    <w:p>
      <w:pPr>
        <w:spacing w:after="0"/>
        <w:ind w:left="0"/>
        <w:jc w:val="both"/>
      </w:pPr>
      <w:r>
        <w:rPr>
          <w:rFonts w:ascii="Times New Roman"/>
          <w:b w:val="false"/>
          <w:i w:val="false"/>
          <w:color w:val="000000"/>
          <w:sz w:val="28"/>
        </w:rPr>
        <w:t>
      есептік кезеңде 80%-тен 90%-ке дейін қызметкерлер оқытылса – 4 балл қойылады;</w:t>
      </w:r>
    </w:p>
    <w:p>
      <w:pPr>
        <w:spacing w:after="0"/>
        <w:ind w:left="0"/>
        <w:jc w:val="both"/>
      </w:pPr>
      <w:r>
        <w:rPr>
          <w:rFonts w:ascii="Times New Roman"/>
          <w:b w:val="false"/>
          <w:i w:val="false"/>
          <w:color w:val="000000"/>
          <w:sz w:val="28"/>
        </w:rPr>
        <w:t>
      есепті кезеңде 70%-тен 80%-ке дейін қызметкерлер оқытылса – 3 балл қойылады;</w:t>
      </w:r>
    </w:p>
    <w:p>
      <w:pPr>
        <w:spacing w:after="0"/>
        <w:ind w:left="0"/>
        <w:jc w:val="both"/>
      </w:pPr>
      <w:r>
        <w:rPr>
          <w:rFonts w:ascii="Times New Roman"/>
          <w:b w:val="false"/>
          <w:i w:val="false"/>
          <w:color w:val="000000"/>
          <w:sz w:val="28"/>
        </w:rPr>
        <w:t>
      есептік кезеңде 60%-тен 70%-ке дейін қызметкерлер оқытылса – 2 балл қойылады.</w:t>
      </w:r>
    </w:p>
    <w:bookmarkStart w:name="z51" w:id="49"/>
    <w:p>
      <w:pPr>
        <w:spacing w:after="0"/>
        <w:ind w:left="0"/>
        <w:jc w:val="both"/>
      </w:pPr>
      <w:r>
        <w:rPr>
          <w:rFonts w:ascii="Times New Roman"/>
          <w:b w:val="false"/>
          <w:i w:val="false"/>
          <w:color w:val="000000"/>
          <w:sz w:val="28"/>
        </w:rPr>
        <w:t>
      31. Есептік кезеңде даярлық, қайта даярлық және біліктілікті арттыру курстарында оқуға тиіс қызметкерлер болмаған жағдайда, осы өлшемшарт бойынша 0 балл қойылады.</w:t>
      </w:r>
    </w:p>
    <w:bookmarkEnd w:id="49"/>
    <w:bookmarkStart w:name="z52" w:id="50"/>
    <w:p>
      <w:pPr>
        <w:spacing w:after="0"/>
        <w:ind w:left="0"/>
        <w:jc w:val="left"/>
      </w:pPr>
      <w:r>
        <w:rPr>
          <w:rFonts w:ascii="Times New Roman"/>
          <w:b/>
          <w:i w:val="false"/>
          <w:color w:val="000000"/>
        </w:rPr>
        <w:t xml:space="preserve"> 5-Тарау. Қаржылық мониторинг органдарының кадр саясаты субъектілерінің қорытынды бағасы</w:t>
      </w:r>
    </w:p>
    <w:bookmarkEnd w:id="50"/>
    <w:bookmarkStart w:name="z53" w:id="51"/>
    <w:p>
      <w:pPr>
        <w:spacing w:after="0"/>
        <w:ind w:left="0"/>
        <w:jc w:val="both"/>
      </w:pPr>
      <w:r>
        <w:rPr>
          <w:rFonts w:ascii="Times New Roman"/>
          <w:b w:val="false"/>
          <w:i w:val="false"/>
          <w:color w:val="000000"/>
          <w:sz w:val="28"/>
        </w:rPr>
        <w:t>
      32. Қорытынды баға "Кадр ресурстарын пайдаланудың тиімділігі", "Қызметті бағалаудың және аттестаттаудың нәтижелілігі", "Қызметкерлерді оқыту" өлшемшарттары бойынша алынған нәтижелерді қосу арқылы анықталады, сонымен қатар баллдардың жалпы сомасынан төменгі көрсеткіш баллдары алынып тасталады.</w:t>
      </w:r>
    </w:p>
    <w:bookmarkEnd w:id="51"/>
    <w:bookmarkStart w:name="z54" w:id="52"/>
    <w:p>
      <w:pPr>
        <w:spacing w:after="0"/>
        <w:ind w:left="0"/>
        <w:jc w:val="both"/>
      </w:pPr>
      <w:r>
        <w:rPr>
          <w:rFonts w:ascii="Times New Roman"/>
          <w:b w:val="false"/>
          <w:i w:val="false"/>
          <w:color w:val="000000"/>
          <w:sz w:val="28"/>
        </w:rPr>
        <w:t>
      33. Есепті кезеңде қызметкер жемқорлық құқық бұзушылығын жасағаны үшін әкімшілік жауапқа тартылған жағдайда әрбір қызметкердің қорытынды бағасынан 1 баллдан шегеріледі.</w:t>
      </w:r>
    </w:p>
    <w:bookmarkEnd w:id="52"/>
    <w:p>
      <w:pPr>
        <w:spacing w:after="0"/>
        <w:ind w:left="0"/>
        <w:jc w:val="both"/>
      </w:pPr>
      <w:r>
        <w:rPr>
          <w:rFonts w:ascii="Times New Roman"/>
          <w:b w:val="false"/>
          <w:i w:val="false"/>
          <w:color w:val="000000"/>
          <w:sz w:val="28"/>
        </w:rPr>
        <w:t>
      Есепті кезеңде қызметкер жемқорлық қылмысын жасағаны үшін қылмыстық жауапқа тартылған кезде әрбір қызметкердің қорытынды бағасынан 2 баллдан шегеріледі.</w:t>
      </w:r>
    </w:p>
    <w:bookmarkStart w:name="z55" w:id="53"/>
    <w:p>
      <w:pPr>
        <w:spacing w:after="0"/>
        <w:ind w:left="0"/>
        <w:jc w:val="both"/>
      </w:pPr>
      <w:r>
        <w:rPr>
          <w:rFonts w:ascii="Times New Roman"/>
          <w:b w:val="false"/>
          <w:i w:val="false"/>
          <w:color w:val="000000"/>
          <w:sz w:val="28"/>
        </w:rPr>
        <w:t>
      34. Қорытынды бағаны төмендету сондай-ақ ұжымдардағы моральдық-психологиялық ахуал жағдайына әлеуметтік мониторинг нәтижелері бойынша жүргізіледі.</w:t>
      </w:r>
    </w:p>
    <w:bookmarkEnd w:id="53"/>
    <w:p>
      <w:pPr>
        <w:spacing w:after="0"/>
        <w:ind w:left="0"/>
        <w:jc w:val="both"/>
      </w:pPr>
      <w:r>
        <w:rPr>
          <w:rFonts w:ascii="Times New Roman"/>
          <w:b w:val="false"/>
          <w:i w:val="false"/>
          <w:color w:val="000000"/>
          <w:sz w:val="28"/>
        </w:rPr>
        <w:t>
      Егер әлеуметтік мониторинг нәтижелері бойынша ұжымдағы моральдық-психологиялық ахуалға қанағаттанбаса:</w:t>
      </w:r>
    </w:p>
    <w:p>
      <w:pPr>
        <w:spacing w:after="0"/>
        <w:ind w:left="0"/>
        <w:jc w:val="both"/>
      </w:pPr>
      <w:r>
        <w:rPr>
          <w:rFonts w:ascii="Times New Roman"/>
          <w:b w:val="false"/>
          <w:i w:val="false"/>
          <w:color w:val="000000"/>
          <w:sz w:val="28"/>
        </w:rPr>
        <w:t>
      аумақтық бөліністің сауалнама алынған қызметкерлері санының 50% артық болса, қорытынды бағадан 2 балл шегеріледі;</w:t>
      </w:r>
    </w:p>
    <w:p>
      <w:pPr>
        <w:spacing w:after="0"/>
        <w:ind w:left="0"/>
        <w:jc w:val="both"/>
      </w:pPr>
      <w:r>
        <w:rPr>
          <w:rFonts w:ascii="Times New Roman"/>
          <w:b w:val="false"/>
          <w:i w:val="false"/>
          <w:color w:val="000000"/>
          <w:sz w:val="28"/>
        </w:rPr>
        <w:t>
      аумақтық бөліністің сауалнама алынған қызметкерлері санының 40%-тен 50%-ке дейін болса, қорытынды бағадан 1 балл шегеріледі.</w:t>
      </w:r>
    </w:p>
    <w:bookmarkStart w:name="z56" w:id="54"/>
    <w:p>
      <w:pPr>
        <w:spacing w:after="0"/>
        <w:ind w:left="0"/>
        <w:jc w:val="both"/>
      </w:pPr>
      <w:r>
        <w:rPr>
          <w:rFonts w:ascii="Times New Roman"/>
          <w:b w:val="false"/>
          <w:i w:val="false"/>
          <w:color w:val="000000"/>
          <w:sz w:val="28"/>
        </w:rPr>
        <w:t>
      35. Бағалау нәтижелері туралы қорытынды:</w:t>
      </w:r>
    </w:p>
    <w:bookmarkEnd w:id="54"/>
    <w:p>
      <w:pPr>
        <w:spacing w:after="0"/>
        <w:ind w:left="0"/>
        <w:jc w:val="both"/>
      </w:pPr>
      <w:r>
        <w:rPr>
          <w:rFonts w:ascii="Times New Roman"/>
          <w:b w:val="false"/>
          <w:i w:val="false"/>
          <w:color w:val="000000"/>
          <w:sz w:val="28"/>
        </w:rPr>
        <w:t>
      аумақтық органның атауынан;</w:t>
      </w:r>
    </w:p>
    <w:p>
      <w:pPr>
        <w:spacing w:after="0"/>
        <w:ind w:left="0"/>
        <w:jc w:val="both"/>
      </w:pPr>
      <w:r>
        <w:rPr>
          <w:rFonts w:ascii="Times New Roman"/>
          <w:b w:val="false"/>
          <w:i w:val="false"/>
          <w:color w:val="000000"/>
          <w:sz w:val="28"/>
        </w:rPr>
        <w:t>
      барлық өлшемшарттар бойынша бағалау кестесінен;</w:t>
      </w:r>
    </w:p>
    <w:p>
      <w:pPr>
        <w:spacing w:after="0"/>
        <w:ind w:left="0"/>
        <w:jc w:val="both"/>
      </w:pPr>
      <w:r>
        <w:rPr>
          <w:rFonts w:ascii="Times New Roman"/>
          <w:b w:val="false"/>
          <w:i w:val="false"/>
          <w:color w:val="000000"/>
          <w:sz w:val="28"/>
        </w:rPr>
        <w:t>
      қорытындылар мен ұсынымдардан тұрады.</w:t>
      </w:r>
    </w:p>
    <w:bookmarkStart w:name="z57" w:id="55"/>
    <w:p>
      <w:pPr>
        <w:spacing w:after="0"/>
        <w:ind w:left="0"/>
        <w:jc w:val="both"/>
      </w:pPr>
      <w:r>
        <w:rPr>
          <w:rFonts w:ascii="Times New Roman"/>
          <w:b w:val="false"/>
          <w:i w:val="false"/>
          <w:color w:val="000000"/>
          <w:sz w:val="28"/>
        </w:rPr>
        <w:t>
      36. Алынған бағалау нәтижелеріне сәйкес кадрлық қамтамасыз ету бойынша аумақтық орган қызметінің тиімділік дәрежесі анықталады.</w:t>
      </w:r>
    </w:p>
    <w:bookmarkEnd w:id="55"/>
    <w:p>
      <w:pPr>
        <w:spacing w:after="0"/>
        <w:ind w:left="0"/>
        <w:jc w:val="both"/>
      </w:pPr>
      <w:r>
        <w:rPr>
          <w:rFonts w:ascii="Times New Roman"/>
          <w:b w:val="false"/>
          <w:i w:val="false"/>
          <w:color w:val="000000"/>
          <w:sz w:val="28"/>
        </w:rPr>
        <w:t>
      Аумақтық орган қызметі тиімділігінің жоғары дәрежесі бағалау көрсеткішінің 13-тен 15 баллына дейін, орта деңгейі – 10-нан 13 баллына дейін, төменгі деңгейі – 7-ден 10 баллға дейін сәйкес келеді. 7 баллдан төмен бағалау нәтижесін көрсеткен аумақтық органның қызметі тиімсіз деп танылады.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қамтамасыз ету және</w:t>
            </w:r>
            <w:r>
              <w:br/>
            </w:r>
            <w:r>
              <w:rPr>
                <w:rFonts w:ascii="Times New Roman"/>
                <w:b w:val="false"/>
                <w:i w:val="false"/>
                <w:color w:val="000000"/>
                <w:sz w:val="20"/>
              </w:rPr>
              <w:t>кадр саясаты субъектілері</w:t>
            </w:r>
            <w:r>
              <w:br/>
            </w:r>
            <w:r>
              <w:rPr>
                <w:rFonts w:ascii="Times New Roman"/>
                <w:b w:val="false"/>
                <w:i w:val="false"/>
                <w:color w:val="000000"/>
                <w:sz w:val="20"/>
              </w:rPr>
              <w:t>жұмыс сапасының нәтижелерін</w:t>
            </w:r>
            <w:r>
              <w:br/>
            </w:r>
            <w:r>
              <w:rPr>
                <w:rFonts w:ascii="Times New Roman"/>
                <w:b w:val="false"/>
                <w:i w:val="false"/>
                <w:color w:val="000000"/>
                <w:sz w:val="20"/>
              </w:rPr>
              <w:t>бағалау әдістемесіне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Кадрлық қамтамасыз ету және кадр саясаты субъектілерінің жұмыс сапасын бағалау нәтижелері туралы қорытынды</w:t>
      </w:r>
    </w:p>
    <w:p>
      <w:pPr>
        <w:spacing w:after="0"/>
        <w:ind w:left="0"/>
        <w:jc w:val="both"/>
      </w:pPr>
      <w:r>
        <w:rPr>
          <w:rFonts w:ascii="Times New Roman"/>
          <w:b w:val="false"/>
          <w:i w:val="false"/>
          <w:color w:val="000000"/>
          <w:sz w:val="28"/>
        </w:rPr>
        <w:t>
      ______________________________________(аумақтық бөлімшенің атауы)</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ресурстарын пайдаланудың тиімділігі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қызметін бағалаудың және аттестаттаудың нәтижелілігі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 оқыту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құқық бұзушылығын жасағаны үшін әкімшілік жауаптылыққа тарту дерегі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құқық бұзушылығын жасағаны үшін қылмыстық жауаптылыққа тарту дерегі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мониторинг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өлшемшарттары бойынша аумақтық органдарының кадрлық қамтамасыз ету</w:t>
      </w:r>
    </w:p>
    <w:p>
      <w:pPr>
        <w:spacing w:after="0"/>
        <w:ind w:left="0"/>
        <w:jc w:val="both"/>
      </w:pPr>
      <w:r>
        <w:rPr>
          <w:rFonts w:ascii="Times New Roman"/>
          <w:b w:val="false"/>
          <w:i w:val="false"/>
          <w:color w:val="000000"/>
          <w:sz w:val="28"/>
        </w:rPr>
        <w:t>
      және жұмыс сапасының нәтижелерін талдау:</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xml:space="preserve">
      Агенттіктің кадр қызметінің басшысы </w:t>
      </w:r>
    </w:p>
    <w:p>
      <w:pPr>
        <w:spacing w:after="0"/>
        <w:ind w:left="0"/>
        <w:jc w:val="both"/>
      </w:pPr>
      <w:r>
        <w:rPr>
          <w:rFonts w:ascii="Times New Roman"/>
          <w:b w:val="false"/>
          <w:i w:val="false"/>
          <w:color w:val="000000"/>
          <w:sz w:val="28"/>
        </w:rPr>
        <w:t>
      _____________ ________________</w:t>
      </w:r>
    </w:p>
    <w:p>
      <w:pPr>
        <w:spacing w:after="0"/>
        <w:ind w:left="0"/>
        <w:jc w:val="both"/>
      </w:pPr>
      <w:r>
        <w:rPr>
          <w:rFonts w:ascii="Times New Roman"/>
          <w:b w:val="false"/>
          <w:i w:val="false"/>
          <w:color w:val="000000"/>
          <w:sz w:val="28"/>
        </w:rPr>
        <w:t>
      (қолы) (қолды тарқатып жазу)</w:t>
      </w:r>
    </w:p>
    <w:p>
      <w:pPr>
        <w:spacing w:after="0"/>
        <w:ind w:left="0"/>
        <w:jc w:val="both"/>
      </w:pPr>
      <w:r>
        <w:rPr>
          <w:rFonts w:ascii="Times New Roman"/>
          <w:b w:val="false"/>
          <w:i w:val="false"/>
          <w:color w:val="000000"/>
          <w:sz w:val="28"/>
        </w:rPr>
        <w:t>
      Аумақтық органның _____________ ____________________</w:t>
      </w:r>
    </w:p>
    <w:p>
      <w:pPr>
        <w:spacing w:after="0"/>
        <w:ind w:left="0"/>
        <w:jc w:val="both"/>
      </w:pPr>
      <w:r>
        <w:rPr>
          <w:rFonts w:ascii="Times New Roman"/>
          <w:b w:val="false"/>
          <w:i w:val="false"/>
          <w:color w:val="000000"/>
          <w:sz w:val="28"/>
        </w:rPr>
        <w:t>
      басшысы (қолы) (қолды тарқатып жазу)</w:t>
      </w:r>
    </w:p>
    <w:p>
      <w:pPr>
        <w:spacing w:after="0"/>
        <w:ind w:left="0"/>
        <w:jc w:val="both"/>
      </w:pPr>
      <w:r>
        <w:rPr>
          <w:rFonts w:ascii="Times New Roman"/>
          <w:b w:val="false"/>
          <w:i w:val="false"/>
          <w:color w:val="000000"/>
          <w:sz w:val="28"/>
        </w:rPr>
        <w:t>
      20 ___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2023 жылғы 7 ақпандағы</w:t>
            </w:r>
            <w:r>
              <w:br/>
            </w:r>
            <w:r>
              <w:rPr>
                <w:rFonts w:ascii="Times New Roman"/>
                <w:b w:val="false"/>
                <w:i w:val="false"/>
                <w:color w:val="000000"/>
                <w:sz w:val="20"/>
              </w:rPr>
              <w:t>№ 1 бұйрыққа</w:t>
            </w:r>
            <w:r>
              <w:br/>
            </w:r>
            <w:r>
              <w:rPr>
                <w:rFonts w:ascii="Times New Roman"/>
                <w:b w:val="false"/>
                <w:i w:val="false"/>
                <w:color w:val="000000"/>
                <w:sz w:val="20"/>
              </w:rPr>
              <w:t>2 қосымша</w:t>
            </w:r>
          </w:p>
        </w:tc>
      </w:tr>
    </w:tbl>
    <w:bookmarkStart w:name="z60" w:id="56"/>
    <w:p>
      <w:pPr>
        <w:spacing w:after="0"/>
        <w:ind w:left="0"/>
        <w:jc w:val="left"/>
      </w:pPr>
      <w:r>
        <w:rPr>
          <w:rFonts w:ascii="Times New Roman"/>
          <w:b/>
          <w:i w:val="false"/>
          <w:color w:val="000000"/>
        </w:rPr>
        <w:t xml:space="preserve"> Қаржылық мониторинг органдарының жедел-тергеу бөлімшелерінде (экономикалық тергеу қызметі) кәсіби құзыреттіліктерді, түйінді көрсеткіштерді және бәсекеге қабілеттілікті есептеуді анықтау қағидалары мен әдістері</w:t>
      </w:r>
    </w:p>
    <w:bookmarkEnd w:id="56"/>
    <w:bookmarkStart w:name="z61" w:id="57"/>
    <w:p>
      <w:pPr>
        <w:spacing w:after="0"/>
        <w:ind w:left="0"/>
        <w:jc w:val="left"/>
      </w:pPr>
      <w:r>
        <w:rPr>
          <w:rFonts w:ascii="Times New Roman"/>
          <w:b/>
          <w:i w:val="false"/>
          <w:color w:val="000000"/>
        </w:rPr>
        <w:t xml:space="preserve"> 1-Тарау. Жалпы ережелер</w:t>
      </w:r>
    </w:p>
    <w:bookmarkEnd w:id="57"/>
    <w:bookmarkStart w:name="z62" w:id="58"/>
    <w:p>
      <w:pPr>
        <w:spacing w:after="0"/>
        <w:ind w:left="0"/>
        <w:jc w:val="both"/>
      </w:pPr>
      <w:r>
        <w:rPr>
          <w:rFonts w:ascii="Times New Roman"/>
          <w:b w:val="false"/>
          <w:i w:val="false"/>
          <w:color w:val="000000"/>
          <w:sz w:val="28"/>
        </w:rPr>
        <w:t xml:space="preserve">
      1. Қаржылық мониторинг органдарының жедел-тергеу бөлімшелерінде (экономикалық тергеу қызметі) кәсіби құзыреттіліктерді, түйінді көрсеткіштерді анықтау және бәсекеге қабілеттілікті есептеу қағидалары мен әдістері (бұдан әрі – Қағидалар) Қазақстан Республикасының "Құқық қорғау қызметі туралы" Заңының </w:t>
      </w:r>
      <w:r>
        <w:rPr>
          <w:rFonts w:ascii="Times New Roman"/>
          <w:b w:val="false"/>
          <w:i w:val="false"/>
          <w:color w:val="000000"/>
          <w:sz w:val="28"/>
        </w:rPr>
        <w:t>7-бабының</w:t>
      </w:r>
      <w:r>
        <w:rPr>
          <w:rFonts w:ascii="Times New Roman"/>
          <w:b w:val="false"/>
          <w:i w:val="false"/>
          <w:color w:val="000000"/>
          <w:sz w:val="28"/>
        </w:rPr>
        <w:t xml:space="preserve"> 2-тармағына сәйкес әзірленді және қаржылық мониторинг органдарының жедел-тергеу бөлімшелерінде (экономикалық тергеу қызметі) (бұдан әрі - ЭТҚ) бәсекеге қабілеттіліктің көрсеткішін анықтау үшін қолданылады.</w:t>
      </w:r>
    </w:p>
    <w:bookmarkEnd w:id="58"/>
    <w:bookmarkStart w:name="z63" w:id="59"/>
    <w:p>
      <w:pPr>
        <w:spacing w:after="0"/>
        <w:ind w:left="0"/>
        <w:jc w:val="both"/>
      </w:pPr>
      <w:r>
        <w:rPr>
          <w:rFonts w:ascii="Times New Roman"/>
          <w:b w:val="false"/>
          <w:i w:val="false"/>
          <w:color w:val="000000"/>
          <w:sz w:val="28"/>
        </w:rPr>
        <w:t>
      2. Осы Қағидаларда мынадай ұғымдар қолданылады:</w:t>
      </w:r>
    </w:p>
    <w:bookmarkEnd w:id="59"/>
    <w:bookmarkStart w:name="z64" w:id="60"/>
    <w:p>
      <w:pPr>
        <w:spacing w:after="0"/>
        <w:ind w:left="0"/>
        <w:jc w:val="both"/>
      </w:pPr>
      <w:r>
        <w:rPr>
          <w:rFonts w:ascii="Times New Roman"/>
          <w:b w:val="false"/>
          <w:i w:val="false"/>
          <w:color w:val="000000"/>
          <w:sz w:val="28"/>
        </w:rPr>
        <w:t>
      1) ЭТҚ-дағы лауазымдар үшін түйінді көрсеткіштер - осы лауазымда функциялық міндеттерін орындау үшін кәсіби біліктілік талаптарына сәйкес белгілі бір білім, білік және дағдыларды игеру деңгейінің индикаторлары;</w:t>
      </w:r>
    </w:p>
    <w:bookmarkEnd w:id="60"/>
    <w:bookmarkStart w:name="z65" w:id="61"/>
    <w:p>
      <w:pPr>
        <w:spacing w:after="0"/>
        <w:ind w:left="0"/>
        <w:jc w:val="both"/>
      </w:pPr>
      <w:r>
        <w:rPr>
          <w:rFonts w:ascii="Times New Roman"/>
          <w:b w:val="false"/>
          <w:i w:val="false"/>
          <w:color w:val="000000"/>
          <w:sz w:val="28"/>
        </w:rPr>
        <w:t>
      2) бәсекеге қабілеттіліктің көрсеткіші – қызметке тағайындалуға үміткерлердің және қызметкерлердің кәсіби құзыреттіліктеріне, сонымен қатар лауазым үшін түйінді көрсеткіштерге және кәсіби жетістіктер туралы объективті деректерге негізделген ресми түрдегі сандық көрсеткіші.</w:t>
      </w:r>
    </w:p>
    <w:bookmarkEnd w:id="61"/>
    <w:bookmarkStart w:name="z66" w:id="62"/>
    <w:p>
      <w:pPr>
        <w:spacing w:after="0"/>
        <w:ind w:left="0"/>
        <w:jc w:val="both"/>
      </w:pPr>
      <w:r>
        <w:rPr>
          <w:rFonts w:ascii="Times New Roman"/>
          <w:b w:val="false"/>
          <w:i w:val="false"/>
          <w:color w:val="000000"/>
          <w:sz w:val="28"/>
        </w:rPr>
        <w:t>
      3) ЭТҚ лауазымдарының кәсіби құзыреттіліктері – кәсіби жұмысындағы мүмкіндіктерінің кеңдігін көрсететін нақты лауазымның құзыреттіліктер шеңберінде қызметкердің кәсіби тәжірибесі мен білімінің сапалық сипаттамасы.</w:t>
      </w:r>
    </w:p>
    <w:bookmarkEnd w:id="62"/>
    <w:bookmarkStart w:name="z67" w:id="63"/>
    <w:p>
      <w:pPr>
        <w:spacing w:after="0"/>
        <w:ind w:left="0"/>
        <w:jc w:val="both"/>
      </w:pPr>
      <w:r>
        <w:rPr>
          <w:rFonts w:ascii="Times New Roman"/>
          <w:b w:val="false"/>
          <w:i w:val="false"/>
          <w:color w:val="000000"/>
          <w:sz w:val="28"/>
        </w:rPr>
        <w:t>
      3. ЭТҚ қызметкері мен үміткерлеренің кәсіби әлеует деңгейін анықтаудағы мақсаттары:</w:t>
      </w:r>
    </w:p>
    <w:bookmarkEnd w:id="63"/>
    <w:bookmarkStart w:name="z68" w:id="64"/>
    <w:p>
      <w:pPr>
        <w:spacing w:after="0"/>
        <w:ind w:left="0"/>
        <w:jc w:val="both"/>
      </w:pPr>
      <w:r>
        <w:rPr>
          <w:rFonts w:ascii="Times New Roman"/>
          <w:b w:val="false"/>
          <w:i w:val="false"/>
          <w:color w:val="000000"/>
          <w:sz w:val="28"/>
        </w:rPr>
        <w:t>
      1) қызметкердің/кандидаттың атқаратын/болжалды лауазымда кәсіби қызметін тиімді жүзеге асыру үшін қажетті білім, білік, қабілеттерінің сәйкестігін анықтау;</w:t>
      </w:r>
    </w:p>
    <w:bookmarkEnd w:id="64"/>
    <w:bookmarkStart w:name="z69" w:id="65"/>
    <w:p>
      <w:pPr>
        <w:spacing w:after="0"/>
        <w:ind w:left="0"/>
        <w:jc w:val="both"/>
      </w:pPr>
      <w:r>
        <w:rPr>
          <w:rFonts w:ascii="Times New Roman"/>
          <w:b w:val="false"/>
          <w:i w:val="false"/>
          <w:color w:val="000000"/>
          <w:sz w:val="28"/>
        </w:rPr>
        <w:t>
      2) қызметкерлер және басшылардың ұйымдастырушылық және кәсіби өзгерістерге, қызметтің тиімділігін арттыруға уәждеме.</w:t>
      </w:r>
    </w:p>
    <w:bookmarkEnd w:id="65"/>
    <w:bookmarkStart w:name="z70" w:id="66"/>
    <w:p>
      <w:pPr>
        <w:spacing w:after="0"/>
        <w:ind w:left="0"/>
        <w:jc w:val="both"/>
      </w:pPr>
      <w:r>
        <w:rPr>
          <w:rFonts w:ascii="Times New Roman"/>
          <w:b w:val="false"/>
          <w:i w:val="false"/>
          <w:color w:val="000000"/>
          <w:sz w:val="28"/>
        </w:rPr>
        <w:t>
      4. Бәсекеге қабілеттілік көрсеткіші үміткерлерді алдын ала зерделеу және қызметке іріктеуде, лауазымға тағайындауда және қызметін ауыстыруда, аттестаттаудан өтуде есепке алынады.</w:t>
      </w:r>
    </w:p>
    <w:bookmarkEnd w:id="66"/>
    <w:bookmarkStart w:name="z71" w:id="67"/>
    <w:p>
      <w:pPr>
        <w:spacing w:after="0"/>
        <w:ind w:left="0"/>
        <w:jc w:val="both"/>
      </w:pPr>
      <w:r>
        <w:rPr>
          <w:rFonts w:ascii="Times New Roman"/>
          <w:b w:val="false"/>
          <w:i w:val="false"/>
          <w:color w:val="000000"/>
          <w:sz w:val="28"/>
        </w:rPr>
        <w:t>
      5. ЭТҚ-ға қызметке тағайындалуға үміткерлердің және қызметкерлердің бәсекеге қабілеттіліктерінің көрсеткіштерін есептеу объективтілік пен әділдік қағидаттарына негізделген және осы қағидалардың 4-тармағында көрсетілген жағдайларда жүзеге асырылады.</w:t>
      </w:r>
    </w:p>
    <w:bookmarkEnd w:id="67"/>
    <w:bookmarkStart w:name="z72" w:id="68"/>
    <w:p>
      <w:pPr>
        <w:spacing w:after="0"/>
        <w:ind w:left="0"/>
        <w:jc w:val="left"/>
      </w:pPr>
      <w:r>
        <w:rPr>
          <w:rFonts w:ascii="Times New Roman"/>
          <w:b/>
          <w:i w:val="false"/>
          <w:color w:val="000000"/>
        </w:rPr>
        <w:t xml:space="preserve"> 2-Тарау. Кәсіби құзыреттіліктер</w:t>
      </w:r>
    </w:p>
    <w:bookmarkEnd w:id="68"/>
    <w:bookmarkStart w:name="z73" w:id="69"/>
    <w:p>
      <w:pPr>
        <w:spacing w:after="0"/>
        <w:ind w:left="0"/>
        <w:jc w:val="both"/>
      </w:pPr>
      <w:r>
        <w:rPr>
          <w:rFonts w:ascii="Times New Roman"/>
          <w:b w:val="false"/>
          <w:i w:val="false"/>
          <w:color w:val="000000"/>
          <w:sz w:val="28"/>
        </w:rPr>
        <w:t>
      6. Құқық қорғау қызметін реттейтін нормативтік құқықтық актілерді білу және кандидаттың/қызметкердің құзыреттілігін бағалау кешенді тестілеу арқылы анықталады.</w:t>
      </w:r>
    </w:p>
    <w:bookmarkEnd w:id="69"/>
    <w:bookmarkStart w:name="z74" w:id="70"/>
    <w:p>
      <w:pPr>
        <w:spacing w:after="0"/>
        <w:ind w:left="0"/>
        <w:jc w:val="both"/>
      </w:pPr>
      <w:r>
        <w:rPr>
          <w:rFonts w:ascii="Times New Roman"/>
          <w:b w:val="false"/>
          <w:i w:val="false"/>
          <w:color w:val="000000"/>
          <w:sz w:val="28"/>
        </w:rPr>
        <w:t xml:space="preserve">
      7. ЭТҚ қызметкерінің және кандидаттардың кәсіби құзыреттіліктерін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жүргізіледі.</w:t>
      </w:r>
    </w:p>
    <w:bookmarkEnd w:id="70"/>
    <w:bookmarkStart w:name="z75" w:id="71"/>
    <w:p>
      <w:pPr>
        <w:spacing w:after="0"/>
        <w:ind w:left="0"/>
        <w:jc w:val="left"/>
      </w:pPr>
      <w:r>
        <w:rPr>
          <w:rFonts w:ascii="Times New Roman"/>
          <w:b/>
          <w:i w:val="false"/>
          <w:color w:val="000000"/>
        </w:rPr>
        <w:t xml:space="preserve"> 3-Тарау. Қаржылық мониторинг органдарының жедел-тергеу бөлімшелерінің (экономикалық тергеу қызметі) лауазымдары үшін түйінді көрсеткіштері</w:t>
      </w:r>
    </w:p>
    <w:bookmarkEnd w:id="71"/>
    <w:bookmarkStart w:name="z76" w:id="72"/>
    <w:p>
      <w:pPr>
        <w:spacing w:after="0"/>
        <w:ind w:left="0"/>
        <w:jc w:val="both"/>
      </w:pPr>
      <w:r>
        <w:rPr>
          <w:rFonts w:ascii="Times New Roman"/>
          <w:b w:val="false"/>
          <w:i w:val="false"/>
          <w:color w:val="000000"/>
          <w:sz w:val="28"/>
        </w:rPr>
        <w:t>
      8. ЭТҚ лауазымдары үшін түйінді көрсеткіштер: "білімі", "жұмыс тәжірибесі", "функциялық міндеттерді шешудегі тиімділігі", "дене шынықтыру дайындығының дәрежесі".</w:t>
      </w:r>
    </w:p>
    <w:bookmarkEnd w:id="72"/>
    <w:bookmarkStart w:name="z77" w:id="73"/>
    <w:p>
      <w:pPr>
        <w:spacing w:after="0"/>
        <w:ind w:left="0"/>
        <w:jc w:val="left"/>
      </w:pPr>
      <w:r>
        <w:rPr>
          <w:rFonts w:ascii="Times New Roman"/>
          <w:b/>
          <w:i w:val="false"/>
          <w:color w:val="000000"/>
        </w:rPr>
        <w:t xml:space="preserve"> 4-Тарау. Бәсекеге қабілеттілік көрсеткішін есептеу</w:t>
      </w:r>
    </w:p>
    <w:bookmarkEnd w:id="73"/>
    <w:bookmarkStart w:name="z78" w:id="74"/>
    <w:p>
      <w:pPr>
        <w:spacing w:after="0"/>
        <w:ind w:left="0"/>
        <w:jc w:val="both"/>
      </w:pPr>
      <w:r>
        <w:rPr>
          <w:rFonts w:ascii="Times New Roman"/>
          <w:b w:val="false"/>
          <w:i w:val="false"/>
          <w:color w:val="000000"/>
          <w:sz w:val="28"/>
        </w:rPr>
        <w:t>
      9. Бәсекеге қабілеттілік көрсеткішінің есебі келесі формула бойынша есептеледі:</w:t>
      </w:r>
    </w:p>
    <w:bookmarkEnd w:id="74"/>
    <w:p>
      <w:pPr>
        <w:spacing w:after="0"/>
        <w:ind w:left="0"/>
        <w:jc w:val="both"/>
      </w:pPr>
      <w:r>
        <w:rPr>
          <w:rFonts w:ascii="Times New Roman"/>
          <w:b w:val="false"/>
          <w:i w:val="false"/>
          <w:color w:val="000000"/>
          <w:sz w:val="28"/>
        </w:rPr>
        <w:t>
      БК = Қ + К + Ж</w:t>
      </w:r>
    </w:p>
    <w:p>
      <w:pPr>
        <w:spacing w:after="0"/>
        <w:ind w:left="0"/>
        <w:jc w:val="both"/>
      </w:pPr>
      <w:r>
        <w:rPr>
          <w:rFonts w:ascii="Times New Roman"/>
          <w:b w:val="false"/>
          <w:i w:val="false"/>
          <w:color w:val="000000"/>
          <w:sz w:val="28"/>
        </w:rPr>
        <w:t>
      БК – бәсекелестік көрсеткіші (1-ден 100 баллға дейін);</w:t>
      </w:r>
    </w:p>
    <w:p>
      <w:pPr>
        <w:spacing w:after="0"/>
        <w:ind w:left="0"/>
        <w:jc w:val="both"/>
      </w:pPr>
      <w:r>
        <w:rPr>
          <w:rFonts w:ascii="Times New Roman"/>
          <w:b w:val="false"/>
          <w:i w:val="false"/>
          <w:color w:val="000000"/>
          <w:sz w:val="28"/>
        </w:rPr>
        <w:t>
      Қ – кәсіби құзыреттіліктерді бағалау нәтижесі (1-ден 30 баллға дейін);</w:t>
      </w:r>
    </w:p>
    <w:p>
      <w:pPr>
        <w:spacing w:after="0"/>
        <w:ind w:left="0"/>
        <w:jc w:val="both"/>
      </w:pPr>
      <w:r>
        <w:rPr>
          <w:rFonts w:ascii="Times New Roman"/>
          <w:b w:val="false"/>
          <w:i w:val="false"/>
          <w:color w:val="000000"/>
          <w:sz w:val="28"/>
        </w:rPr>
        <w:t>
      К – ЭТҚ лауазымдары үшін түйінді көрсеткіштерді бағалау нәтижесі (1-ден 40 баллға дейін).</w:t>
      </w:r>
    </w:p>
    <w:p>
      <w:pPr>
        <w:spacing w:after="0"/>
        <w:ind w:left="0"/>
        <w:jc w:val="both"/>
      </w:pPr>
      <w:r>
        <w:rPr>
          <w:rFonts w:ascii="Times New Roman"/>
          <w:b w:val="false"/>
          <w:i w:val="false"/>
          <w:color w:val="000000"/>
          <w:sz w:val="28"/>
        </w:rPr>
        <w:t>
      Ж – ЭТҚ-ға үміткердің және қызметкердің кәсіби жетістіктерін бағалау нәтижесі (1-ден 30 баллға дейін).</w:t>
      </w:r>
    </w:p>
    <w:bookmarkStart w:name="z79" w:id="75"/>
    <w:p>
      <w:pPr>
        <w:spacing w:after="0"/>
        <w:ind w:left="0"/>
        <w:jc w:val="left"/>
      </w:pPr>
      <w:r>
        <w:rPr>
          <w:rFonts w:ascii="Times New Roman"/>
          <w:b/>
          <w:i w:val="false"/>
          <w:color w:val="000000"/>
        </w:rPr>
        <w:t xml:space="preserve"> 5-Тарау. Бәсекеге қабілеттілік көрсеткішін анықтаудың тәртібі</w:t>
      </w:r>
    </w:p>
    <w:bookmarkEnd w:id="75"/>
    <w:bookmarkStart w:name="z80" w:id="76"/>
    <w:p>
      <w:pPr>
        <w:spacing w:after="0"/>
        <w:ind w:left="0"/>
        <w:jc w:val="both"/>
      </w:pPr>
      <w:r>
        <w:rPr>
          <w:rFonts w:ascii="Times New Roman"/>
          <w:b w:val="false"/>
          <w:i w:val="false"/>
          <w:color w:val="000000"/>
          <w:sz w:val="28"/>
        </w:rPr>
        <w:t>
      10. Бәсекеге қабілеттілік көрсеткішін Қазақстан Республикасы Қаржылық мониторинг агенттігінің (бұдан әрі – Агенттік) және оның аумақтық органдарының кадр қызметі (бұдан әрі – кадр қызметі) анықтайды</w:t>
      </w:r>
    </w:p>
    <w:bookmarkEnd w:id="76"/>
    <w:bookmarkStart w:name="z81" w:id="77"/>
    <w:p>
      <w:pPr>
        <w:spacing w:after="0"/>
        <w:ind w:left="0"/>
        <w:jc w:val="both"/>
      </w:pPr>
      <w:r>
        <w:rPr>
          <w:rFonts w:ascii="Times New Roman"/>
          <w:b w:val="false"/>
          <w:i w:val="false"/>
          <w:color w:val="000000"/>
          <w:sz w:val="28"/>
        </w:rPr>
        <w:t>
      11. Бәсекеге қабілеттілік көрсеткіші кадр кызметімен есептеу комиссиясы отырысы күніне дейін бес жұмыс күнінен кешіктірмей жасалады және әрбір үміткердің/қызметкердің бәсекеге қабілеттілік көрсеткішін көрсете отырып тізім түрінде комиссияға енгізіледі.</w:t>
      </w:r>
    </w:p>
    <w:bookmarkEnd w:id="77"/>
    <w:p>
      <w:pPr>
        <w:spacing w:after="0"/>
        <w:ind w:left="0"/>
        <w:jc w:val="both"/>
      </w:pPr>
      <w:r>
        <w:rPr>
          <w:rFonts w:ascii="Times New Roman"/>
          <w:b w:val="false"/>
          <w:i w:val="false"/>
          <w:color w:val="000000"/>
          <w:sz w:val="28"/>
        </w:rPr>
        <w:t>
      Агенттіктің (аумақтық органның) қызметкерін лауазымға тағайындау және қызмет бойынша ауыстыру кезінде Агенттік басшысының (аумақтық орган басшыларының) шешімі бойынша кадр қызметі қызметкердің бәсекеге қабілеттілігінің көрсеткішін көрсете отырып, ақпаратты тиісті басшыға ұсынады.</w:t>
      </w:r>
    </w:p>
    <w:bookmarkStart w:name="z82" w:id="78"/>
    <w:p>
      <w:pPr>
        <w:spacing w:after="0"/>
        <w:ind w:left="0"/>
        <w:jc w:val="left"/>
      </w:pPr>
      <w:r>
        <w:rPr>
          <w:rFonts w:ascii="Times New Roman"/>
          <w:b/>
          <w:i w:val="false"/>
          <w:color w:val="000000"/>
        </w:rPr>
        <w:t xml:space="preserve"> 6-Тарау Бәсекеге қабілеттілік көрсеткіштерін анықтау әдістері</w:t>
      </w:r>
    </w:p>
    <w:bookmarkEnd w:id="78"/>
    <w:bookmarkStart w:name="z83" w:id="79"/>
    <w:p>
      <w:pPr>
        <w:spacing w:after="0"/>
        <w:ind w:left="0"/>
        <w:jc w:val="both"/>
      </w:pPr>
      <w:r>
        <w:rPr>
          <w:rFonts w:ascii="Times New Roman"/>
          <w:b w:val="false"/>
          <w:i w:val="false"/>
          <w:color w:val="000000"/>
          <w:sz w:val="28"/>
        </w:rPr>
        <w:t>
      12. Бәсекеге қабілеттілік көрсеткішін анықтау 4 (төрт) деңгейде баллдық жүйе негізінде анықталады. Әр деңгей ЭТҚ қызметке қабылданатын кандидаттың және қызметкердің кәсіби әлеуеті дәрежесін белгілейді.</w:t>
      </w:r>
    </w:p>
    <w:bookmarkEnd w:id="79"/>
    <w:p>
      <w:pPr>
        <w:spacing w:after="0"/>
        <w:ind w:left="0"/>
        <w:jc w:val="both"/>
      </w:pPr>
      <w:r>
        <w:rPr>
          <w:rFonts w:ascii="Times New Roman"/>
          <w:b w:val="false"/>
          <w:i w:val="false"/>
          <w:color w:val="000000"/>
          <w:sz w:val="28"/>
        </w:rPr>
        <w:t>
      4-ші деңгей (70-тен 100 баллға дейін) - қызметкер өз функциясын лауазымына қойылатын біліктілік талаптарынан асатын деңгейде орындауға қабілетті болып табылады. Ол өз ісінің маманы болып табылады, одан кеңестер мен консультация алуға жиі жүгінеді. Жұмысты жақсарту жолдарын және жаңа тәсілдер мен шешімдерді ұсынуға қабілетті;</w:t>
      </w:r>
    </w:p>
    <w:p>
      <w:pPr>
        <w:spacing w:after="0"/>
        <w:ind w:left="0"/>
        <w:jc w:val="both"/>
      </w:pPr>
      <w:r>
        <w:rPr>
          <w:rFonts w:ascii="Times New Roman"/>
          <w:b w:val="false"/>
          <w:i w:val="false"/>
          <w:color w:val="000000"/>
          <w:sz w:val="28"/>
        </w:rPr>
        <w:t>
      3-ші деңгей (50-ден 70 баллға дейін) - қызметкердің білімі жеткілікті және лауазымына сәйкес қажетті дағдыларды көрсетеді. Жұмысын өкілеттігі шегінде өз бетінше және қатесіз орындауға қабілетті;</w:t>
      </w:r>
    </w:p>
    <w:p>
      <w:pPr>
        <w:spacing w:after="0"/>
        <w:ind w:left="0"/>
        <w:jc w:val="both"/>
      </w:pPr>
      <w:r>
        <w:rPr>
          <w:rFonts w:ascii="Times New Roman"/>
          <w:b w:val="false"/>
          <w:i w:val="false"/>
          <w:color w:val="000000"/>
          <w:sz w:val="28"/>
        </w:rPr>
        <w:t>
      2-деңгей (30-дан 50 баллға дейін) – жұмыс негізінен орташа немесе жеткілікті дәрежеде орындалады. Қызметкердің кейбір салалар бойынша білім деңгейі жеткіліксіз және бұл жағдай белгілі бір тапсырмаларды орындау барысында бақылауды қажет етеді.</w:t>
      </w:r>
    </w:p>
    <w:p>
      <w:pPr>
        <w:spacing w:after="0"/>
        <w:ind w:left="0"/>
        <w:jc w:val="both"/>
      </w:pPr>
      <w:r>
        <w:rPr>
          <w:rFonts w:ascii="Times New Roman"/>
          <w:b w:val="false"/>
          <w:i w:val="false"/>
          <w:color w:val="000000"/>
          <w:sz w:val="28"/>
        </w:rPr>
        <w:t>
      1-деңгей (1-ден 30 баллға дейін) - қызметкер лауазымдық міндеттерін орындау үшін қажетті білім деңгейі жеткіліксіз, жұмысты өздігінен орындауға қабілетсіз, басшылық тарапынан үнемі бақылауды талап етеді.</w:t>
      </w:r>
    </w:p>
    <w:bookmarkStart w:name="z84" w:id="80"/>
    <w:p>
      <w:pPr>
        <w:spacing w:after="0"/>
        <w:ind w:left="0"/>
        <w:jc w:val="both"/>
      </w:pPr>
      <w:r>
        <w:rPr>
          <w:rFonts w:ascii="Times New Roman"/>
          <w:b w:val="false"/>
          <w:i w:val="false"/>
          <w:color w:val="000000"/>
          <w:sz w:val="28"/>
        </w:rPr>
        <w:t>
      13. ЭТҚ бәсекелестік қабілетінің көрсеткішін анықтау үшін қолданылатын негізгі әдістер:</w:t>
      </w:r>
    </w:p>
    <w:bookmarkEnd w:id="80"/>
    <w:p>
      <w:pPr>
        <w:spacing w:after="0"/>
        <w:ind w:left="0"/>
        <w:jc w:val="both"/>
      </w:pPr>
      <w:r>
        <w:rPr>
          <w:rFonts w:ascii="Times New Roman"/>
          <w:b w:val="false"/>
          <w:i w:val="false"/>
          <w:color w:val="000000"/>
          <w:sz w:val="28"/>
        </w:rPr>
        <w:t>
      заңдарды білу деңгейін тексеруге арналған тестілеу;</w:t>
      </w:r>
    </w:p>
    <w:p>
      <w:pPr>
        <w:spacing w:after="0"/>
        <w:ind w:left="0"/>
        <w:jc w:val="both"/>
      </w:pPr>
      <w:r>
        <w:rPr>
          <w:rFonts w:ascii="Times New Roman"/>
          <w:b w:val="false"/>
          <w:i w:val="false"/>
          <w:color w:val="000000"/>
          <w:sz w:val="28"/>
        </w:rPr>
        <w:t>
      жеке қасиеттерін бағалау;</w:t>
      </w:r>
    </w:p>
    <w:p>
      <w:pPr>
        <w:spacing w:after="0"/>
        <w:ind w:left="0"/>
        <w:jc w:val="both"/>
      </w:pPr>
      <w:r>
        <w:rPr>
          <w:rFonts w:ascii="Times New Roman"/>
          <w:b w:val="false"/>
          <w:i w:val="false"/>
          <w:color w:val="000000"/>
          <w:sz w:val="28"/>
        </w:rPr>
        <w:t>
      эссе жазу сапасының бағасы;</w:t>
      </w:r>
    </w:p>
    <w:p>
      <w:pPr>
        <w:spacing w:after="0"/>
        <w:ind w:left="0"/>
        <w:jc w:val="both"/>
      </w:pPr>
      <w:r>
        <w:rPr>
          <w:rFonts w:ascii="Times New Roman"/>
          <w:b w:val="false"/>
          <w:i w:val="false"/>
          <w:color w:val="000000"/>
          <w:sz w:val="28"/>
        </w:rPr>
        <w:t>
      интеллект деңгейін бағалау (IQ);</w:t>
      </w:r>
    </w:p>
    <w:p>
      <w:pPr>
        <w:spacing w:after="0"/>
        <w:ind w:left="0"/>
        <w:jc w:val="both"/>
      </w:pPr>
      <w:r>
        <w:rPr>
          <w:rFonts w:ascii="Times New Roman"/>
          <w:b w:val="false"/>
          <w:i w:val="false"/>
          <w:color w:val="000000"/>
          <w:sz w:val="28"/>
        </w:rPr>
        <w:t>
      өзін-өзі ұсына білу дағдылары;</w:t>
      </w:r>
    </w:p>
    <w:p>
      <w:pPr>
        <w:spacing w:after="0"/>
        <w:ind w:left="0"/>
        <w:jc w:val="both"/>
      </w:pPr>
      <w:r>
        <w:rPr>
          <w:rFonts w:ascii="Times New Roman"/>
          <w:b w:val="false"/>
          <w:i w:val="false"/>
          <w:color w:val="000000"/>
          <w:sz w:val="28"/>
        </w:rPr>
        <w:t>
      дене шынықтыру дайындығы бойынша нормативтер;</w:t>
      </w:r>
    </w:p>
    <w:p>
      <w:pPr>
        <w:spacing w:after="0"/>
        <w:ind w:left="0"/>
        <w:jc w:val="both"/>
      </w:pPr>
      <w:r>
        <w:rPr>
          <w:rFonts w:ascii="Times New Roman"/>
          <w:b w:val="false"/>
          <w:i w:val="false"/>
          <w:color w:val="000000"/>
          <w:sz w:val="28"/>
        </w:rPr>
        <w:t>
      кәсіби тұрғыда және оқудағы жетістіктері;</w:t>
      </w:r>
    </w:p>
    <w:p>
      <w:pPr>
        <w:spacing w:after="0"/>
        <w:ind w:left="0"/>
        <w:jc w:val="both"/>
      </w:pPr>
      <w:r>
        <w:rPr>
          <w:rFonts w:ascii="Times New Roman"/>
          <w:b w:val="false"/>
          <w:i w:val="false"/>
          <w:color w:val="000000"/>
          <w:sz w:val="28"/>
        </w:rPr>
        <w:t>
      жұмыс тәжірибесі;</w:t>
      </w:r>
    </w:p>
    <w:p>
      <w:pPr>
        <w:spacing w:after="0"/>
        <w:ind w:left="0"/>
        <w:jc w:val="both"/>
      </w:pPr>
      <w:r>
        <w:rPr>
          <w:rFonts w:ascii="Times New Roman"/>
          <w:b w:val="false"/>
          <w:i w:val="false"/>
          <w:color w:val="000000"/>
          <w:sz w:val="28"/>
        </w:rPr>
        <w:t>
      функциялық міндеттерді шешу тиімділігі.</w:t>
      </w:r>
    </w:p>
    <w:bookmarkStart w:name="z85" w:id="81"/>
    <w:p>
      <w:pPr>
        <w:spacing w:after="0"/>
        <w:ind w:left="0"/>
        <w:jc w:val="both"/>
      </w:pPr>
      <w:r>
        <w:rPr>
          <w:rFonts w:ascii="Times New Roman"/>
          <w:b w:val="false"/>
          <w:i w:val="false"/>
          <w:color w:val="000000"/>
          <w:sz w:val="28"/>
        </w:rPr>
        <w:t>
      14. Жеке қасиеттерді бағалауға шекті мәндер белгіленбейді.</w:t>
      </w:r>
    </w:p>
    <w:bookmarkEnd w:id="81"/>
    <w:bookmarkStart w:name="z86" w:id="82"/>
    <w:p>
      <w:pPr>
        <w:spacing w:after="0"/>
        <w:ind w:left="0"/>
        <w:jc w:val="both"/>
      </w:pPr>
      <w:r>
        <w:rPr>
          <w:rFonts w:ascii="Times New Roman"/>
          <w:b w:val="false"/>
          <w:i w:val="false"/>
          <w:color w:val="000000"/>
          <w:sz w:val="28"/>
        </w:rPr>
        <w:t xml:space="preserve">
      15. Қаржылық мониторинг органдарының жедел-тергеу бөлімшелеріндегі бәсекеге қабілеттіліктің қорытынды бағасы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 (экономикалық</w:t>
            </w:r>
            <w:r>
              <w:br/>
            </w:r>
            <w:r>
              <w:rPr>
                <w:rFonts w:ascii="Times New Roman"/>
                <w:b w:val="false"/>
                <w:i w:val="false"/>
                <w:color w:val="000000"/>
                <w:sz w:val="20"/>
              </w:rPr>
              <w:t>тергеу қызметі) кәсіби</w:t>
            </w:r>
            <w:r>
              <w:br/>
            </w:r>
            <w:r>
              <w:rPr>
                <w:rFonts w:ascii="Times New Roman"/>
                <w:b w:val="false"/>
                <w:i w:val="false"/>
                <w:color w:val="000000"/>
                <w:sz w:val="20"/>
              </w:rPr>
              <w:t>құзыреттерді, түйінді</w:t>
            </w:r>
            <w:r>
              <w:br/>
            </w:r>
            <w:r>
              <w:rPr>
                <w:rFonts w:ascii="Times New Roman"/>
                <w:b w:val="false"/>
                <w:i w:val="false"/>
                <w:color w:val="000000"/>
                <w:sz w:val="20"/>
              </w:rPr>
              <w:t>көрсеткіштерді анықтау және</w:t>
            </w:r>
            <w:r>
              <w:br/>
            </w:r>
            <w:r>
              <w:rPr>
                <w:rFonts w:ascii="Times New Roman"/>
                <w:b w:val="false"/>
                <w:i w:val="false"/>
                <w:color w:val="000000"/>
                <w:sz w:val="20"/>
              </w:rPr>
              <w:t>бәсекеге қабілеттілікті есепке</w:t>
            </w:r>
            <w:r>
              <w:br/>
            </w:r>
            <w:r>
              <w:rPr>
                <w:rFonts w:ascii="Times New Roman"/>
                <w:b w:val="false"/>
                <w:i w:val="false"/>
                <w:color w:val="000000"/>
                <w:sz w:val="20"/>
              </w:rPr>
              <w:t>алудың әдістері мен</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ЭТҚ кандидаты мен қызметкерінің кәсіби құзыреттілігін бағалау</w:t>
      </w:r>
    </w:p>
    <w:bookmarkStart w:name="z88" w:id="83"/>
    <w:p>
      <w:pPr>
        <w:spacing w:after="0"/>
        <w:ind w:left="0"/>
        <w:jc w:val="both"/>
      </w:pPr>
      <w:r>
        <w:rPr>
          <w:rFonts w:ascii="Times New Roman"/>
          <w:b w:val="false"/>
          <w:i w:val="false"/>
          <w:color w:val="000000"/>
          <w:sz w:val="28"/>
        </w:rPr>
        <w:t>
      1. Құқық қорғау органдарының қызметін реттейтін нормативтік құқықтық актілерді білу деңгейін бағалау (жалпы баға 1-ден 10 баллға дейін)</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органдарының қызметін реттейтін заңнамасын және нормативтік-құқықтық актілерін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"Салық және бюджетке төленетін басқа да міндетті төлемдер туралы (</w:t>
            </w:r>
            <w:r>
              <w:rPr>
                <w:rFonts w:ascii="Times New Roman"/>
                <w:b w:val="false"/>
                <w:i w:val="false"/>
                <w:color w:val="000000"/>
                <w:sz w:val="20"/>
              </w:rPr>
              <w:t>Салық кодексі</w:t>
            </w:r>
            <w:r>
              <w:rPr>
                <w:rFonts w:ascii="Times New Roman"/>
                <w:b w:val="false"/>
                <w:i w:val="false"/>
                <w:color w:val="000000"/>
                <w:sz w:val="20"/>
              </w:rPr>
              <w:t>)", "</w:t>
            </w:r>
            <w:r>
              <w:rPr>
                <w:rFonts w:ascii="Times New Roman"/>
                <w:b w:val="false"/>
                <w:i w:val="false"/>
                <w:color w:val="000000"/>
                <w:sz w:val="20"/>
              </w:rPr>
              <w:t>Құқықтық актілер туралы</w:t>
            </w:r>
            <w:r>
              <w:rPr>
                <w:rFonts w:ascii="Times New Roman"/>
                <w:b w:val="false"/>
                <w:i w:val="false"/>
                <w:color w:val="000000"/>
                <w:sz w:val="20"/>
              </w:rPr>
              <w:t xml:space="preserve">" Заңдарын, </w:t>
            </w:r>
            <w:r>
              <w:rPr>
                <w:rFonts w:ascii="Times New Roman"/>
                <w:b w:val="false"/>
                <w:i w:val="false"/>
                <w:color w:val="000000"/>
                <w:sz w:val="20"/>
              </w:rPr>
              <w:t>Әкімшілік рәсімдік-процестік кодіксін</w:t>
            </w:r>
            <w:r>
              <w:rPr>
                <w:rFonts w:ascii="Times New Roman"/>
                <w:b w:val="false"/>
                <w:i w:val="false"/>
                <w:color w:val="000000"/>
                <w:sz w:val="20"/>
              </w:rPr>
              <w:t xml:space="preserve">, Қазақстан Республикасының мемлекеттік қызметшілерінің ар-намыс кодексін, Қазақстан Республикасының </w:t>
            </w:r>
            <w:r>
              <w:rPr>
                <w:rFonts w:ascii="Times New Roman"/>
                <w:b w:val="false"/>
                <w:i w:val="false"/>
                <w:color w:val="000000"/>
                <w:sz w:val="20"/>
              </w:rPr>
              <w:t>Қылмыстық кодексін</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Қылмыстық-процестік кодексін</w:t>
            </w:r>
            <w:r>
              <w:rPr>
                <w:rFonts w:ascii="Times New Roman"/>
                <w:b w:val="false"/>
                <w:i w:val="false"/>
                <w:color w:val="000000"/>
                <w:sz w:val="20"/>
              </w:rPr>
              <w:t>, Қазақстан Республикасының "</w:t>
            </w:r>
            <w:r>
              <w:rPr>
                <w:rFonts w:ascii="Times New Roman"/>
                <w:b w:val="false"/>
                <w:i w:val="false"/>
                <w:color w:val="000000"/>
                <w:sz w:val="20"/>
              </w:rPr>
              <w:t>Әкімшілік құқық бұзушылық туралы</w:t>
            </w:r>
            <w:r>
              <w:rPr>
                <w:rFonts w:ascii="Times New Roman"/>
                <w:b w:val="false"/>
                <w:i w:val="false"/>
                <w:color w:val="000000"/>
                <w:sz w:val="20"/>
              </w:rPr>
              <w:t>" Кодексін, Қазақстан Республикасының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іс-қимыл туралы</w:t>
            </w:r>
            <w:r>
              <w:rPr>
                <w:rFonts w:ascii="Times New Roman"/>
                <w:b w:val="false"/>
                <w:i w:val="false"/>
                <w:color w:val="000000"/>
                <w:sz w:val="20"/>
              </w:rPr>
              <w:t>", "</w:t>
            </w:r>
            <w:r>
              <w:rPr>
                <w:rFonts w:ascii="Times New Roman"/>
                <w:b w:val="false"/>
                <w:i w:val="false"/>
                <w:color w:val="000000"/>
                <w:sz w:val="20"/>
              </w:rPr>
              <w:t>Қазақстан Республикасында кедендік реттеу туралы</w:t>
            </w:r>
            <w:r>
              <w:rPr>
                <w:rFonts w:ascii="Times New Roman"/>
                <w:b w:val="false"/>
                <w:i w:val="false"/>
                <w:color w:val="000000"/>
                <w:sz w:val="20"/>
              </w:rPr>
              <w:t>" Заңдарын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9" w:id="84"/>
    <w:p>
      <w:pPr>
        <w:spacing w:after="0"/>
        <w:ind w:left="0"/>
        <w:jc w:val="both"/>
      </w:pPr>
      <w:r>
        <w:rPr>
          <w:rFonts w:ascii="Times New Roman"/>
          <w:b w:val="false"/>
          <w:i w:val="false"/>
          <w:color w:val="000000"/>
          <w:sz w:val="28"/>
        </w:rPr>
        <w:t>
      1.1. Құқық қорғау органдарының қызметін реттейтін нормативтік құқықтық актілерді білу деңгейін тексеру тестілеуі бойынша дұрыс жауаптардың саны мен баллдардың арақатынасы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тестілеу тапсырмасының жалпы санына қарағандағы пайызы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 қызметін реттейтін заңнамасын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ден 20-ға дейін</w:t>
            </w:r>
          </w:p>
          <w:p>
            <w:pPr>
              <w:spacing w:after="20"/>
              <w:ind w:left="20"/>
              <w:jc w:val="both"/>
            </w:pPr>
            <w:r>
              <w:rPr>
                <w:rFonts w:ascii="Times New Roman"/>
                <w:b w:val="false"/>
                <w:i w:val="false"/>
                <w:color w:val="000000"/>
                <w:sz w:val="20"/>
              </w:rPr>
              <w:t>
21-ден 50-ге дейін</w:t>
            </w:r>
          </w:p>
          <w:p>
            <w:pPr>
              <w:spacing w:after="20"/>
              <w:ind w:left="20"/>
              <w:jc w:val="both"/>
            </w:pPr>
            <w:r>
              <w:rPr>
                <w:rFonts w:ascii="Times New Roman"/>
                <w:b w:val="false"/>
                <w:i w:val="false"/>
                <w:color w:val="000000"/>
                <w:sz w:val="20"/>
              </w:rPr>
              <w:t>
51–ден 70-ке дейін</w:t>
            </w:r>
          </w:p>
          <w:p>
            <w:pPr>
              <w:spacing w:after="20"/>
              <w:ind w:left="20"/>
              <w:jc w:val="both"/>
            </w:pPr>
            <w:r>
              <w:rPr>
                <w:rFonts w:ascii="Times New Roman"/>
                <w:b w:val="false"/>
                <w:i w:val="false"/>
                <w:color w:val="000000"/>
                <w:sz w:val="20"/>
              </w:rPr>
              <w:t>
71-ден 90-ға дейін</w:t>
            </w:r>
          </w:p>
          <w:p>
            <w:pPr>
              <w:spacing w:after="20"/>
              <w:ind w:left="20"/>
              <w:jc w:val="both"/>
            </w:pPr>
            <w:r>
              <w:rPr>
                <w:rFonts w:ascii="Times New Roman"/>
                <w:b w:val="false"/>
                <w:i w:val="false"/>
                <w:color w:val="000000"/>
                <w:sz w:val="20"/>
              </w:rPr>
              <w:t>
91-ден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5"/>
    <w:p>
      <w:pPr>
        <w:spacing w:after="0"/>
        <w:ind w:left="0"/>
        <w:jc w:val="left"/>
      </w:pPr>
      <w:r>
        <w:rPr>
          <w:rFonts w:ascii="Times New Roman"/>
          <w:b/>
          <w:i w:val="false"/>
          <w:color w:val="000000"/>
        </w:rPr>
        <w:t xml:space="preserve"> 2. Жеке қасиеттерді бағалауға шекті мәндер белгіленбейді.</w:t>
      </w:r>
    </w:p>
    <w:bookmarkEnd w:id="85"/>
    <w:bookmarkStart w:name="z92" w:id="86"/>
    <w:p>
      <w:pPr>
        <w:spacing w:after="0"/>
        <w:ind w:left="0"/>
        <w:jc w:val="left"/>
      </w:pPr>
      <w:r>
        <w:rPr>
          <w:rFonts w:ascii="Times New Roman"/>
          <w:b/>
          <w:i w:val="false"/>
          <w:color w:val="000000"/>
        </w:rPr>
        <w:t xml:space="preserve"> 3. Эссе жазу сапасын бағалау (жалпы баға 1-ден 15 баллға дейін)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Баллдың мәні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Сауаттылық және бейіндік білім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негізгі компоненттерін дұрыс немесе мүлде түсінбеу. Көптеген грамматикалық қателер орын 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нашар, үстірт түсіну. Іс толық ашылмаған. Көптеген грамматикалық қателер орын 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проблематикасының ерекшеліктері мен бағытын орташа түсіну. Кәсіби саладағы білімді аракідік қолдану. Мәтінде эпизодтық грамматикалық қателер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проблематикасының ерекшеліктері мен бағытын жақсы түсіну. Кәсіби саладағы білімді орынды пайдалану. Шамалы грамматикалық қателер мен түзетулер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 түсінудің жоғары деңгейі. Шешім қабылдау зерттелген ақпаратты байыпты талдауға негізделген. Кәсіби саладағы білімді мұқият пайдалану. Білімі мен дағдылары білімнің басқа салаларынан біріктіріледі. Грамматикалық қателер жоқ немесе олар маңызды емес.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аргумент келтіру және дәлелдеу негізі. Мәселені шешу бойынша идеяларды синтездеу.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жоқ, эссе мазмұны ұсынылған тақырыпқа сәйкес келмейді. Стильдің аса әлсіздігі сөйлемдердің нашар тұжырымдалуы және/немесе логикалық құрылымның болмауы идеяның түсініксіздігіне алып келген.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Аргументтер үстірт немесе маңыздылығы жоқ. Ұсынылған тақырып\мәселеге фокус реттелмеген. Ситуацияны шашыраңқы және тұтас емес түрде көреді. Мәтін түсініксіз, идея әлсін-әлсін байқалады, бірақ стильдің әлсіздігі, сөйлемдердің әлсіз не түсініксіз құрылуына байланысты оған еру немесе түсіну қиын.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дәлелдерді ұсынады. Ұсынылған тақырыптан ауытқыған. Ситуацияны шашыраңқы көреді, алайда айқын тенденциялар мен проблемаларды анықтай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Аргументті дәлелдер базасы бар, алайда азды-көпті ескертулер кездеседі. Ұсынылған тақырып/ мәселеге фокусты сақтай біледі. Жағдайды толық көру және себеп-салдарлық байланыстарды орнату, шашыраңқы ақпаратты салыстыру және себеп-салдарлық байланыстарды орнату, проблеманың айқын емес өзара байланысын анықтау қабілетін байқатады.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Аргументті дәлелдер базасы бар. Сыни талдау мен дәлелдемелер базасы келтірілген. Ұсынылған тақырыбына/ мәселеге деген нақты фокус сақталған. Ситуацияны толық көру, шашыраңқы ақпаратты жүйелі түрде салыстыру және себеп-салдарлық байланыстарды орнату, проблеманың айқын емес қатынастарын анықтау қабілетін байқатады.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қабілетінің ерекшелігі. Мәселені шешудің балама және түпнұсқа жолдары.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ұсынбайды, кейстегі фактілерді тізіп шыққан.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жолдар ұсынбастан мәселені/тапсырманы шешудің стандартты, жалпыға белгілі жолдарын ұсынады. Процестерді жетілдіру жолдарын қоспайды.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Мәселені/тапсырманы шешудің стандартты, жалпыға белгілі жолдарын ұсынады, сонымен бірге бірнеше балама нұсқаларды немесе/және процестерді жетілдіру жолдарын ұсына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шешудің түпнұсқа жолдарын ұсына алады, бірақ бірнеше шешімді ұсыну мүмкіндігін назардан тыс қалдырады. Процестерді жетілдіруді және оңтайландыруды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шешудің стандартты емес, инновациялық, ерекше тәсілдерін, шығармашылық әдістерді ұсынады және қолданады, бірнеше балама шешімдерді келтіреді. Процестерді жетілдіруді және оңтайландыруды алға тартады.</w:t>
            </w:r>
          </w:p>
        </w:tc>
      </w:tr>
    </w:tbl>
    <w:bookmarkStart w:name="z91" w:id="87"/>
    <w:p>
      <w:pPr>
        <w:spacing w:after="0"/>
        <w:ind w:left="0"/>
        <w:jc w:val="left"/>
      </w:pPr>
      <w:r>
        <w:rPr>
          <w:rFonts w:ascii="Times New Roman"/>
          <w:b/>
          <w:i w:val="false"/>
          <w:color w:val="000000"/>
        </w:rPr>
        <w:t xml:space="preserve"> 4. Интеллект деңгейін бағалау (IQ) (жалпы баға 0-ден 15 баллға дейін)</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проценті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IQ-тест (0-ден 15-ке дейін балл қойылады)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(30-дан 50-ге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бастап (20-дан 25-ке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38%-дан бастап (15-тен 19-ға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28%-дан бастап (5-тен 14-ке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12%-дан бастап (0-ден 6-ға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93" w:id="88"/>
    <w:p>
      <w:pPr>
        <w:spacing w:after="0"/>
        <w:ind w:left="0"/>
        <w:jc w:val="left"/>
      </w:pPr>
      <w:r>
        <w:rPr>
          <w:rFonts w:ascii="Times New Roman"/>
          <w:b/>
          <w:i w:val="false"/>
          <w:color w:val="000000"/>
        </w:rPr>
        <w:t xml:space="preserve"> 5. Өзін-өзі ұсына білу шеберлігі (жалпы баға 1-ден 15 баллға дейін)</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Баллдың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сөйлеуді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талап етілген сұрақтарға толық жауап беру қабілеті бағаланады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сөйлеудің дәлелділігі мен қисындылығы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сөзі қисындылығы тұрғысынан қаншалықты дұрыс құрылғаны, оның дәлелдермен әрі фактілермен жеткілікті мөлшерде расталғаны бағаланады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сөйлеудің мәнерлілігі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Сөйлеудің қаншалықты дұрыс орындалатынына және айналадағылардың барлығына бірдей түсінікті болуына талдау жасалады. Сөйлеу кезінде қателер мен паразиттік сөздердің бар/жоғына назар аударылады.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15 баллға дейін</w:t>
            </w:r>
          </w:p>
        </w:tc>
      </w:tr>
    </w:tbl>
    <w:bookmarkStart w:name="z94" w:id="89"/>
    <w:p>
      <w:pPr>
        <w:spacing w:after="0"/>
        <w:ind w:left="0"/>
        <w:jc w:val="left"/>
      </w:pPr>
      <w:r>
        <w:rPr>
          <w:rFonts w:ascii="Times New Roman"/>
          <w:b/>
          <w:i w:val="false"/>
          <w:color w:val="000000"/>
        </w:rPr>
        <w:t xml:space="preserve"> 6. Дене шынықтыру дайындығы бойынша нормативтер (жалпы баға 1-ден 12 баллға дейін)</w:t>
      </w:r>
    </w:p>
    <w:bookmarkEnd w:id="89"/>
    <w:p>
      <w:pPr>
        <w:spacing w:after="0"/>
        <w:ind w:left="0"/>
        <w:jc w:val="both"/>
      </w:pPr>
      <w:r>
        <w:rPr>
          <w:rFonts w:ascii="Times New Roman"/>
          <w:b w:val="false"/>
          <w:i w:val="false"/>
          <w:color w:val="000000"/>
          <w:sz w:val="28"/>
        </w:rPr>
        <w:t>
      Дене шынықтыру дайындығы бойынша нормативтерді тапсыру алдында нормативтерді қабылдауға жауапты адамдар кандидаттарға қол қойғызу арқылы нұсқама жүргізеді.</w:t>
      </w:r>
    </w:p>
    <w:p>
      <w:pPr>
        <w:spacing w:after="0"/>
        <w:ind w:left="0"/>
        <w:jc w:val="both"/>
      </w:pPr>
      <w:r>
        <w:rPr>
          <w:rFonts w:ascii="Times New Roman"/>
          <w:b w:val="false"/>
          <w:i w:val="false"/>
          <w:color w:val="000000"/>
          <w:sz w:val="28"/>
        </w:rPr>
        <w:t>
      Дене шынықтыру дайындығы бойынша нормативтерге енгізілген спорттық жаттығулардың әр түрі жеке-жеке тапсырылады.</w:t>
      </w:r>
    </w:p>
    <w:p>
      <w:pPr>
        <w:spacing w:after="0"/>
        <w:ind w:left="0"/>
        <w:jc w:val="both"/>
      </w:pPr>
      <w:r>
        <w:rPr>
          <w:rFonts w:ascii="Times New Roman"/>
          <w:b w:val="false"/>
          <w:i w:val="false"/>
          <w:color w:val="000000"/>
          <w:sz w:val="28"/>
        </w:rPr>
        <w:t>
      Нормативтерді тапсыру нәтижелерін бағалау ерлер мен әйелдер үшін жеке-жеке жүзеге асырылады.</w:t>
      </w:r>
    </w:p>
    <w:p>
      <w:pPr>
        <w:spacing w:after="0"/>
        <w:ind w:left="0"/>
        <w:jc w:val="both"/>
      </w:pPr>
      <w:r>
        <w:rPr>
          <w:rFonts w:ascii="Times New Roman"/>
          <w:b w:val="false"/>
          <w:i w:val="false"/>
          <w:color w:val="000000"/>
          <w:sz w:val="28"/>
        </w:rPr>
        <w:t>
      Дене шынықтыру дайындығы бойынша нормативтерді тапсыру нәтижелерін нормативтерді қабылдауға жауапты тұлғалар ведомостарға тіркейді және нормативтерді тапсырғаннан кейін кандидаттардың назарына қол қойғызу арқылы жеткізеді. Спорттық жаттығуларды орындауды тіркеген соң қайта тапсыруға рұқсат етілмейді.</w:t>
      </w:r>
    </w:p>
    <w:p>
      <w:pPr>
        <w:spacing w:after="0"/>
        <w:ind w:left="0"/>
        <w:jc w:val="both"/>
      </w:pPr>
      <w:r>
        <w:rPr>
          <w:rFonts w:ascii="Times New Roman"/>
          <w:b w:val="false"/>
          <w:i w:val="false"/>
          <w:color w:val="000000"/>
          <w:sz w:val="28"/>
        </w:rPr>
        <w:t>
      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ерекшеліктеріне қарай бөлінген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одан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(с) жүгіру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 жүгіру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қолды созу және бүгу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ерекшеліктеріне қарай бөлінген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және одан жоғары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(с) жүгіру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 жүгіру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 жатып денені көтеру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Конкурсты қыс мезігілінде өткізу кезінде 100 метрге жүгіру бойынша норматив қабылдауға бейімделген жабық спорттық және басқа да объектілер болмаған жағдайларда 60 метрге жүгіру бойынша норматив қабылдауға жол беріледі.</w:t>
      </w:r>
    </w:p>
    <w:p>
      <w:pPr>
        <w:spacing w:after="0"/>
        <w:ind w:left="0"/>
        <w:jc w:val="both"/>
      </w:pPr>
      <w:r>
        <w:rPr>
          <w:rFonts w:ascii="Times New Roman"/>
          <w:b w:val="false"/>
          <w:i w:val="false"/>
          <w:color w:val="000000"/>
          <w:sz w:val="28"/>
        </w:rPr>
        <w:t xml:space="preserve">
      ** Кандидат/қызметкер дене шынықтыру дайындығы бойынша нормативтерді орындамаған жағдайда 0 балл қойылады. </w:t>
      </w:r>
    </w:p>
    <w:p>
      <w:pPr>
        <w:spacing w:after="0"/>
        <w:ind w:left="0"/>
        <w:jc w:val="both"/>
      </w:pPr>
      <w:r>
        <w:rPr>
          <w:rFonts w:ascii="Times New Roman"/>
          <w:b w:val="false"/>
          <w:i w:val="false"/>
          <w:color w:val="000000"/>
          <w:sz w:val="28"/>
        </w:rPr>
        <w:t>
      "ДЕНЕ ШЫНЫҚТЫРУ ДАЙЫНДЫҒЫ" КӨРСЕТКІШІ БОЙЫНША ЖАЛПЫ БАҒА: _________.</w:t>
      </w:r>
    </w:p>
    <w:bookmarkStart w:name="z95" w:id="90"/>
    <w:p>
      <w:pPr>
        <w:spacing w:after="0"/>
        <w:ind w:left="0"/>
        <w:jc w:val="left"/>
      </w:pPr>
      <w:r>
        <w:rPr>
          <w:rFonts w:ascii="Times New Roman"/>
          <w:b/>
          <w:i w:val="false"/>
          <w:color w:val="000000"/>
        </w:rPr>
        <w:t xml:space="preserve"> 7. Кәсіби тұрғыда, оқудағы жетістіктері және өзге де белсенділіктер 7.1. Дипломның орта баллын бағалау (жалпы баға 1-ден 5 баллға дейін)</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мекемелерін тәмамдағын соң диплом бойынша қорытынды үлгерімі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p>
            <w:pPr>
              <w:spacing w:after="20"/>
              <w:ind w:left="20"/>
              <w:jc w:val="both"/>
            </w:pPr>
            <w:r>
              <w:rPr>
                <w:rFonts w:ascii="Times New Roman"/>
                <w:b w:val="false"/>
                <w:i w:val="false"/>
                <w:color w:val="000000"/>
                <w:sz w:val="20"/>
              </w:rPr>
              <w:t>
(1-ден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орта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3.67-ге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3.66-дан 2.67-ге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2.66-ден 1.67-ге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1.66-дан 1.00-ге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0.24-ке дейін</w:t>
            </w:r>
          </w:p>
        </w:tc>
      </w:tr>
    </w:tbl>
    <w:bookmarkStart w:name="z96" w:id="91"/>
    <w:p>
      <w:pPr>
        <w:spacing w:after="0"/>
        <w:ind w:left="0"/>
        <w:jc w:val="left"/>
      </w:pPr>
      <w:r>
        <w:rPr>
          <w:rFonts w:ascii="Times New Roman"/>
          <w:b/>
          <w:i w:val="false"/>
          <w:color w:val="000000"/>
        </w:rPr>
        <w:t xml:space="preserve"> 7.2. Жетістіктері мен ерекшеленулері (сертификаттар, грамоталар және алғыс хаттар) (жалпы баға 1-ден 5 баллға дейін)</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p>
            <w:pPr>
              <w:spacing w:after="20"/>
              <w:ind w:left="20"/>
              <w:jc w:val="both"/>
            </w:pPr>
            <w:r>
              <w:rPr>
                <w:rFonts w:ascii="Times New Roman"/>
                <w:b w:val="false"/>
                <w:i w:val="false"/>
                <w:color w:val="000000"/>
                <w:sz w:val="20"/>
              </w:rPr>
              <w:t>
(1-ден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мен марапаттаулар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3* баллға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Тренингтер, курстар, семинарларды тәмімдаған жағдайда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баллдан бастап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баллдан бастап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"Үздік тергеуші", "Үздік қызметкер" номинациялары бойынша сертификаттары, ведомостік және мемлекеттік наградалары болған жағдайда.</w:t>
      </w:r>
    </w:p>
    <w:bookmarkStart w:name="z97" w:id="92"/>
    <w:p>
      <w:pPr>
        <w:spacing w:after="0"/>
        <w:ind w:left="0"/>
        <w:jc w:val="left"/>
      </w:pPr>
      <w:r>
        <w:rPr>
          <w:rFonts w:ascii="Times New Roman"/>
          <w:b/>
          <w:i w:val="false"/>
          <w:color w:val="000000"/>
        </w:rPr>
        <w:t xml:space="preserve"> 7.3. Қоғамдық өмір, қызығушылықтары/хобби/қоғамдық өмірге қатысу (жалпы баға 1-ден 4 баллға дейін)</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p>
            <w:pPr>
              <w:spacing w:after="20"/>
              <w:ind w:left="20"/>
              <w:jc w:val="both"/>
            </w:pPr>
            <w:r>
              <w:rPr>
                <w:rFonts w:ascii="Times New Roman"/>
                <w:b w:val="false"/>
                <w:i w:val="false"/>
                <w:color w:val="000000"/>
                <w:sz w:val="20"/>
              </w:rPr>
              <w:t>
(1-ден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баллға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с.ш.к./с.ш. дәрежесі болған жағдайда ғана 4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баллға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ұсынылған жағдайда ғана 4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баллға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ұсынылған жағдайда ғана 4 балл</w:t>
            </w:r>
          </w:p>
        </w:tc>
      </w:tr>
    </w:tbl>
    <w:bookmarkStart w:name="z98" w:id="93"/>
    <w:p>
      <w:pPr>
        <w:spacing w:after="0"/>
        <w:ind w:left="0"/>
        <w:jc w:val="left"/>
      </w:pPr>
      <w:r>
        <w:rPr>
          <w:rFonts w:ascii="Times New Roman"/>
          <w:b/>
          <w:i w:val="false"/>
          <w:color w:val="000000"/>
        </w:rPr>
        <w:t xml:space="preserve"> 7.4. Ғылыми мақалалар/тілдерді білу (жалпы баға 1-ден 5 баллға дейін)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p>
            <w:pPr>
              <w:spacing w:after="20"/>
              <w:ind w:left="20"/>
              <w:jc w:val="both"/>
            </w:pPr>
            <w:r>
              <w:rPr>
                <w:rFonts w:ascii="Times New Roman"/>
                <w:b w:val="false"/>
                <w:i w:val="false"/>
                <w:color w:val="000000"/>
                <w:sz w:val="20"/>
              </w:rPr>
              <w:t>
(1-ден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баллдан бастап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p>
            <w:pPr>
              <w:spacing w:after="20"/>
              <w:ind w:left="20"/>
              <w:jc w:val="both"/>
            </w:pPr>
            <w:r>
              <w:rPr>
                <w:rFonts w:ascii="Times New Roman"/>
                <w:b w:val="false"/>
                <w:i w:val="false"/>
                <w:color w:val="000000"/>
                <w:sz w:val="20"/>
              </w:rPr>
              <w:t>
(1-ден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ғылыми журналдар, университеттік ғылыми жинақтар, ғылыми конференциялардың қорытындылары бойынша мақалалар жинақтары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баллға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"Impact Factor" бар шетелдік және қазақстандық журналдар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баллға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94"/>
    <w:p>
      <w:pPr>
        <w:spacing w:after="0"/>
        <w:ind w:left="0"/>
        <w:jc w:val="left"/>
      </w:pPr>
      <w:r>
        <w:rPr>
          <w:rFonts w:ascii="Times New Roman"/>
          <w:b/>
          <w:i w:val="false"/>
          <w:color w:val="000000"/>
        </w:rPr>
        <w:t xml:space="preserve"> 8. Жұмыс тәжірибесі (жалпы баға 1-ден 4 баллға дейін)</w:t>
      </w:r>
    </w:p>
    <w:bookmarkEnd w:id="94"/>
    <w:p>
      <w:pPr>
        <w:spacing w:after="0"/>
        <w:ind w:left="0"/>
        <w:jc w:val="both"/>
      </w:pPr>
      <w:r>
        <w:rPr>
          <w:rFonts w:ascii="Times New Roman"/>
          <w:b w:val="false"/>
          <w:i w:val="false"/>
          <w:color w:val="000000"/>
          <w:sz w:val="28"/>
        </w:rPr>
        <w:t>
      Баллдар құқық қорғау, арнаулы және (немесе) мемлекеттік органдардағы немесе атқаратын лауазымына қарай өзге де қызметтегі (атқарушы немесе басшы) әрбір жұмыс жылы үшін кестеге сәйкес беріледі.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және арнайы органдардағы жұмыс тәжірибесі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органдардағы жұмыс тәжірибесі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бастап және одан жоғары жылдар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"ЖҰМЫС ТӘЖІРИБЕСІ" КӨРСЕТКІШІНІҢ ЖАЛПЫ БАҒАСЫ: __________</w:t>
      </w:r>
    </w:p>
    <w:bookmarkStart w:name="z100" w:id="95"/>
    <w:p>
      <w:pPr>
        <w:spacing w:after="0"/>
        <w:ind w:left="0"/>
        <w:jc w:val="left"/>
      </w:pPr>
      <w:r>
        <w:rPr>
          <w:rFonts w:ascii="Times New Roman"/>
          <w:b/>
          <w:i w:val="false"/>
          <w:color w:val="000000"/>
        </w:rPr>
        <w:t xml:space="preserve"> 9.Функциялық міндеттерді шешу тиімділігі (жалпы баға 1-ден 10 баллға дейін)</w:t>
      </w:r>
    </w:p>
    <w:bookmarkEnd w:id="95"/>
    <w:p>
      <w:pPr>
        <w:spacing w:after="0"/>
        <w:ind w:left="0"/>
        <w:jc w:val="both"/>
      </w:pPr>
      <w:r>
        <w:rPr>
          <w:rFonts w:ascii="Times New Roman"/>
          <w:b w:val="false"/>
          <w:i w:val="false"/>
          <w:color w:val="000000"/>
          <w:sz w:val="28"/>
        </w:rPr>
        <w:t>
      Функционалдық міндеттерді шешудің тиімділігі ЭТҚ-ның тиісті бөлімшелері әзірлейтін ахуалдық міндеттерді шешу жолымен айқындалады.</w:t>
      </w:r>
    </w:p>
    <w:p>
      <w:pPr>
        <w:spacing w:after="0"/>
        <w:ind w:left="0"/>
        <w:jc w:val="both"/>
      </w:pPr>
      <w:r>
        <w:rPr>
          <w:rFonts w:ascii="Times New Roman"/>
          <w:b w:val="false"/>
          <w:i w:val="false"/>
          <w:color w:val="000000"/>
          <w:sz w:val="28"/>
        </w:rPr>
        <w:t>
      Ситуациялық тапсырмаларды шешу болжамды лауазымда көзделген міндеттер шегінде жазбаша орындалады.</w:t>
      </w:r>
    </w:p>
    <w:p>
      <w:pPr>
        <w:spacing w:after="0"/>
        <w:ind w:left="0"/>
        <w:jc w:val="both"/>
      </w:pPr>
      <w:r>
        <w:rPr>
          <w:rFonts w:ascii="Times New Roman"/>
          <w:b w:val="false"/>
          <w:i w:val="false"/>
          <w:color w:val="000000"/>
          <w:sz w:val="28"/>
        </w:rPr>
        <w:t>
      "ФУНКЦИЯЛЫҚ МІНДЕТТЕРДІ ТИІМДІ ШЕШУ" КӨРСЕТКІШІНІҢ ЖАЛПЫ БАҒАСЫ: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сұраққа жауап бермеді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кандидаттың қойылған сұрақ тақырыбы жөнінде жалпы түсінігі бар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 қойылған сұрақ тақырыбымен жақсы таныс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қойылған сұрақ тақырыбын толық біледі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 (экономикалық</w:t>
            </w:r>
            <w:r>
              <w:br/>
            </w:r>
            <w:r>
              <w:rPr>
                <w:rFonts w:ascii="Times New Roman"/>
                <w:b w:val="false"/>
                <w:i w:val="false"/>
                <w:color w:val="000000"/>
                <w:sz w:val="20"/>
              </w:rPr>
              <w:t>тергеу қызметі) кәсіби</w:t>
            </w:r>
            <w:r>
              <w:br/>
            </w:r>
            <w:r>
              <w:rPr>
                <w:rFonts w:ascii="Times New Roman"/>
                <w:b w:val="false"/>
                <w:i w:val="false"/>
                <w:color w:val="000000"/>
                <w:sz w:val="20"/>
              </w:rPr>
              <w:t>құзыреттерді, түйінді</w:t>
            </w:r>
            <w:r>
              <w:br/>
            </w:r>
            <w:r>
              <w:rPr>
                <w:rFonts w:ascii="Times New Roman"/>
                <w:b w:val="false"/>
                <w:i w:val="false"/>
                <w:color w:val="000000"/>
                <w:sz w:val="20"/>
              </w:rPr>
              <w:t>көрсеткіштерді анықтау және</w:t>
            </w:r>
            <w:r>
              <w:br/>
            </w:r>
            <w:r>
              <w:rPr>
                <w:rFonts w:ascii="Times New Roman"/>
                <w:b w:val="false"/>
                <w:i w:val="false"/>
                <w:color w:val="000000"/>
                <w:sz w:val="20"/>
              </w:rPr>
              <w:t>бәсекеге қабілеттілікті есепке</w:t>
            </w:r>
            <w:r>
              <w:br/>
            </w:r>
            <w:r>
              <w:rPr>
                <w:rFonts w:ascii="Times New Roman"/>
                <w:b w:val="false"/>
                <w:i w:val="false"/>
                <w:color w:val="000000"/>
                <w:sz w:val="20"/>
              </w:rPr>
              <w:t>алудың әдістері мен</w:t>
            </w:r>
            <w:r>
              <w:br/>
            </w:r>
            <w:r>
              <w:rPr>
                <w:rFonts w:ascii="Times New Roman"/>
                <w:b w:val="false"/>
                <w:i w:val="false"/>
                <w:color w:val="000000"/>
                <w:sz w:val="20"/>
              </w:rPr>
              <w:t>қағидаларына 2-қосымша</w:t>
            </w:r>
          </w:p>
        </w:tc>
      </w:tr>
    </w:tbl>
    <w:bookmarkStart w:name="z102" w:id="96"/>
    <w:p>
      <w:pPr>
        <w:spacing w:after="0"/>
        <w:ind w:left="0"/>
        <w:jc w:val="left"/>
      </w:pPr>
      <w:r>
        <w:rPr>
          <w:rFonts w:ascii="Times New Roman"/>
          <w:b/>
          <w:i w:val="false"/>
          <w:color w:val="000000"/>
        </w:rPr>
        <w:t xml:space="preserve"> Қаржылық мониторинг органдарының жедел-тергеу бөлімшелеріндегі бәсекеге қабілеттілікті қорытынды бағалау</w:t>
      </w:r>
    </w:p>
    <w:bookmarkEnd w:id="96"/>
    <w:p>
      <w:pPr>
        <w:spacing w:after="0"/>
        <w:ind w:left="0"/>
        <w:jc w:val="both"/>
      </w:pPr>
      <w:r>
        <w:rPr>
          <w:rFonts w:ascii="Times New Roman"/>
          <w:b w:val="false"/>
          <w:i w:val="false"/>
          <w:color w:val="000000"/>
          <w:sz w:val="28"/>
        </w:rPr>
        <w:t>
      Жиналған баллдардың нәтижелері бойынша қорытындылар мен ұсынымдар (бір деңгейді қалдыру қажет):</w:t>
      </w:r>
    </w:p>
    <w:p>
      <w:pPr>
        <w:spacing w:after="0"/>
        <w:ind w:left="0"/>
        <w:jc w:val="both"/>
      </w:pPr>
      <w:r>
        <w:rPr>
          <w:rFonts w:ascii="Times New Roman"/>
          <w:b w:val="false"/>
          <w:i w:val="false"/>
          <w:color w:val="000000"/>
          <w:sz w:val="28"/>
        </w:rPr>
        <w:t>
      бәсекеге қабілеттіліктің 4-деңгейі (70-тен 100 баллға дейін) - үміткер жеке құзыреттер мен жетістіктерді бағалау қорытындылары бойынша параметрлердің көпшілігі бойынша үздік нәтижелер көрсетті. Жұмыс міндеттерін орындау барысында ол өз функцияларын лауазымға қойылатын біліктілік талаптарынан асатын деңгейде орындай алады деп күтілуде. Сондай-ақ, үміткер жұмысты жақсартудың жаңа жолдарын ұсына алады, сонымен қатар жаңа тәсілдер мен шешімдерді жасай алады;</w:t>
      </w:r>
    </w:p>
    <w:p>
      <w:pPr>
        <w:spacing w:after="0"/>
        <w:ind w:left="0"/>
        <w:jc w:val="both"/>
      </w:pPr>
      <w:r>
        <w:rPr>
          <w:rFonts w:ascii="Times New Roman"/>
          <w:b w:val="false"/>
          <w:i w:val="false"/>
          <w:color w:val="000000"/>
          <w:sz w:val="28"/>
        </w:rPr>
        <w:t>
      бәсекеге қабілеттіліктің 3-деңгейі (50-ден 69 баллға дейін) – үміткер жеке құзыреттер мен жетістіктерді бағалау процесінде көптеген параметрлер бойынша жақсы нәтижелер көрсетті. Ол жеткілікті білім деңгейіне ие және ұсынылған лауазымға барлық қажетті дағдыларды көрсетеді. Үміткер өз өкілеттігі шегінде жұмысты өз бетінше және қатесіз орындай алады деп күтілуде;</w:t>
      </w:r>
    </w:p>
    <w:p>
      <w:pPr>
        <w:spacing w:after="0"/>
        <w:ind w:left="0"/>
        <w:jc w:val="both"/>
      </w:pPr>
      <w:r>
        <w:rPr>
          <w:rFonts w:ascii="Times New Roman"/>
          <w:b w:val="false"/>
          <w:i w:val="false"/>
          <w:color w:val="000000"/>
          <w:sz w:val="28"/>
        </w:rPr>
        <w:t>
      бәсекеге қабілеттіліктің 2-деңгейі (30-дан 49-ға дейін) - үміткер жеке құзыреттері мен жетістіктерін бағалау қорытындылары бойынша орташа немесе қанағаттанарлық нәтижелер көрсетті. Қызмет барысында ол өз функцияларын орташа немесе жеткілікті деңгейде орындайды. Тұтастай алғанда, үміткердің кейбір салаларда білім деңгейі жеткіліксіз және одан әрі кейбір міндеттерді орындау кезінде бақылау қажет болады;</w:t>
      </w:r>
    </w:p>
    <w:p>
      <w:pPr>
        <w:spacing w:after="0"/>
        <w:ind w:left="0"/>
        <w:jc w:val="both"/>
      </w:pPr>
      <w:r>
        <w:rPr>
          <w:rFonts w:ascii="Times New Roman"/>
          <w:b w:val="false"/>
          <w:i w:val="false"/>
          <w:color w:val="000000"/>
          <w:sz w:val="28"/>
        </w:rPr>
        <w:t>
      бәсекеге қабілеттіліктің 1-деңгейі (1-ден 29 баллға дейін) – үміткер жеке құзыреттері мен жетістіктерін бағалау нәтижелері бойынша білімнің жеткіліксіз деңгейін көрсетті. Үміткер жұмысты өз бетінше орындауға қабілетсіз болады және одан әрі басшы тарапынан тұрақты бақылау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2023 жылғы 7 ақпандағы</w:t>
            </w:r>
            <w:r>
              <w:br/>
            </w:r>
            <w:r>
              <w:rPr>
                <w:rFonts w:ascii="Times New Roman"/>
                <w:b w:val="false"/>
                <w:i w:val="false"/>
                <w:color w:val="000000"/>
                <w:sz w:val="20"/>
              </w:rPr>
              <w:t>№ 1 бұйрыққа</w:t>
            </w:r>
            <w:r>
              <w:br/>
            </w:r>
            <w:r>
              <w:rPr>
                <w:rFonts w:ascii="Times New Roman"/>
                <w:b w:val="false"/>
                <w:i w:val="false"/>
                <w:color w:val="000000"/>
                <w:sz w:val="20"/>
              </w:rPr>
              <w:t>3 қосымша</w:t>
            </w:r>
          </w:p>
        </w:tc>
      </w:tr>
    </w:tbl>
    <w:bookmarkStart w:name="z104" w:id="97"/>
    <w:p>
      <w:pPr>
        <w:spacing w:after="0"/>
        <w:ind w:left="0"/>
        <w:jc w:val="left"/>
      </w:pPr>
      <w:r>
        <w:rPr>
          <w:rFonts w:ascii="Times New Roman"/>
          <w:b/>
          <w:i w:val="false"/>
          <w:color w:val="000000"/>
        </w:rPr>
        <w:t xml:space="preserve"> Қаржылық мониторинг органдарының жедел-тергеу бөлімшелеріндегі (экономикалық тергеу қызметі) кадрлық болжауды жүзеге асыру әдістемесі</w:t>
      </w:r>
    </w:p>
    <w:bookmarkEnd w:id="97"/>
    <w:bookmarkStart w:name="z105" w:id="98"/>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98"/>
    <w:bookmarkStart w:name="z107" w:id="99"/>
    <w:p>
      <w:pPr>
        <w:spacing w:after="0"/>
        <w:ind w:left="0"/>
        <w:jc w:val="both"/>
      </w:pPr>
      <w:r>
        <w:rPr>
          <w:rFonts w:ascii="Times New Roman"/>
          <w:b w:val="false"/>
          <w:i w:val="false"/>
          <w:color w:val="000000"/>
          <w:sz w:val="28"/>
        </w:rPr>
        <w:t xml:space="preserve">
      1. Қаржылық мониторинг органдарының жедел-тергеу бөлімшелеріндегі (экономикалық тергеу қызметі) (бұдан әрі – ЭТҚ) кадрлық болжауды жүзеге асыру әдістемесі (бұдан әрі – Әдістеме) Қазақстан Республикасының "Құқық қорғау қызметі туралы" Заңының </w:t>
      </w:r>
      <w:r>
        <w:rPr>
          <w:rFonts w:ascii="Times New Roman"/>
          <w:b w:val="false"/>
          <w:i w:val="false"/>
          <w:color w:val="000000"/>
          <w:sz w:val="28"/>
        </w:rPr>
        <w:t>29-бабының</w:t>
      </w:r>
      <w:r>
        <w:rPr>
          <w:rFonts w:ascii="Times New Roman"/>
          <w:b w:val="false"/>
          <w:i w:val="false"/>
          <w:color w:val="000000"/>
          <w:sz w:val="28"/>
        </w:rPr>
        <w:t xml:space="preserve"> 7-тармағына сәйкес әзірленді және ЭТҚ кадрлық болжауды жүзеге асыру әдістемесін анықтайды.</w:t>
      </w:r>
    </w:p>
    <w:bookmarkEnd w:id="99"/>
    <w:p>
      <w:pPr>
        <w:spacing w:after="0"/>
        <w:ind w:left="0"/>
        <w:jc w:val="both"/>
      </w:pPr>
      <w:r>
        <w:rPr>
          <w:rFonts w:ascii="Times New Roman"/>
          <w:b w:val="false"/>
          <w:i w:val="false"/>
          <w:color w:val="000000"/>
          <w:sz w:val="28"/>
        </w:rPr>
        <w:t>
      Әдістеменің мақсаты орта мерзімді перспективада сандық және сапалық кадрлар қажеттілігін анықтау бірыңғай жүйесін қалыптастыру үшін арналған және Қазақстан Республикасының Қаржылық мониторинг агенттігінің (бұдан әрі – Агенттік) стратегиялық даму қызметінің мақсаттары мен міндеттері және басымдықтарына сәйкес, кадр әлеуетін сақтау және нығайту үшін осы қажеттілікті қамтамасыз ету.</w:t>
      </w:r>
    </w:p>
    <w:bookmarkStart w:name="z108" w:id="100"/>
    <w:p>
      <w:pPr>
        <w:spacing w:after="0"/>
        <w:ind w:left="0"/>
        <w:jc w:val="both"/>
      </w:pPr>
      <w:r>
        <w:rPr>
          <w:rFonts w:ascii="Times New Roman"/>
          <w:b w:val="false"/>
          <w:i w:val="false"/>
          <w:color w:val="000000"/>
          <w:sz w:val="28"/>
        </w:rPr>
        <w:t>
      2. Осы Әдістемеде келесі түсініктер қолданылады:</w:t>
      </w:r>
    </w:p>
    <w:bookmarkEnd w:id="100"/>
    <w:bookmarkStart w:name="z109" w:id="101"/>
    <w:p>
      <w:pPr>
        <w:spacing w:after="0"/>
        <w:ind w:left="0"/>
        <w:jc w:val="both"/>
      </w:pPr>
      <w:r>
        <w:rPr>
          <w:rFonts w:ascii="Times New Roman"/>
          <w:b w:val="false"/>
          <w:i w:val="false"/>
          <w:color w:val="000000"/>
          <w:sz w:val="28"/>
        </w:rPr>
        <w:t>
      1) кадрлық болжау – кадрлардың болашақ жағдайы және даму бағыттары туралы дәлелді болжамдар жүйесі;</w:t>
      </w:r>
    </w:p>
    <w:bookmarkEnd w:id="101"/>
    <w:bookmarkStart w:name="z110" w:id="102"/>
    <w:p>
      <w:pPr>
        <w:spacing w:after="0"/>
        <w:ind w:left="0"/>
        <w:jc w:val="both"/>
      </w:pPr>
      <w:r>
        <w:rPr>
          <w:rFonts w:ascii="Times New Roman"/>
          <w:b w:val="false"/>
          <w:i w:val="false"/>
          <w:color w:val="000000"/>
          <w:sz w:val="28"/>
        </w:rPr>
        <w:t>
      2) кадрлық жоспарлау - тиісті лауазымдарда білікті мамандардың қажетті санын қамтамасыз ету және кадрлық қажеттілікті жүйелі талдау процесі.</w:t>
      </w:r>
    </w:p>
    <w:bookmarkEnd w:id="102"/>
    <w:bookmarkStart w:name="z111" w:id="103"/>
    <w:p>
      <w:pPr>
        <w:spacing w:after="0"/>
        <w:ind w:left="0"/>
        <w:jc w:val="both"/>
      </w:pPr>
      <w:r>
        <w:rPr>
          <w:rFonts w:ascii="Times New Roman"/>
          <w:b w:val="false"/>
          <w:i w:val="false"/>
          <w:color w:val="000000"/>
          <w:sz w:val="28"/>
        </w:rPr>
        <w:t>
      3. Жоспар-болжау 2 бөлімнен тұрады:</w:t>
      </w:r>
    </w:p>
    <w:bookmarkEnd w:id="103"/>
    <w:p>
      <w:pPr>
        <w:spacing w:after="0"/>
        <w:ind w:left="0"/>
        <w:jc w:val="both"/>
      </w:pPr>
      <w:r>
        <w:rPr>
          <w:rFonts w:ascii="Times New Roman"/>
          <w:b w:val="false"/>
          <w:i w:val="false"/>
          <w:color w:val="000000"/>
          <w:sz w:val="28"/>
        </w:rPr>
        <w:t>
      алдағы үш жылға кадр қажеттілігінің болжауы;</w:t>
      </w:r>
    </w:p>
    <w:p>
      <w:pPr>
        <w:spacing w:after="0"/>
        <w:ind w:left="0"/>
        <w:jc w:val="both"/>
      </w:pPr>
      <w:r>
        <w:rPr>
          <w:rFonts w:ascii="Times New Roman"/>
          <w:b w:val="false"/>
          <w:i w:val="false"/>
          <w:color w:val="000000"/>
          <w:sz w:val="28"/>
        </w:rPr>
        <w:t>
      алдағы үш жылға кадр қажеттілігін қамтамасыз ету бойынша іс-шаралардың жоспары.</w:t>
      </w:r>
    </w:p>
    <w:p>
      <w:pPr>
        <w:spacing w:after="0"/>
        <w:ind w:left="0"/>
        <w:jc w:val="both"/>
      </w:pPr>
      <w:r>
        <w:rPr>
          <w:rFonts w:ascii="Times New Roman"/>
          <w:b w:val="false"/>
          <w:i w:val="false"/>
          <w:color w:val="000000"/>
          <w:sz w:val="28"/>
        </w:rPr>
        <w:t>
      Кадрлар қажеттілігінің жоспар-болжауы, алдағы үш жылға ЭТҚ кадрлармен толықтыру үшін кадрлық саясат жүргізудің негізі болып табылады.</w:t>
      </w:r>
    </w:p>
    <w:bookmarkStart w:name="z112" w:id="104"/>
    <w:p>
      <w:pPr>
        <w:spacing w:after="0"/>
        <w:ind w:left="0"/>
        <w:jc w:val="both"/>
      </w:pPr>
      <w:r>
        <w:rPr>
          <w:rFonts w:ascii="Times New Roman"/>
          <w:b w:val="false"/>
          <w:i w:val="false"/>
          <w:color w:val="000000"/>
          <w:sz w:val="28"/>
        </w:rPr>
        <w:t>
      4. Кадрлық жағдай және кадрлық болжау талдауының негізінде экономикалық тергеу қызметі әрекетіндегі ағымдағы және болашақта күтілетін өзгерістерге түзету енгізумен кадрлық жұмыстың ағымдағы көрсеткіштерін болашақта ауыстыру жолымен кадрлық жоспарлау жүзеге асырылады.</w:t>
      </w:r>
    </w:p>
    <w:bookmarkEnd w:id="104"/>
    <w:bookmarkStart w:name="z113" w:id="105"/>
    <w:p>
      <w:pPr>
        <w:spacing w:after="0"/>
        <w:ind w:left="0"/>
        <w:jc w:val="both"/>
      </w:pPr>
      <w:r>
        <w:rPr>
          <w:rFonts w:ascii="Times New Roman"/>
          <w:b w:val="false"/>
          <w:i w:val="false"/>
          <w:color w:val="000000"/>
          <w:sz w:val="28"/>
        </w:rPr>
        <w:t>
      5. Кадрлық жоспарлау үш жылда бір рет жүзеге асырылады. Кадрлық жоспарлау кезеңі жоспарлау жылының төртінші тоқсаны болып табылады (1 қазаннан 25 желтоқсанға дейін).</w:t>
      </w:r>
    </w:p>
    <w:bookmarkEnd w:id="105"/>
    <w:bookmarkStart w:name="z114" w:id="106"/>
    <w:p>
      <w:pPr>
        <w:spacing w:after="0"/>
        <w:ind w:left="0"/>
        <w:jc w:val="both"/>
      </w:pPr>
      <w:r>
        <w:rPr>
          <w:rFonts w:ascii="Times New Roman"/>
          <w:b w:val="false"/>
          <w:i w:val="false"/>
          <w:color w:val="000000"/>
          <w:sz w:val="28"/>
        </w:rPr>
        <w:t>
      6. Агенттіктің және оның аумақтық органдарының кадрлық жоспарлауы кадрлық құрам бойынша ақпаратты талдау негізінде Агенттіктің кадр қызметі (бұдан әрі - кадр қызметі) жүзеге асырады.</w:t>
      </w:r>
    </w:p>
    <w:bookmarkEnd w:id="106"/>
    <w:p>
      <w:pPr>
        <w:spacing w:after="0"/>
        <w:ind w:left="0"/>
        <w:jc w:val="both"/>
      </w:pPr>
      <w:r>
        <w:rPr>
          <w:rFonts w:ascii="Times New Roman"/>
          <w:b w:val="false"/>
          <w:i w:val="false"/>
          <w:color w:val="000000"/>
          <w:sz w:val="28"/>
        </w:rPr>
        <w:t>
      Агенттіктің аумақтық органдары жоспарлау жылының 1 қарашасына дейін кадр қызметіне кадрлық жағдай талдауы бойынша есептерді, кадрлық болжауға ұсыныстарды және кадрлар қажеттілігімен қамтамасыз ету бойынша шаралардың жоспарын осы әдістеменің әрбір қосымшасының нұсқасына сәйкес жібереді.</w:t>
      </w:r>
    </w:p>
    <w:bookmarkStart w:name="z115" w:id="107"/>
    <w:p>
      <w:pPr>
        <w:spacing w:after="0"/>
        <w:ind w:left="0"/>
        <w:jc w:val="both"/>
      </w:pPr>
      <w:r>
        <w:rPr>
          <w:rFonts w:ascii="Times New Roman"/>
          <w:b w:val="false"/>
          <w:i w:val="false"/>
          <w:color w:val="000000"/>
          <w:sz w:val="28"/>
        </w:rPr>
        <w:t>
      7. Кадрлық жағдайды талдау кадрлармен толықтық бойынша кадрлық жұмыстың сатаистикалық мәліметтерін салыстыру және зерделеу жолымен жүзеге асырылады, оған кіретіндер:</w:t>
      </w:r>
    </w:p>
    <w:bookmarkEnd w:id="107"/>
    <w:bookmarkStart w:name="z116" w:id="108"/>
    <w:p>
      <w:pPr>
        <w:spacing w:after="0"/>
        <w:ind w:left="0"/>
        <w:jc w:val="both"/>
      </w:pPr>
      <w:r>
        <w:rPr>
          <w:rFonts w:ascii="Times New Roman"/>
          <w:b w:val="false"/>
          <w:i w:val="false"/>
          <w:color w:val="000000"/>
          <w:sz w:val="28"/>
        </w:rPr>
        <w:t xml:space="preserve">
      1) кадрлық әлеуетті және соңғы үш жылдағы оның өзгеруін бағалау, және ол арқылы экономикалық тергеу қызметіндегі кадрлардың санын жасы, құқық қорғау ұйымдарындағы қызмет өтілі, білімі және мамандық деңгейі бойынша градациясымен анықтау арқылы осы әдістеменің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жүзеге асырылады;</w:t>
      </w:r>
    </w:p>
    <w:bookmarkEnd w:id="108"/>
    <w:bookmarkStart w:name="z117" w:id="109"/>
    <w:p>
      <w:pPr>
        <w:spacing w:after="0"/>
        <w:ind w:left="0"/>
        <w:jc w:val="both"/>
      </w:pPr>
      <w:r>
        <w:rPr>
          <w:rFonts w:ascii="Times New Roman"/>
          <w:b w:val="false"/>
          <w:i w:val="false"/>
          <w:color w:val="000000"/>
          <w:sz w:val="28"/>
        </w:rPr>
        <w:t>
      2) соңғы үш жылдағы ұқсас көрсеткіштермен салыстырғандағы кадрлар тапшылығы мен толықтығы жағдайы келесі көрсеткіштер арқылы анықталады:</w:t>
      </w:r>
    </w:p>
    <w:bookmarkEnd w:id="10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бос лауазымдардың жалпы саны;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жасы, қызмет өтілі, білім және мамандық деңгейі бойынша градациямен кеткен кадрлар саны;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келіп түсу көзі бойынша градациямен қызметке қабылданған кадрлар саны;</w:t>
      </w:r>
    </w:p>
    <w:p>
      <w:pPr>
        <w:spacing w:after="0"/>
        <w:ind w:left="0"/>
        <w:jc w:val="both"/>
      </w:pPr>
      <w:r>
        <w:rPr>
          <w:rFonts w:ascii="Times New Roman"/>
          <w:b w:val="false"/>
          <w:i w:val="false"/>
          <w:color w:val="000000"/>
          <w:sz w:val="28"/>
        </w:rPr>
        <w:t>
      кадрлар тапшылығы келесі формула бойынша есептеледі:</w:t>
      </w:r>
    </w:p>
    <w:p>
      <w:pPr>
        <w:spacing w:after="0"/>
        <w:ind w:left="0"/>
        <w:jc w:val="both"/>
      </w:pPr>
      <w:r>
        <w:rPr>
          <w:rFonts w:ascii="Times New Roman"/>
          <w:b w:val="false"/>
          <w:i w:val="false"/>
          <w:color w:val="000000"/>
          <w:sz w:val="28"/>
        </w:rPr>
        <w:t>
      Т = а – в</w:t>
      </w:r>
    </w:p>
    <w:p>
      <w:pPr>
        <w:spacing w:after="0"/>
        <w:ind w:left="0"/>
        <w:jc w:val="both"/>
      </w:pPr>
      <w:r>
        <w:rPr>
          <w:rFonts w:ascii="Times New Roman"/>
          <w:b w:val="false"/>
          <w:i w:val="false"/>
          <w:color w:val="000000"/>
          <w:sz w:val="28"/>
        </w:rPr>
        <w:t>
      Т – кадрлар тапшылығының көрсеткіші;</w:t>
      </w:r>
    </w:p>
    <w:p>
      <w:pPr>
        <w:spacing w:after="0"/>
        <w:ind w:left="0"/>
        <w:jc w:val="both"/>
      </w:pPr>
      <w:r>
        <w:rPr>
          <w:rFonts w:ascii="Times New Roman"/>
          <w:b w:val="false"/>
          <w:i w:val="false"/>
          <w:color w:val="000000"/>
          <w:sz w:val="28"/>
        </w:rPr>
        <w:t>
      а – кеткен кадрлар саны;</w:t>
      </w:r>
    </w:p>
    <w:p>
      <w:pPr>
        <w:spacing w:after="0"/>
        <w:ind w:left="0"/>
        <w:jc w:val="both"/>
      </w:pPr>
      <w:r>
        <w:rPr>
          <w:rFonts w:ascii="Times New Roman"/>
          <w:b w:val="false"/>
          <w:i w:val="false"/>
          <w:color w:val="000000"/>
          <w:sz w:val="28"/>
        </w:rPr>
        <w:t>
      в – қызметке қабылданған кадрлар саны.</w:t>
      </w:r>
    </w:p>
    <w:p>
      <w:pPr>
        <w:spacing w:after="0"/>
        <w:ind w:left="0"/>
        <w:jc w:val="both"/>
      </w:pPr>
      <w:r>
        <w:rPr>
          <w:rFonts w:ascii="Times New Roman"/>
          <w:b w:val="false"/>
          <w:i w:val="false"/>
          <w:color w:val="000000"/>
          <w:sz w:val="28"/>
        </w:rPr>
        <w:t>
      Алынған мәліметтер алдыңғы екі жылдың ұқсас көрсеткіштерімен салыстырылады.</w:t>
      </w:r>
    </w:p>
    <w:bookmarkStart w:name="z121" w:id="110"/>
    <w:p>
      <w:pPr>
        <w:spacing w:after="0"/>
        <w:ind w:left="0"/>
        <w:jc w:val="both"/>
      </w:pPr>
      <w:r>
        <w:rPr>
          <w:rFonts w:ascii="Times New Roman"/>
          <w:b w:val="false"/>
          <w:i w:val="false"/>
          <w:color w:val="000000"/>
          <w:sz w:val="28"/>
        </w:rPr>
        <w:t>
      8. Кадрлық болжау үш жылға құрылады және соңғы үш жылдағы кадрлық жағдайды талдау нәтижелерінің негізінде келесі бағыттар бойынша жүзеге асырылады:</w:t>
      </w:r>
    </w:p>
    <w:bookmarkEnd w:id="110"/>
    <w:p>
      <w:pPr>
        <w:spacing w:after="0"/>
        <w:ind w:left="0"/>
        <w:jc w:val="both"/>
      </w:pPr>
      <w:r>
        <w:rPr>
          <w:rFonts w:ascii="Times New Roman"/>
          <w:b w:val="false"/>
          <w:i w:val="false"/>
          <w:color w:val="000000"/>
          <w:sz w:val="28"/>
        </w:rPr>
        <w:t>
      кадрлардың сандық қажеттілігін анықтау;</w:t>
      </w:r>
    </w:p>
    <w:p>
      <w:pPr>
        <w:spacing w:after="0"/>
        <w:ind w:left="0"/>
        <w:jc w:val="both"/>
      </w:pPr>
      <w:r>
        <w:rPr>
          <w:rFonts w:ascii="Times New Roman"/>
          <w:b w:val="false"/>
          <w:i w:val="false"/>
          <w:color w:val="000000"/>
          <w:sz w:val="28"/>
        </w:rPr>
        <w:t>
      кадрлардың сапалық қажеттілігін анықтау;</w:t>
      </w:r>
    </w:p>
    <w:bookmarkStart w:name="z120" w:id="111"/>
    <w:p>
      <w:pPr>
        <w:spacing w:after="0"/>
        <w:ind w:left="0"/>
        <w:jc w:val="both"/>
      </w:pPr>
      <w:r>
        <w:rPr>
          <w:rFonts w:ascii="Times New Roman"/>
          <w:b w:val="false"/>
          <w:i w:val="false"/>
          <w:color w:val="000000"/>
          <w:sz w:val="28"/>
        </w:rPr>
        <w:t>
      8.1 Кадрлардың сандық қажеттілігінің болжауы төмендегі формула арқылы есептеледі:</w:t>
      </w:r>
    </w:p>
    <w:bookmarkEnd w:id="111"/>
    <w:p>
      <w:pPr>
        <w:spacing w:after="0"/>
        <w:ind w:left="0"/>
        <w:jc w:val="both"/>
      </w:pPr>
      <w:r>
        <w:rPr>
          <w:rFonts w:ascii="Times New Roman"/>
          <w:b w:val="false"/>
          <w:i w:val="false"/>
          <w:color w:val="000000"/>
          <w:sz w:val="28"/>
        </w:rPr>
        <w:t>
      Қ = а + d</w:t>
      </w:r>
    </w:p>
    <w:p>
      <w:pPr>
        <w:spacing w:after="0"/>
        <w:ind w:left="0"/>
        <w:jc w:val="both"/>
      </w:pPr>
      <w:r>
        <w:rPr>
          <w:rFonts w:ascii="Times New Roman"/>
          <w:b w:val="false"/>
          <w:i w:val="false"/>
          <w:color w:val="000000"/>
          <w:sz w:val="28"/>
        </w:rPr>
        <w:t>
      Қ – сандық қажеттіліктің орта көрсеткіші;</w:t>
      </w:r>
    </w:p>
    <w:p>
      <w:pPr>
        <w:spacing w:after="0"/>
        <w:ind w:left="0"/>
        <w:jc w:val="both"/>
      </w:pPr>
      <w:r>
        <w:rPr>
          <w:rFonts w:ascii="Times New Roman"/>
          <w:b w:val="false"/>
          <w:i w:val="false"/>
          <w:color w:val="000000"/>
          <w:sz w:val="28"/>
        </w:rPr>
        <w:t>
      а – соңғы үш жылда қызметке қабылданған кадрлар санының орта көрсеткіші;</w:t>
      </w:r>
    </w:p>
    <w:p>
      <w:pPr>
        <w:spacing w:after="0"/>
        <w:ind w:left="0"/>
        <w:jc w:val="both"/>
      </w:pPr>
      <w:r>
        <w:rPr>
          <w:rFonts w:ascii="Times New Roman"/>
          <w:b w:val="false"/>
          <w:i w:val="false"/>
          <w:color w:val="000000"/>
          <w:sz w:val="28"/>
        </w:rPr>
        <w:t>
      d – соңғы үш жылда кадр жетіспеушілігінің орта көрсеткіші.</w:t>
      </w:r>
    </w:p>
    <w:p>
      <w:pPr>
        <w:spacing w:after="0"/>
        <w:ind w:left="0"/>
        <w:jc w:val="both"/>
      </w:pPr>
      <w:r>
        <w:rPr>
          <w:rFonts w:ascii="Times New Roman"/>
          <w:b w:val="false"/>
          <w:i w:val="false"/>
          <w:color w:val="000000"/>
          <w:sz w:val="28"/>
        </w:rPr>
        <w:t>
      Кадр тапшылығы болмаған жағдайда, сандық қажеттілік кадрдың сандық қажеттілігі сәйкес келетін жылда қызметке қабылданған кадрлардың санын ғана есепке алу арқылы анықталады.</w:t>
      </w:r>
    </w:p>
    <w:bookmarkStart w:name="z118" w:id="112"/>
    <w:p>
      <w:pPr>
        <w:spacing w:after="0"/>
        <w:ind w:left="0"/>
        <w:jc w:val="both"/>
      </w:pPr>
      <w:r>
        <w:rPr>
          <w:rFonts w:ascii="Times New Roman"/>
          <w:b w:val="false"/>
          <w:i w:val="false"/>
          <w:color w:val="000000"/>
          <w:sz w:val="28"/>
        </w:rPr>
        <w:t>
      8.2 Кадрлардың сапалық қажеттілігін болжауды анықтау бос лауазымдарды талдау негізінде біліктілік талаптарын талдау негізінде білім және мамандық деңгейі бойынша жүргізіледі.</w:t>
      </w:r>
    </w:p>
    <w:bookmarkEnd w:id="112"/>
    <w:bookmarkStart w:name="z119" w:id="113"/>
    <w:p>
      <w:pPr>
        <w:spacing w:after="0"/>
        <w:ind w:left="0"/>
        <w:jc w:val="both"/>
      </w:pPr>
      <w:r>
        <w:rPr>
          <w:rFonts w:ascii="Times New Roman"/>
          <w:b w:val="false"/>
          <w:i w:val="false"/>
          <w:color w:val="000000"/>
          <w:sz w:val="28"/>
        </w:rPr>
        <w:t>
      9. Кадрлық жоспарлау төмендегі көрсеткіштерді қамтамасыз ету үшін нақты іс-шаралар тізімін жасау арқылы кадрлық болжаудың мәліметтері негізінде жүзеге асырылады:</w:t>
      </w:r>
    </w:p>
    <w:bookmarkEnd w:id="113"/>
    <w:p>
      <w:pPr>
        <w:spacing w:after="0"/>
        <w:ind w:left="0"/>
        <w:jc w:val="both"/>
      </w:pPr>
      <w:r>
        <w:rPr>
          <w:rFonts w:ascii="Times New Roman"/>
          <w:b w:val="false"/>
          <w:i w:val="false"/>
          <w:color w:val="000000"/>
          <w:sz w:val="28"/>
        </w:rPr>
        <w:t>
      кадрлардың сандық қажеттілігі;</w:t>
      </w:r>
    </w:p>
    <w:p>
      <w:pPr>
        <w:spacing w:after="0"/>
        <w:ind w:left="0"/>
        <w:jc w:val="both"/>
      </w:pPr>
      <w:r>
        <w:rPr>
          <w:rFonts w:ascii="Times New Roman"/>
          <w:b w:val="false"/>
          <w:i w:val="false"/>
          <w:color w:val="000000"/>
          <w:sz w:val="28"/>
        </w:rPr>
        <w:t>
      кадрлардың сапалық қажеттілігі.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кадрлық жоспарлау алдағы үш жылға кадр қажеттілігінің жоспар-болжауын құрумен аяқталады.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23" w:id="114"/>
    <w:p>
      <w:pPr>
        <w:spacing w:after="0"/>
        <w:ind w:left="0"/>
        <w:jc w:val="left"/>
      </w:pPr>
      <w:r>
        <w:rPr>
          <w:rFonts w:ascii="Times New Roman"/>
          <w:b/>
          <w:i w:val="false"/>
          <w:color w:val="000000"/>
        </w:rPr>
        <w:t xml:space="preserve"> 20____ жылғы __________ жағдай бойынша қызметкерлердің жасы мен қызмет өтілі туралы статистикалық мәліметтер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өтілі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40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48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жастан 55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жоғары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25" w:id="115"/>
    <w:p>
      <w:pPr>
        <w:spacing w:after="0"/>
        <w:ind w:left="0"/>
        <w:jc w:val="left"/>
      </w:pPr>
      <w:r>
        <w:rPr>
          <w:rFonts w:ascii="Times New Roman"/>
          <w:b/>
          <w:i w:val="false"/>
          <w:color w:val="000000"/>
        </w:rPr>
        <w:t xml:space="preserve"> 20____ жылғы __________ жағдай бойынша қызметкерлердің білім деңгейі туралы статистикалық мәліметтер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27" w:id="116"/>
    <w:p>
      <w:pPr>
        <w:spacing w:after="0"/>
        <w:ind w:left="0"/>
        <w:jc w:val="left"/>
      </w:pPr>
      <w:r>
        <w:rPr>
          <w:rFonts w:ascii="Times New Roman"/>
          <w:b/>
          <w:i w:val="false"/>
          <w:color w:val="000000"/>
        </w:rPr>
        <w:t xml:space="preserve"> 20____ жылғы __________ жағдай бойынша бос лауазымдардың саны туралы статистикалық мәліметтер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жасақталмағаны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өтушілерді есепке алғанда жасақталмағаны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қызметтер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29" w:id="117"/>
    <w:p>
      <w:pPr>
        <w:spacing w:after="0"/>
        <w:ind w:left="0"/>
        <w:jc w:val="left"/>
      </w:pPr>
      <w:r>
        <w:rPr>
          <w:rFonts w:ascii="Times New Roman"/>
          <w:b/>
          <w:i w:val="false"/>
          <w:color w:val="000000"/>
        </w:rPr>
        <w:t xml:space="preserve"> 20____ жылғы __________ жағдай бойынша жұмыстан кеткен қызметкерлер туралы статистикалық мәліметтер</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және арнаулы органдарға, әскери құрылымдарға кеткендер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қызметкерлер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Зейнеткерлікте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жағдайларға байланысты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40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48 жасқа дейін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жастан 55 жасқа дейін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қызметкерлер құрамы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өтілі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31" w:id="118"/>
    <w:p>
      <w:pPr>
        <w:spacing w:after="0"/>
        <w:ind w:left="0"/>
        <w:jc w:val="left"/>
      </w:pPr>
      <w:r>
        <w:rPr>
          <w:rFonts w:ascii="Times New Roman"/>
          <w:b/>
          <w:i w:val="false"/>
          <w:color w:val="000000"/>
        </w:rPr>
        <w:t xml:space="preserve"> 20____ жылғы __________ жағдай бойынша жұмыстан кеткен қызметкерлердің білім деңгейлері туралы статистикалық мәліметтер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қызметкерлер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33" w:id="119"/>
    <w:p>
      <w:pPr>
        <w:spacing w:after="0"/>
        <w:ind w:left="0"/>
        <w:jc w:val="left"/>
      </w:pPr>
      <w:r>
        <w:rPr>
          <w:rFonts w:ascii="Times New Roman"/>
          <w:b/>
          <w:i w:val="false"/>
          <w:color w:val="000000"/>
        </w:rPr>
        <w:t xml:space="preserve"> 20____ жылғы ______ жағдай бойынша ______________қабылданғандар туралы статистикалық мәліметтер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және арнаулы органдардан, әскери құрылымдардан келгендер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бұрынғы қызметкерлері мен әскери қызметшілердің барлығы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қызметке қайта орналасқандар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35" w:id="120"/>
    <w:p>
      <w:pPr>
        <w:spacing w:after="0"/>
        <w:ind w:left="0"/>
        <w:jc w:val="left"/>
      </w:pPr>
      <w:r>
        <w:rPr>
          <w:rFonts w:ascii="Times New Roman"/>
          <w:b/>
          <w:i w:val="false"/>
          <w:color w:val="000000"/>
        </w:rPr>
        <w:t xml:space="preserve"> ____________ - ____________ Жылдарға Кадр қажеттілігін болжау жоспары 1. Кадрларға қажеттілікті болжау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кадрлық болжауды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137" w:id="121"/>
    <w:p>
      <w:pPr>
        <w:spacing w:after="0"/>
        <w:ind w:left="0"/>
        <w:jc w:val="left"/>
      </w:pPr>
      <w:r>
        <w:rPr>
          <w:rFonts w:ascii="Times New Roman"/>
          <w:b/>
          <w:i w:val="false"/>
          <w:color w:val="000000"/>
        </w:rPr>
        <w:t xml:space="preserve"> 1. Мамандықтар бойынша кадр қажеттілігін үш жылға болжау</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Юриспруденция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пен экономика негіздері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пен аудит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мен ақпараттық қамту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