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a7da7" w14:textId="44a7d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"Қылмыстық-атқару жүйесі мекемелерінің iшкi тәртiптеме қағидаларын бекіту туралы" Қазақстан Республикасы Ішкі істер министрінің 2014 жылғы 17 қарашадағы № 819 бұйрығына өзгеріс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2023 жылғы 7 ақпандағы № 143 бұйрығы. Қазақстан Республикасының Әділет министрлігінде 2023 жылғы 8 ақпанда № 31872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"Қылмыстық-атқару жүйесі мекемелерінің iшкi тәртiптеме қағидаларын бекіту туралы" Қазақстан Республикасы Ішкі істер министрінің 2014 жылғы 17 қарашадағы № 819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9984 болып тіркелген) мынадай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Қылмыстық-атқару жүйесі мекемелерінің iшкi тәртiптеме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"76. Сотталғандарға: сәлемдеме алу құқығымен ұзақтығы екі сағат қысқа мерзімді, ұзақтығы 2 тәулік ұзақ мерзімді мекеме аумағында кездесулер берілді. Кәмелетке толмаған сотталғандарды ұстауға арналған орташа қауіпсіз мекемелерде сотталғандарға бұдан басқа ұзақтығы 5 тәулікке дейін мекеме аумағынан тыс жерде тұрумен ұзақ мерзімді кездесу беріледі. Сотталғанның немесе кездесуге келген адамның жазбаша өтініші бойынша кездесу бір тәулікке немесе кездесу ұзақтығы қысқаруы мүмкін. Бұл ретте, кездесу толықтай пайдаланылған болып саналады.</w:t>
      </w:r>
    </w:p>
    <w:p>
      <w:pPr>
        <w:spacing w:after="0"/>
        <w:ind w:left="0"/>
        <w:jc w:val="both"/>
      </w:pPr>
      <w:r>
        <w:rPr>
          <w:rFonts w:ascii="Times New Roman"/>
          <w:b w:val="false"/>
          <w:i w:val="false"/>
          <w:color w:val="000000"/>
          <w:sz w:val="28"/>
        </w:rPr>
        <w:t>
      Сотталғанның асырап алған және кәмелетке толмаған балаларына онымен кездесу алардың заңды өкілдерінің еріп жүруімен беріледі.</w:t>
      </w:r>
    </w:p>
    <w:p>
      <w:pPr>
        <w:spacing w:after="0"/>
        <w:ind w:left="0"/>
        <w:jc w:val="both"/>
      </w:pPr>
      <w:r>
        <w:rPr>
          <w:rFonts w:ascii="Times New Roman"/>
          <w:b w:val="false"/>
          <w:i w:val="false"/>
          <w:color w:val="000000"/>
          <w:sz w:val="28"/>
        </w:rPr>
        <w:t>
      Қысқа мерзімді кездесулер бөлме биіктігі бойынша органикалық шыныдан жасалған (сотталғандар және келушілер үшін) арнайы қалқалармен өзара бөлініп орнатылған үстелдер арқылы арнайы жабдықталған бөлмелерде өткізіледі. Бөлмелерде сөйлесу құрылғысы бар кабиналар орнатылады.</w:t>
      </w:r>
    </w:p>
    <w:p>
      <w:pPr>
        <w:spacing w:after="0"/>
        <w:ind w:left="0"/>
        <w:jc w:val="both"/>
      </w:pPr>
      <w:r>
        <w:rPr>
          <w:rFonts w:ascii="Times New Roman"/>
          <w:b w:val="false"/>
          <w:i w:val="false"/>
          <w:color w:val="000000"/>
          <w:sz w:val="28"/>
        </w:rPr>
        <w:t>
      Жазаны өтеудің жеңілдікті жағдайындағы сотталғандарға қысқа мерзімді кездесулер сотталғандар мен келушілер үшін араларын оқшаулатқыш аралық жабынмен бөлмей орнатылатын үстелдер арқылы арнайы жабдықталған бөлмелерде ұсынылады.</w:t>
      </w:r>
    </w:p>
    <w:p>
      <w:pPr>
        <w:spacing w:after="0"/>
        <w:ind w:left="0"/>
        <w:jc w:val="both"/>
      </w:pPr>
      <w:r>
        <w:rPr>
          <w:rFonts w:ascii="Times New Roman"/>
          <w:b w:val="false"/>
          <w:i w:val="false"/>
          <w:color w:val="000000"/>
          <w:sz w:val="28"/>
        </w:rPr>
        <w:t>
      Сотталғандарға олар келіскен кезде қысқа мерзімді кездесулер сондай-ақ бейнебайланыс арқылы ұсынылады.</w:t>
      </w:r>
    </w:p>
    <w:p>
      <w:pPr>
        <w:spacing w:after="0"/>
        <w:ind w:left="0"/>
        <w:jc w:val="both"/>
      </w:pPr>
      <w:r>
        <w:rPr>
          <w:rFonts w:ascii="Times New Roman"/>
          <w:b w:val="false"/>
          <w:i w:val="false"/>
          <w:color w:val="000000"/>
          <w:sz w:val="28"/>
        </w:rPr>
        <w:t>
      Бейнебайланыс арқылы қысқа мерзімді кездесулер бейнекездесулер өткізу үшін техникалық жабдықтармен және байланыспен жабдықталған арнайы бөлмелерде ұсынылады.".</w:t>
      </w:r>
    </w:p>
    <w:bookmarkStart w:name="z4" w:id="3"/>
    <w:p>
      <w:pPr>
        <w:spacing w:after="0"/>
        <w:ind w:left="0"/>
        <w:jc w:val="both"/>
      </w:pPr>
      <w:r>
        <w:rPr>
          <w:rFonts w:ascii="Times New Roman"/>
          <w:b w:val="false"/>
          <w:i w:val="false"/>
          <w:color w:val="000000"/>
          <w:sz w:val="28"/>
        </w:rPr>
        <w:t>
      2. Қазақстан Республикасы Ішкі істер министрлігінің Қылмыстық-атқару жүйесі комитеті Қазақстан Республикасының заңнамасында белгіленген тәртіпте:</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Ішкі істер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