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5bfb" w14:textId="1855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құқығы қатынастары, жерді пайдалану мен қорғау, геодезия және картография, мемлекеттік жер кадастры мен жерлердің мониторингі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13 ақпандағы № 61 және Қазақстан Республикасы Ұлттық экономика министрінің м.а. 2023 жылғы 13 ақпандағы № 20 бірлескен бұйрығы. Қазақстан Республикасының Әділет министрлігінде 2023 жылғы 17 ақпанда № 31920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"Жер құқығы қатынастары, жерді пайдалану мен қорғау, геодезия және картография, мемлекеттік жер кадастры мен жерлердің мониторингі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18000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"Жерлерді пайдалану және қорғау, мемлекеттік жер кадастры және жерлердің мониторингі саласындағы тәуекел дәрежесін бағалау өлшемшарттарын және тексеру парақтарын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"Қазақстан Республикасы Кәсіпкерлік кодексінің 141-бабының 5 және 6-тармақтарына және 143-бабының 1-тармағына сәйкес БҰЙЫРАМЫЗ:"</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және 5) тармақшалары алып тасталсын;</w:t>
      </w:r>
    </w:p>
    <w:bookmarkStart w:name="z8" w:id="4"/>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4-қосымша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6-қосымша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8-қосымша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8"/>
    <w:bookmarkStart w:name="z13" w:id="9"/>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9"/>
    <w:bookmarkStart w:name="z14" w:id="10"/>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0"/>
    <w:bookmarkStart w:name="z15" w:id="11"/>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11"/>
    <w:bookmarkStart w:name="z16" w:id="1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прокуратурасының</w:t>
      </w:r>
    </w:p>
    <w:p>
      <w:pPr>
        <w:spacing w:after="0"/>
        <w:ind w:left="0"/>
        <w:jc w:val="both"/>
      </w:pPr>
      <w:r>
        <w:rPr>
          <w:rFonts w:ascii="Times New Roman"/>
          <w:b w:val="false"/>
          <w:i w:val="false"/>
          <w:color w:val="000000"/>
          <w:sz w:val="28"/>
        </w:rPr>
        <w:t>Құқықтық статистика және</w:t>
      </w:r>
    </w:p>
    <w:p>
      <w:pPr>
        <w:spacing w:after="0"/>
        <w:ind w:left="0"/>
        <w:jc w:val="both"/>
      </w:pPr>
      <w:r>
        <w:rPr>
          <w:rFonts w:ascii="Times New Roman"/>
          <w:b w:val="false"/>
          <w:i w:val="false"/>
          <w:color w:val="000000"/>
          <w:sz w:val="28"/>
        </w:rPr>
        <w:t>арнайы есепке алу</w:t>
      </w:r>
    </w:p>
    <w:p>
      <w:pPr>
        <w:spacing w:after="0"/>
        <w:ind w:left="0"/>
        <w:jc w:val="both"/>
      </w:pPr>
      <w:r>
        <w:rPr>
          <w:rFonts w:ascii="Times New Roman"/>
          <w:b w:val="false"/>
          <w:i w:val="false"/>
          <w:color w:val="000000"/>
          <w:sz w:val="28"/>
        </w:rPr>
        <w:t>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 м.а.</w:t>
            </w:r>
            <w:r>
              <w:br/>
            </w:r>
            <w:r>
              <w:rPr>
                <w:rFonts w:ascii="Times New Roman"/>
                <w:b w:val="false"/>
                <w:i w:val="false"/>
                <w:color w:val="000000"/>
                <w:sz w:val="20"/>
              </w:rPr>
              <w:t>2023 жылғы 13 ақпандағы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ақпандағы</w:t>
            </w:r>
            <w:r>
              <w:br/>
            </w:r>
            <w:r>
              <w:rPr>
                <w:rFonts w:ascii="Times New Roman"/>
                <w:b w:val="false"/>
                <w:i w:val="false"/>
                <w:color w:val="000000"/>
                <w:sz w:val="20"/>
              </w:rPr>
              <w:t>№ 61 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2-қосымша</w:t>
            </w:r>
          </w:p>
        </w:tc>
      </w:tr>
    </w:tbl>
    <w:bookmarkStart w:name="z19" w:id="13"/>
    <w:p>
      <w:pPr>
        <w:spacing w:after="0"/>
        <w:ind w:left="0"/>
        <w:jc w:val="left"/>
      </w:pPr>
      <w:r>
        <w:rPr>
          <w:rFonts w:ascii="Times New Roman"/>
          <w:b/>
          <w:i w:val="false"/>
          <w:color w:val="000000"/>
        </w:rPr>
        <w:t xml:space="preserve"> Жер құқығы қатынастары субъектілері жерлерінің пайдаланылуы мен қорғалуы үшін тәуекел дәрежесін бағалау өлшемшарттары 1-тарау. Жалпы ережелер</w:t>
      </w:r>
    </w:p>
    <w:bookmarkEnd w:id="13"/>
    <w:bookmarkStart w:name="z20" w:id="14"/>
    <w:p>
      <w:pPr>
        <w:spacing w:after="0"/>
        <w:ind w:left="0"/>
        <w:jc w:val="both"/>
      </w:pPr>
      <w:r>
        <w:rPr>
          <w:rFonts w:ascii="Times New Roman"/>
          <w:b w:val="false"/>
          <w:i w:val="false"/>
          <w:color w:val="000000"/>
          <w:sz w:val="28"/>
        </w:rPr>
        <w:t xml:space="preserve">
      1. Осы Жер құқығы қатынастары субъектілері жерлерінің пайдаланылуы мен қорғалуы үшін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"Тексеру парақтарының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жер құқығы қатынастары субъектілерінің жерлердің пайдаланылуы мен қорғалуын бақылау субъектілерін (объектілерін) тәуекел дәрежелеріне жатқызу және бақылау субъектісіне (объектісіне) бара отырып профилактикалық бақылау жүргізу кезінде бақылау субъектілерін (объектілерін) іріктеу үшін әзірленді.</w:t>
      </w:r>
    </w:p>
    <w:bookmarkEnd w:id="14"/>
    <w:bookmarkStart w:name="z21" w:id="15"/>
    <w:p>
      <w:pPr>
        <w:spacing w:after="0"/>
        <w:ind w:left="0"/>
        <w:jc w:val="both"/>
      </w:pPr>
      <w:r>
        <w:rPr>
          <w:rFonts w:ascii="Times New Roman"/>
          <w:b w:val="false"/>
          <w:i w:val="false"/>
          <w:color w:val="000000"/>
          <w:sz w:val="28"/>
        </w:rPr>
        <w:t>
      2. Осы Өлшемшарттарда мынадай ұғымдар пайдаланылады:</w:t>
      </w:r>
    </w:p>
    <w:bookmarkEnd w:id="15"/>
    <w:bookmarkStart w:name="z22" w:id="16"/>
    <w:p>
      <w:pPr>
        <w:spacing w:after="0"/>
        <w:ind w:left="0"/>
        <w:jc w:val="both"/>
      </w:pPr>
      <w:r>
        <w:rPr>
          <w:rFonts w:ascii="Times New Roman"/>
          <w:b w:val="false"/>
          <w:i w:val="false"/>
          <w:color w:val="000000"/>
          <w:sz w:val="28"/>
        </w:rPr>
        <w:t>
      1) бақылау субъектілері (объектілері) – иелігінде ауыл шаруашылығы алқаптары бар ауыл шаруашылығы тауарын өндірушілер және жер қойнауын пайдалану мақсаттары үшін жер қойнауын пайдалануға және жер учаскелеріне келісімшарты бар жер қойнауын пайдаланушылар;</w:t>
      </w:r>
    </w:p>
    <w:bookmarkEnd w:id="16"/>
    <w:bookmarkStart w:name="z23" w:id="17"/>
    <w:p>
      <w:pPr>
        <w:spacing w:after="0"/>
        <w:ind w:left="0"/>
        <w:jc w:val="both"/>
      </w:pPr>
      <w:r>
        <w:rPr>
          <w:rFonts w:ascii="Times New Roman"/>
          <w:b w:val="false"/>
          <w:i w:val="false"/>
          <w:color w:val="000000"/>
          <w:sz w:val="28"/>
        </w:rPr>
        <w:t>
      2) болмашы бұзушылықтар – жер учаскелерінің меншік иелерінің және (немесе) жер пайдаланушылардың жер учаскелері шекараларының межелік белгілерін сақтау жөніндегі талаптарды сақтамауына байланысты туындаған бұзушылықтар;</w:t>
      </w:r>
    </w:p>
    <w:bookmarkEnd w:id="17"/>
    <w:bookmarkStart w:name="z24" w:id="18"/>
    <w:p>
      <w:pPr>
        <w:spacing w:after="0"/>
        <w:ind w:left="0"/>
        <w:jc w:val="both"/>
      </w:pPr>
      <w:r>
        <w:rPr>
          <w:rFonts w:ascii="Times New Roman"/>
          <w:b w:val="false"/>
          <w:i w:val="false"/>
          <w:color w:val="000000"/>
          <w:sz w:val="28"/>
        </w:rPr>
        <w:t xml:space="preserve">
      3) елеулі бұзушылықтар – жер учаскелерінің меншік иелерінің немесе (және) жер пайдаланушылардың Қазақстан Республикасы Ауыл шаруашылығы министрінің 2020 жылғы 17 қаңтардағы № 7 бұйрығымен (Нормативтік құқықтық актілерді мемлекеттік тіркеу тізілімінде № 19893 болып тіркелген) бекітілген Ауыл шаруашылығы мақсатындағы жерлерді ұтымды пайдалану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жерлерді қорғау жөніндегі іс-шараларды орындамауына және ауыл шаруашылығы мақсатындағы жерлерді ұтымды пайдаланбауына байланысты туындаған бұзушылықтар;</w:t>
      </w:r>
    </w:p>
    <w:bookmarkEnd w:id="18"/>
    <w:bookmarkStart w:name="z25" w:id="19"/>
    <w:p>
      <w:pPr>
        <w:spacing w:after="0"/>
        <w:ind w:left="0"/>
        <w:jc w:val="both"/>
      </w:pPr>
      <w:r>
        <w:rPr>
          <w:rFonts w:ascii="Times New Roman"/>
          <w:b w:val="false"/>
          <w:i w:val="false"/>
          <w:color w:val="000000"/>
          <w:sz w:val="28"/>
        </w:rPr>
        <w:t xml:space="preserve">
      4) өрескел бұзушылықтар – жер учаскелерінің меншік иелері немесе (және) жер пайдаланушылардың жерге мемлекеттің мүдделерін сақтамауына, жерді нысаналы мақсатына сәйкес пайдаланбауына және оны одан әрі пайдалану үшін жарамды күйге келтіру бойынша міндеттерді орындамауына байланысты туындаған, жер құқығы қатынастары саласындағы нормативтік құқықтық актілерде белгіленген бұзушылықтар. </w:t>
      </w:r>
    </w:p>
    <w:bookmarkEnd w:id="19"/>
    <w:bookmarkStart w:name="z26" w:id="20"/>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жүзеге асыру кезінде тәуекелдерді басқару мақсаттары үшін бақылау субъектілері (объектілері) мынадай тәуекел дәрежелерінің біріне (бұдан әрі – тәуекел дәрежелері) жатады:</w:t>
      </w:r>
    </w:p>
    <w:bookmarkEnd w:id="20"/>
    <w:bookmarkStart w:name="z27" w:id="21"/>
    <w:p>
      <w:pPr>
        <w:spacing w:after="0"/>
        <w:ind w:left="0"/>
        <w:jc w:val="both"/>
      </w:pPr>
      <w:r>
        <w:rPr>
          <w:rFonts w:ascii="Times New Roman"/>
          <w:b w:val="false"/>
          <w:i w:val="false"/>
          <w:color w:val="000000"/>
          <w:sz w:val="28"/>
        </w:rPr>
        <w:t>
      1) жоғары тәуекел;</w:t>
      </w:r>
    </w:p>
    <w:bookmarkEnd w:id="21"/>
    <w:bookmarkStart w:name="z28" w:id="22"/>
    <w:p>
      <w:pPr>
        <w:spacing w:after="0"/>
        <w:ind w:left="0"/>
        <w:jc w:val="both"/>
      </w:pPr>
      <w:r>
        <w:rPr>
          <w:rFonts w:ascii="Times New Roman"/>
          <w:b w:val="false"/>
          <w:i w:val="false"/>
          <w:color w:val="000000"/>
          <w:sz w:val="28"/>
        </w:rPr>
        <w:t>
      2) орташа тәуекел;</w:t>
      </w:r>
    </w:p>
    <w:bookmarkEnd w:id="22"/>
    <w:bookmarkStart w:name="z29" w:id="23"/>
    <w:p>
      <w:pPr>
        <w:spacing w:after="0"/>
        <w:ind w:left="0"/>
        <w:jc w:val="both"/>
      </w:pPr>
      <w:r>
        <w:rPr>
          <w:rFonts w:ascii="Times New Roman"/>
          <w:b w:val="false"/>
          <w:i w:val="false"/>
          <w:color w:val="000000"/>
          <w:sz w:val="28"/>
        </w:rPr>
        <w:t>
      3) төмен тәуекел.</w:t>
      </w:r>
    </w:p>
    <w:bookmarkEnd w:id="23"/>
    <w:p>
      <w:pPr>
        <w:spacing w:after="0"/>
        <w:ind w:left="0"/>
        <w:jc w:val="both"/>
      </w:pPr>
      <w:r>
        <w:rPr>
          <w:rFonts w:ascii="Times New Roman"/>
          <w:b w:val="false"/>
          <w:i w:val="false"/>
          <w:color w:val="000000"/>
          <w:sz w:val="28"/>
        </w:rPr>
        <w:t>
      Жоғары және орташа тәуекел дәрежесіне жатқызылған бақылау субъектілеріне (объектілеріне) қатысты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бақылау субъектісіне (объектісіне) бармай профилактикалық бақылау және жоспардан тыс тексеру жүргізіледі.</w:t>
      </w:r>
    </w:p>
    <w:bookmarkStart w:name="z30" w:id="24"/>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24"/>
    <w:bookmarkStart w:name="z31" w:id="25"/>
    <w:p>
      <w:pPr>
        <w:spacing w:after="0"/>
        <w:ind w:left="0"/>
        <w:jc w:val="both"/>
      </w:pPr>
      <w:r>
        <w:rPr>
          <w:rFonts w:ascii="Times New Roman"/>
          <w:b w:val="false"/>
          <w:i w:val="false"/>
          <w:color w:val="000000"/>
          <w:sz w:val="28"/>
        </w:rPr>
        <w:t>
      4.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5"/>
    <w:bookmarkStart w:name="z32" w:id="26"/>
    <w:p>
      <w:pPr>
        <w:spacing w:after="0"/>
        <w:ind w:left="0"/>
        <w:jc w:val="left"/>
      </w:pPr>
      <w:r>
        <w:rPr>
          <w:rFonts w:ascii="Times New Roman"/>
          <w:b/>
          <w:i w:val="false"/>
          <w:color w:val="000000"/>
        </w:rPr>
        <w:t xml:space="preserve"> 1-параграф. Объективті өлшемшарттар</w:t>
      </w:r>
    </w:p>
    <w:bookmarkEnd w:id="26"/>
    <w:bookmarkStart w:name="z33" w:id="27"/>
    <w:p>
      <w:pPr>
        <w:spacing w:after="0"/>
        <w:ind w:left="0"/>
        <w:jc w:val="both"/>
      </w:pPr>
      <w:r>
        <w:rPr>
          <w:rFonts w:ascii="Times New Roman"/>
          <w:b w:val="false"/>
          <w:i w:val="false"/>
          <w:color w:val="000000"/>
          <w:sz w:val="28"/>
        </w:rPr>
        <w:t>
      5. Ауыл шаруашылығы алқаптары бар ауыл шаруашылығы тауарын өндірушілердің тәуекел дәрежесін объективті өлшемшарттар бойынша айқындау ауыл шаруашылығы алқаптарының алаңына, ал жер қойнауын пайдаланушыларға – келісімшарт мерзіміне және жерлердің алаңына байланысты жүзеге асырылады.</w:t>
      </w:r>
    </w:p>
    <w:bookmarkEnd w:id="27"/>
    <w:bookmarkStart w:name="z34" w:id="28"/>
    <w:p>
      <w:pPr>
        <w:spacing w:after="0"/>
        <w:ind w:left="0"/>
        <w:jc w:val="both"/>
      </w:pPr>
      <w:r>
        <w:rPr>
          <w:rFonts w:ascii="Times New Roman"/>
          <w:b w:val="false"/>
          <w:i w:val="false"/>
          <w:color w:val="000000"/>
          <w:sz w:val="28"/>
        </w:rPr>
        <w:t xml:space="preserve">
      6. Объективті өлшемшарттар бойынша тәуекел дәрежесі жоғары бақылау субъектілеріне (объектілеріне) мыналар жатады: </w:t>
      </w:r>
    </w:p>
    <w:bookmarkEnd w:id="28"/>
    <w:bookmarkStart w:name="z35" w:id="29"/>
    <w:p>
      <w:pPr>
        <w:spacing w:after="0"/>
        <w:ind w:left="0"/>
        <w:jc w:val="both"/>
      </w:pPr>
      <w:r>
        <w:rPr>
          <w:rFonts w:ascii="Times New Roman"/>
          <w:b w:val="false"/>
          <w:i w:val="false"/>
          <w:color w:val="000000"/>
          <w:sz w:val="28"/>
        </w:rPr>
        <w:t>
      1) мынадай ауыл шаруашылығы алқаптары бар ауыл шаруашылығы тауарын өндірушілер:</w:t>
      </w:r>
    </w:p>
    <w:bookmarkEnd w:id="29"/>
    <w:p>
      <w:pPr>
        <w:spacing w:after="0"/>
        <w:ind w:left="0"/>
        <w:jc w:val="both"/>
      </w:pPr>
      <w:r>
        <w:rPr>
          <w:rFonts w:ascii="Times New Roman"/>
          <w:b w:val="false"/>
          <w:i w:val="false"/>
          <w:color w:val="000000"/>
          <w:sz w:val="28"/>
        </w:rPr>
        <w:t>
      алаңы 3000 (үш мың) гектардан асатын егістік жерлер;</w:t>
      </w:r>
    </w:p>
    <w:p>
      <w:pPr>
        <w:spacing w:after="0"/>
        <w:ind w:left="0"/>
        <w:jc w:val="both"/>
      </w:pPr>
      <w:r>
        <w:rPr>
          <w:rFonts w:ascii="Times New Roman"/>
          <w:b w:val="false"/>
          <w:i w:val="false"/>
          <w:color w:val="000000"/>
          <w:sz w:val="28"/>
        </w:rPr>
        <w:t>
      алаңы 50 (елу) гектардан асатын суармалы егістік жерлер;</w:t>
      </w:r>
    </w:p>
    <w:p>
      <w:pPr>
        <w:spacing w:after="0"/>
        <w:ind w:left="0"/>
        <w:jc w:val="both"/>
      </w:pPr>
      <w:r>
        <w:rPr>
          <w:rFonts w:ascii="Times New Roman"/>
          <w:b w:val="false"/>
          <w:i w:val="false"/>
          <w:color w:val="000000"/>
          <w:sz w:val="28"/>
        </w:rPr>
        <w:t>
      алаңы 300 (үш жүз) гектардан асатын ауыл шаруашылығы алқаптары (егістіктен басқа);</w:t>
      </w:r>
    </w:p>
    <w:bookmarkStart w:name="z36" w:id="30"/>
    <w:p>
      <w:pPr>
        <w:spacing w:after="0"/>
        <w:ind w:left="0"/>
        <w:jc w:val="both"/>
      </w:pPr>
      <w:r>
        <w:rPr>
          <w:rFonts w:ascii="Times New Roman"/>
          <w:b w:val="false"/>
          <w:i w:val="false"/>
          <w:color w:val="000000"/>
          <w:sz w:val="28"/>
        </w:rPr>
        <w:t>
      2) 7 (жеті) жыл және одан да көп мерзімге жер қойнауын пайдалануға келісімшарты бар жер қойнауын пайдаланушылар және жер қойнауын пайдалану мақсаттары үшін алаңы 5 (бес) гектардан астам жер учаскелері бар жер қойнауын пайдаланушылар;</w:t>
      </w:r>
    </w:p>
    <w:bookmarkEnd w:id="30"/>
    <w:bookmarkStart w:name="z37" w:id="31"/>
    <w:p>
      <w:pPr>
        <w:spacing w:after="0"/>
        <w:ind w:left="0"/>
        <w:jc w:val="both"/>
      </w:pPr>
      <w:r>
        <w:rPr>
          <w:rFonts w:ascii="Times New Roman"/>
          <w:b w:val="false"/>
          <w:i w:val="false"/>
          <w:color w:val="000000"/>
          <w:sz w:val="28"/>
        </w:rPr>
        <w:t xml:space="preserve">
      7. Объективті өлшемшарттар бойынша орташа дәрежелі бақылау субъектілеріне (объектілеріне) мыналар жатады: </w:t>
      </w:r>
    </w:p>
    <w:bookmarkEnd w:id="31"/>
    <w:bookmarkStart w:name="z38" w:id="32"/>
    <w:p>
      <w:pPr>
        <w:spacing w:after="0"/>
        <w:ind w:left="0"/>
        <w:jc w:val="both"/>
      </w:pPr>
      <w:r>
        <w:rPr>
          <w:rFonts w:ascii="Times New Roman"/>
          <w:b w:val="false"/>
          <w:i w:val="false"/>
          <w:color w:val="000000"/>
          <w:sz w:val="28"/>
        </w:rPr>
        <w:t>
      1) мынадай ауыл шаруашылығы алқаптары бар ауыл шаруашылығы тауарын өндірушілер:</w:t>
      </w:r>
    </w:p>
    <w:bookmarkEnd w:id="32"/>
    <w:p>
      <w:pPr>
        <w:spacing w:after="0"/>
        <w:ind w:left="0"/>
        <w:jc w:val="both"/>
      </w:pPr>
      <w:r>
        <w:rPr>
          <w:rFonts w:ascii="Times New Roman"/>
          <w:b w:val="false"/>
          <w:i w:val="false"/>
          <w:color w:val="000000"/>
          <w:sz w:val="28"/>
        </w:rPr>
        <w:t>
      алаңы 1000 (бір мың) гектардан 3000 (үш мың) гектарға дейінгі егістік жерлер;</w:t>
      </w:r>
    </w:p>
    <w:p>
      <w:pPr>
        <w:spacing w:after="0"/>
        <w:ind w:left="0"/>
        <w:jc w:val="both"/>
      </w:pPr>
      <w:r>
        <w:rPr>
          <w:rFonts w:ascii="Times New Roman"/>
          <w:b w:val="false"/>
          <w:i w:val="false"/>
          <w:color w:val="000000"/>
          <w:sz w:val="28"/>
        </w:rPr>
        <w:t>
      алаңы 10 (он) гектардан 50 (елу) гектарға дейінгі суармалы егістік жерлер;</w:t>
      </w:r>
    </w:p>
    <w:p>
      <w:pPr>
        <w:spacing w:after="0"/>
        <w:ind w:left="0"/>
        <w:jc w:val="both"/>
      </w:pPr>
      <w:r>
        <w:rPr>
          <w:rFonts w:ascii="Times New Roman"/>
          <w:b w:val="false"/>
          <w:i w:val="false"/>
          <w:color w:val="000000"/>
          <w:sz w:val="28"/>
        </w:rPr>
        <w:t>
      алаңы 100 (жүз) гектардан 300 (үш жүз) гектарға дейінгі ауыл шаруашылығы алқаптары (егістіктен басқа);</w:t>
      </w:r>
    </w:p>
    <w:bookmarkStart w:name="z39" w:id="33"/>
    <w:p>
      <w:pPr>
        <w:spacing w:after="0"/>
        <w:ind w:left="0"/>
        <w:jc w:val="both"/>
      </w:pPr>
      <w:r>
        <w:rPr>
          <w:rFonts w:ascii="Times New Roman"/>
          <w:b w:val="false"/>
          <w:i w:val="false"/>
          <w:color w:val="000000"/>
          <w:sz w:val="28"/>
        </w:rPr>
        <w:t>
      2) 3 (үш) жылдан 7 (жеті) жылға дейін мерзімге жер қойнауын пайдалануға келісімшарты бар жер қойнауын пайдаланушылар немесе жер қойнауын пайдалану мақсаттары үшін алаңы 3 (үш) гектардан 5 (бес) гектарға дейінгі жер учаскелері бар жер қойнауын пайдаланушылар;</w:t>
      </w:r>
    </w:p>
    <w:bookmarkEnd w:id="33"/>
    <w:bookmarkStart w:name="z40" w:id="34"/>
    <w:p>
      <w:pPr>
        <w:spacing w:after="0"/>
        <w:ind w:left="0"/>
        <w:jc w:val="both"/>
      </w:pPr>
      <w:r>
        <w:rPr>
          <w:rFonts w:ascii="Times New Roman"/>
          <w:b w:val="false"/>
          <w:i w:val="false"/>
          <w:color w:val="000000"/>
          <w:sz w:val="28"/>
        </w:rPr>
        <w:t xml:space="preserve">
      8. Объективті өлшемшарттар бойынша тәуекел дәрежесі төмен бақылау субъектілеріне (объектілеріне) осы Өлшемшарттардың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 xml:space="preserve"> талаптарына сәйкес келмейтін бақылау субъектілері (объектілері) жатады. </w:t>
      </w:r>
    </w:p>
    <w:bookmarkEnd w:id="34"/>
    <w:bookmarkStart w:name="z41" w:id="35"/>
    <w:p>
      <w:pPr>
        <w:spacing w:after="0"/>
        <w:ind w:left="0"/>
        <w:jc w:val="left"/>
      </w:pPr>
      <w:r>
        <w:rPr>
          <w:rFonts w:ascii="Times New Roman"/>
          <w:b/>
          <w:i w:val="false"/>
          <w:color w:val="000000"/>
        </w:rPr>
        <w:t xml:space="preserve"> 2-параграф. Субъективті өлшемшарттар</w:t>
      </w:r>
    </w:p>
    <w:bookmarkEnd w:id="35"/>
    <w:bookmarkStart w:name="z42" w:id="36"/>
    <w:p>
      <w:pPr>
        <w:spacing w:after="0"/>
        <w:ind w:left="0"/>
        <w:jc w:val="both"/>
      </w:pPr>
      <w:r>
        <w:rPr>
          <w:rFonts w:ascii="Times New Roman"/>
          <w:b w:val="false"/>
          <w:i w:val="false"/>
          <w:color w:val="000000"/>
          <w:sz w:val="28"/>
        </w:rPr>
        <w:t>
      9. Субъективті өлшемшарттарды айқындау:</w:t>
      </w:r>
    </w:p>
    <w:bookmarkEnd w:id="36"/>
    <w:bookmarkStart w:name="z43" w:id="37"/>
    <w:p>
      <w:pPr>
        <w:spacing w:after="0"/>
        <w:ind w:left="0"/>
        <w:jc w:val="both"/>
      </w:pPr>
      <w:r>
        <w:rPr>
          <w:rFonts w:ascii="Times New Roman"/>
          <w:b w:val="false"/>
          <w:i w:val="false"/>
          <w:color w:val="000000"/>
          <w:sz w:val="28"/>
        </w:rPr>
        <w:t>
      1) дерекқорды қалыптастыру және ақпарат жинау;</w:t>
      </w:r>
    </w:p>
    <w:bookmarkEnd w:id="37"/>
    <w:bookmarkStart w:name="z44" w:id="38"/>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38"/>
    <w:bookmarkStart w:name="z45" w:id="39"/>
    <w:p>
      <w:pPr>
        <w:spacing w:after="0"/>
        <w:ind w:left="0"/>
        <w:jc w:val="both"/>
      </w:pPr>
      <w:r>
        <w:rPr>
          <w:rFonts w:ascii="Times New Roman"/>
          <w:b w:val="false"/>
          <w:i w:val="false"/>
          <w:color w:val="000000"/>
          <w:sz w:val="28"/>
        </w:rPr>
        <w:t>
      10. Дерекқорды қалыптастыру және ақпарат жинау Қазақстан Республикасының заңнамасын бұзатын бақылау субъектілерін (объектілерін) анықтау үшін қажет.</w:t>
      </w:r>
    </w:p>
    <w:bookmarkEnd w:id="39"/>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46" w:id="40"/>
    <w:p>
      <w:pPr>
        <w:spacing w:after="0"/>
        <w:ind w:left="0"/>
        <w:jc w:val="both"/>
      </w:pPr>
      <w:r>
        <w:rPr>
          <w:rFonts w:ascii="Times New Roman"/>
          <w:b w:val="false"/>
          <w:i w:val="false"/>
          <w:color w:val="000000"/>
          <w:sz w:val="28"/>
        </w:rPr>
        <w:t>
      1) бақылау субъектілеріне (объектілеріне) бара отырып жүргізілген алдыңғы жоспардан тыс тексерулер мен профилактикалық бақылаудың нәтижелері;</w:t>
      </w:r>
    </w:p>
    <w:bookmarkEnd w:id="40"/>
    <w:bookmarkStart w:name="z47" w:id="41"/>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41"/>
    <w:bookmarkStart w:name="z48" w:id="42"/>
    <w:p>
      <w:pPr>
        <w:spacing w:after="0"/>
        <w:ind w:left="0"/>
        <w:jc w:val="both"/>
      </w:pPr>
      <w:r>
        <w:rPr>
          <w:rFonts w:ascii="Times New Roman"/>
          <w:b w:val="false"/>
          <w:i w:val="false"/>
          <w:color w:val="000000"/>
          <w:sz w:val="28"/>
        </w:rPr>
        <w:t>
      11. Тәуекел дәрежесін бағалау үшін осы Өлшемшарттарға қосымшаға сәйкес жер құқығы қатынастары субъектілерінің жерлерін пайдалану және қорғау үшін тәуекел дәрежесін бағалаудың субъективті өлшемшарттары пайдаланылады;</w:t>
      </w:r>
    </w:p>
    <w:bookmarkEnd w:id="42"/>
    <w:bookmarkStart w:name="z49" w:id="43"/>
    <w:p>
      <w:pPr>
        <w:spacing w:after="0"/>
        <w:ind w:left="0"/>
        <w:jc w:val="both"/>
      </w:pPr>
      <w:r>
        <w:rPr>
          <w:rFonts w:ascii="Times New Roman"/>
          <w:b w:val="false"/>
          <w:i w:val="false"/>
          <w:color w:val="000000"/>
          <w:sz w:val="28"/>
        </w:rPr>
        <w:t xml:space="preserve">
      12. Осы Өлшемшарттардың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ақпарат көздерінің негізінде субъективті өлшемшарттар бұзушылықтың үш дәрежесіне бөлінеді: өрескел, елеулі және елеусіз.</w:t>
      </w:r>
    </w:p>
    <w:bookmarkEnd w:id="43"/>
    <w:bookmarkStart w:name="z50" w:id="44"/>
    <w:p>
      <w:pPr>
        <w:spacing w:after="0"/>
        <w:ind w:left="0"/>
        <w:jc w:val="both"/>
      </w:pPr>
      <w:r>
        <w:rPr>
          <w:rFonts w:ascii="Times New Roman"/>
          <w:b w:val="false"/>
          <w:i w:val="false"/>
          <w:color w:val="000000"/>
          <w:sz w:val="28"/>
        </w:rPr>
        <w:t xml:space="preserve">
      13. Осы Өлшемшарттардың </w:t>
      </w:r>
      <w:r>
        <w:rPr>
          <w:rFonts w:ascii="Times New Roman"/>
          <w:b w:val="false"/>
          <w:i w:val="false"/>
          <w:color w:val="000000"/>
          <w:sz w:val="28"/>
        </w:rPr>
        <w:t>3-тарауына</w:t>
      </w:r>
      <w:r>
        <w:rPr>
          <w:rFonts w:ascii="Times New Roman"/>
          <w:b w:val="false"/>
          <w:i w:val="false"/>
          <w:color w:val="000000"/>
          <w:sz w:val="28"/>
        </w:rPr>
        <w:t xml:space="preserve"> сәйкес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44"/>
    <w:p>
      <w:pPr>
        <w:spacing w:after="0"/>
        <w:ind w:left="0"/>
        <w:jc w:val="both"/>
      </w:pPr>
      <w:r>
        <w:rPr>
          <w:rFonts w:ascii="Times New Roman"/>
          <w:b w:val="false"/>
          <w:i w:val="false"/>
          <w:color w:val="000000"/>
          <w:sz w:val="28"/>
        </w:rPr>
        <w:t xml:space="preserve">
      Тәуекел дәрежесінің көрсеткіштері бойынша бақылау субъектілері (объектілері) мыналарға жатқызылады: </w:t>
      </w:r>
    </w:p>
    <w:bookmarkStart w:name="z51" w:id="45"/>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45"/>
    <w:bookmarkStart w:name="z52" w:id="46"/>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bookmarkEnd w:id="46"/>
    <w:bookmarkStart w:name="z53" w:id="47"/>
    <w:p>
      <w:pPr>
        <w:spacing w:after="0"/>
        <w:ind w:left="0"/>
        <w:jc w:val="both"/>
      </w:pPr>
      <w:r>
        <w:rPr>
          <w:rFonts w:ascii="Times New Roman"/>
          <w:b w:val="false"/>
          <w:i w:val="false"/>
          <w:color w:val="000000"/>
          <w:sz w:val="28"/>
        </w:rPr>
        <w:t>
      3) тәуекелдің төмен дәрежесіне – тәуекел дәрежесінің көрсеткіші 0-ден 30-ға дейін қоса алғанда.</w:t>
      </w:r>
    </w:p>
    <w:bookmarkEnd w:id="47"/>
    <w:bookmarkStart w:name="z54" w:id="48"/>
    <w:p>
      <w:pPr>
        <w:spacing w:after="0"/>
        <w:ind w:left="0"/>
        <w:jc w:val="both"/>
      </w:pPr>
      <w:r>
        <w:rPr>
          <w:rFonts w:ascii="Times New Roman"/>
          <w:b w:val="false"/>
          <w:i w:val="false"/>
          <w:color w:val="000000"/>
          <w:sz w:val="28"/>
        </w:rPr>
        <w:t xml:space="preserve">
      14.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осы Өлшемшарттардың </w:t>
      </w:r>
      <w:r>
        <w:rPr>
          <w:rFonts w:ascii="Times New Roman"/>
          <w:b w:val="false"/>
          <w:i w:val="false"/>
          <w:color w:val="000000"/>
          <w:sz w:val="28"/>
        </w:rPr>
        <w:t>21-тармағында</w:t>
      </w:r>
      <w:r>
        <w:rPr>
          <w:rFonts w:ascii="Times New Roman"/>
          <w:b w:val="false"/>
          <w:i w:val="false"/>
          <w:color w:val="000000"/>
          <w:sz w:val="28"/>
        </w:rPr>
        <w:t xml:space="preserve"> айқындалатын кезеңге бақылау субъектісіне (объектісіне) бара отырып, профилактикалық бақылау жүргізуден босатылады.</w:t>
      </w:r>
    </w:p>
    <w:bookmarkEnd w:id="48"/>
    <w:bookmarkStart w:name="z55" w:id="49"/>
    <w:p>
      <w:pPr>
        <w:spacing w:after="0"/>
        <w:ind w:left="0"/>
        <w:jc w:val="both"/>
      </w:pPr>
      <w:r>
        <w:rPr>
          <w:rFonts w:ascii="Times New Roman"/>
          <w:b w:val="false"/>
          <w:i w:val="false"/>
          <w:color w:val="000000"/>
          <w:sz w:val="28"/>
        </w:rPr>
        <w:t>
      15. Егер Қазақстан Республикасының заңдарында және осы Өлшемшарттарда бақылау субъектісіне (объектісіне) бара отырып, профилактикалық бақылаудан босату жағдайлары айқындалған болса, онда бақылау субъектілері (объектілері) ақпараттық жүйені пайдалана отырып, жер құқықтық қатынастары субъектілерінің жерлерін пайдалану мен қорғау үшін тәуекелдің жоғары дәрежесінен тәуекелдің орташа дәрежесіне немесе тәуекелдің орташа дәрежесінен тәуекелдің төмен дәрежесіне ауыстырылады.</w:t>
      </w:r>
    </w:p>
    <w:bookmarkEnd w:id="49"/>
    <w:bookmarkStart w:name="z56" w:id="50"/>
    <w:p>
      <w:pPr>
        <w:spacing w:after="0"/>
        <w:ind w:left="0"/>
        <w:jc w:val="both"/>
      </w:pPr>
      <w:r>
        <w:rPr>
          <w:rFonts w:ascii="Times New Roman"/>
          <w:b w:val="false"/>
          <w:i w:val="false"/>
          <w:color w:val="000000"/>
          <w:sz w:val="28"/>
        </w:rPr>
        <w:t>
      16.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5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бақылауды жүзеге асыратын бақылау субъектілері (объектілері) санының ең төменгі жол берілетін шегі жер құқығы қатынастары субъектілерінің жерлерін пайдалану мен қорғауды бақылайтын осындай субъектілердің жалпы санының бес пайызынан аспауы тиіс.</w:t>
      </w:r>
    </w:p>
    <w:bookmarkStart w:name="z57" w:id="51"/>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51"/>
    <w:bookmarkStart w:name="z58" w:id="52"/>
    <w:p>
      <w:pPr>
        <w:spacing w:after="0"/>
        <w:ind w:left="0"/>
        <w:jc w:val="both"/>
      </w:pPr>
      <w:r>
        <w:rPr>
          <w:rFonts w:ascii="Times New Roman"/>
          <w:b w:val="false"/>
          <w:i w:val="false"/>
          <w:color w:val="000000"/>
          <w:sz w:val="28"/>
        </w:rPr>
        <w:t>
      17.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бара отырып профилактикалық бақылау жүргізіледі.</w:t>
      </w:r>
    </w:p>
    <w:bookmarkEnd w:id="52"/>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елеулі және болмашы дәрежедегі бұзушылықтар бойынша жиынтық көрсеткішпен есептеледі.</w:t>
      </w:r>
    </w:p>
    <w:bookmarkStart w:name="z59" w:id="53"/>
    <w:p>
      <w:pPr>
        <w:spacing w:after="0"/>
        <w:ind w:left="0"/>
        <w:jc w:val="both"/>
      </w:pPr>
      <w:r>
        <w:rPr>
          <w:rFonts w:ascii="Times New Roman"/>
          <w:b w:val="false"/>
          <w:i w:val="false"/>
          <w:color w:val="000000"/>
          <w:sz w:val="28"/>
        </w:rPr>
        <w:t>
      18. Елеулі бұзушылықтар көрсеткішін айқындау кезінде 0,7 коэффициенті қолданылады және бұл көрсеткіш мына формула бойынша есептеледі:</w:t>
      </w:r>
    </w:p>
    <w:bookmarkEnd w:id="53"/>
    <w:p>
      <w:pPr>
        <w:spacing w:after="0"/>
        <w:ind w:left="0"/>
        <w:jc w:val="both"/>
      </w:pPr>
      <w:r>
        <w:rPr>
          <w:rFonts w:ascii="Times New Roman"/>
          <w:b w:val="false"/>
          <w:i w:val="false"/>
          <w:color w:val="000000"/>
          <w:sz w:val="28"/>
        </w:rPr>
        <w:t>
      SРз = (SР2 х 100/SР1) х 0,7,</w:t>
      </w:r>
    </w:p>
    <w:bookmarkStart w:name="z60" w:id="54"/>
    <w:p>
      <w:pPr>
        <w:spacing w:after="0"/>
        <w:ind w:left="0"/>
        <w:jc w:val="both"/>
      </w:pPr>
      <w:r>
        <w:rPr>
          <w:rFonts w:ascii="Times New Roman"/>
          <w:b w:val="false"/>
          <w:i w:val="false"/>
          <w:color w:val="000000"/>
          <w:sz w:val="28"/>
        </w:rPr>
        <w:t>
      мұнда:</w:t>
      </w:r>
    </w:p>
    <w:bookmarkEnd w:id="54"/>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0,4,</w:t>
      </w:r>
    </w:p>
    <w:bookmarkStart w:name="z61" w:id="55"/>
    <w:p>
      <w:pPr>
        <w:spacing w:after="0"/>
        <w:ind w:left="0"/>
        <w:jc w:val="both"/>
      </w:pPr>
      <w:r>
        <w:rPr>
          <w:rFonts w:ascii="Times New Roman"/>
          <w:b w:val="false"/>
          <w:i w:val="false"/>
          <w:color w:val="000000"/>
          <w:sz w:val="28"/>
        </w:rPr>
        <w:t>
      мұнда:</w:t>
      </w:r>
    </w:p>
    <w:bookmarkEnd w:id="55"/>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bookmarkStart w:name="z62" w:id="56"/>
    <w:p>
      <w:pPr>
        <w:spacing w:after="0"/>
        <w:ind w:left="0"/>
        <w:jc w:val="both"/>
      </w:pPr>
      <w:r>
        <w:rPr>
          <w:rFonts w:ascii="Times New Roman"/>
          <w:b w:val="false"/>
          <w:i w:val="false"/>
          <w:color w:val="000000"/>
          <w:sz w:val="28"/>
        </w:rPr>
        <w:t>
      мұнда:</w:t>
      </w:r>
    </w:p>
    <w:bookmarkEnd w:id="56"/>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Жалпы көрсеткіштің алынған мәні кәсіпкерлік субъектісін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белгілі бір тәуекел дәрежесіне жатқызуға негіз болып табылады.</w:t>
      </w:r>
    </w:p>
    <w:bookmarkStart w:name="z63" w:id="57"/>
    <w:p>
      <w:pPr>
        <w:spacing w:after="0"/>
        <w:ind w:left="0"/>
        <w:jc w:val="left"/>
      </w:pPr>
      <w:r>
        <w:rPr>
          <w:rFonts w:ascii="Times New Roman"/>
          <w:b/>
          <w:i w:val="false"/>
          <w:color w:val="000000"/>
        </w:rPr>
        <w:t xml:space="preserve"> 4-тарау. Қорытынды ережелер</w:t>
      </w:r>
    </w:p>
    <w:bookmarkEnd w:id="57"/>
    <w:bookmarkStart w:name="z64" w:id="58"/>
    <w:p>
      <w:pPr>
        <w:spacing w:after="0"/>
        <w:ind w:left="0"/>
        <w:jc w:val="both"/>
      </w:pPr>
      <w:r>
        <w:rPr>
          <w:rFonts w:ascii="Times New Roman"/>
          <w:b w:val="false"/>
          <w:i w:val="false"/>
          <w:color w:val="000000"/>
          <w:sz w:val="28"/>
        </w:rPr>
        <w:t>
      19. Субъективті өлшемшарттарды талдау және бағалау әлеуетті тәуекелі неғұрлым көп бақылау субъектісіне (объектісіне) қатысты бақылау субъектісіне (объектісіне) профилактикалық бақылау жүргізуді шоғырландыруға мүмкіндік береді.</w:t>
      </w:r>
    </w:p>
    <w:bookmarkEnd w:id="58"/>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деректеріне Қазақстан Республикасының Азаматтық кодексінің </w:t>
      </w:r>
      <w:r>
        <w:rPr>
          <w:rFonts w:ascii="Times New Roman"/>
          <w:b w:val="false"/>
          <w:i w:val="false"/>
          <w:color w:val="000000"/>
          <w:sz w:val="28"/>
        </w:rPr>
        <w:t>178-бабының</w:t>
      </w:r>
      <w:r>
        <w:rPr>
          <w:rFonts w:ascii="Times New Roman"/>
          <w:b w:val="false"/>
          <w:i w:val="false"/>
          <w:color w:val="000000"/>
          <w:sz w:val="28"/>
        </w:rPr>
        <w:t xml:space="preserve"> 1-тармағына сәйкес талап қою мерзімі өткен деректер қолданылмайды.</w:t>
      </w:r>
    </w:p>
    <w:bookmarkStart w:name="z65" w:id="59"/>
    <w:p>
      <w:pPr>
        <w:spacing w:after="0"/>
        <w:ind w:left="0"/>
        <w:jc w:val="both"/>
      </w:pPr>
      <w:r>
        <w:rPr>
          <w:rFonts w:ascii="Times New Roman"/>
          <w:b w:val="false"/>
          <w:i w:val="false"/>
          <w:color w:val="000000"/>
          <w:sz w:val="28"/>
        </w:rPr>
        <w:t xml:space="preserve">
      20. Бара отырып жүргізілген алдыңғы профилактикалық бақылаудың қорытындылары бойынша берілген бұзушылықтарды толық көлемде жойған бақылау субъектілеріне қатысты мемлекеттік бақылаудың кезекті кезеңіне тізімдерді қалыптастыру кезінде оларды енгізуге жол берілмейді. </w:t>
      </w:r>
    </w:p>
    <w:bookmarkEnd w:id="59"/>
    <w:bookmarkStart w:name="z66" w:id="60"/>
    <w:p>
      <w:pPr>
        <w:spacing w:after="0"/>
        <w:ind w:left="0"/>
        <w:jc w:val="both"/>
      </w:pPr>
      <w:r>
        <w:rPr>
          <w:rFonts w:ascii="Times New Roman"/>
          <w:b w:val="false"/>
          <w:i w:val="false"/>
          <w:color w:val="000000"/>
          <w:sz w:val="28"/>
        </w:rPr>
        <w:t>
      21. Бақылау субъектісіне (объектісіне) бара отырып профилактикалық бақылау жүргізудің еселігі жүргізілетін талдау және субъективті өлшемшарттар бойынша алынған мәліметтерді бағалау нәтижелері бойынша, бірақ жылына бір реттен жиілетпей айқындалады.</w:t>
      </w:r>
    </w:p>
    <w:bookmarkEnd w:id="60"/>
    <w:bookmarkStart w:name="z67" w:id="61"/>
    <w:p>
      <w:pPr>
        <w:spacing w:after="0"/>
        <w:ind w:left="0"/>
        <w:jc w:val="both"/>
      </w:pPr>
      <w:r>
        <w:rPr>
          <w:rFonts w:ascii="Times New Roman"/>
          <w:b w:val="false"/>
          <w:i w:val="false"/>
          <w:color w:val="000000"/>
          <w:sz w:val="28"/>
        </w:rPr>
        <w:t xml:space="preserve">
      22. Бақылау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профилактикалық бақылаудың жартыжылдық тізімдері негізінде жүргізіледі.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құқығы қатынастары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субъектілері жерлерінің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пайдаланылуы мен қорғалуы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 тәуекел дәрежесін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9" w:id="62"/>
    <w:p>
      <w:pPr>
        <w:spacing w:after="0"/>
        <w:ind w:left="0"/>
        <w:jc w:val="left"/>
      </w:pPr>
      <w:r>
        <w:rPr>
          <w:rFonts w:ascii="Times New Roman"/>
          <w:b/>
          <w:i w:val="false"/>
          <w:color w:val="000000"/>
        </w:rPr>
        <w:t xml:space="preserve"> Жер құқығы қатынастары субъектілері жерлерінің пайдаланылуы мен қорғалуы үшін тәуекел дәрежесін бағалаудың субъективті өлшемшарттары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жүргізілген алдыңғы жоспардан тыс тексерулер мен профилактикалық бақылаудың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нақты шекараларының белгіленуі және жерге құқық белгілейтін немесе сәйкестендіру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нысаналы мақсатына сәйкес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пайдаланудағы мемлекеттік жерлерді уақтылы қайтару және одан әрі пайдалануға жарамды күйге келтіру бойынша міндеттерді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жөніндегі мынадай іс-шараларды жүргізу:</w:t>
            </w:r>
          </w:p>
          <w:p>
            <w:pPr>
              <w:spacing w:after="20"/>
              <w:ind w:left="20"/>
              <w:jc w:val="both"/>
            </w:pPr>
            <w:r>
              <w:rPr>
                <w:rFonts w:ascii="Times New Roman"/>
                <w:b w:val="false"/>
                <w:i w:val="false"/>
                <w:color w:val="000000"/>
                <w:sz w:val="20"/>
              </w:rPr>
              <w:t>
1) жерлерді құнарсызданудан және шөлейттенуден, су және жел эрозиясынан, селден, су басудан, батпақтанудан, қайталап сортаңданудан, құрғап кетуден, тапталудан, өндіріс пен тұтыну қалдықтарымен, химиялық, биологиялық, радиоактивті және басқа да зиянды заттармен ластанудан, басқа да бүліну процестерінен қорғау;</w:t>
            </w:r>
          </w:p>
          <w:p>
            <w:pPr>
              <w:spacing w:after="20"/>
              <w:ind w:left="20"/>
              <w:jc w:val="both"/>
            </w:pPr>
            <w:r>
              <w:rPr>
                <w:rFonts w:ascii="Times New Roman"/>
                <w:b w:val="false"/>
                <w:i w:val="false"/>
                <w:color w:val="000000"/>
                <w:sz w:val="20"/>
              </w:rPr>
              <w:t>
2) ауыл шаруашылығы жерлерін карантиндік зиянкестерден және өсімдік ауруларынан, арамшөп, бұта мен шілік басып кетуден, жердің жай-күйі нашарлауының өзге де түрлерінен қорғау;</w:t>
            </w:r>
          </w:p>
          <w:p>
            <w:pPr>
              <w:spacing w:after="20"/>
              <w:ind w:left="20"/>
              <w:jc w:val="both"/>
            </w:pPr>
            <w:r>
              <w:rPr>
                <w:rFonts w:ascii="Times New Roman"/>
                <w:b w:val="false"/>
                <w:i w:val="false"/>
                <w:color w:val="000000"/>
                <w:sz w:val="20"/>
              </w:rPr>
              <w:t>
3) бүлінген жерлерді рекультивациялау, оның құнарлылығын және жердің басқа да пайдалы қасиеттерін қалпына келтіру және оны шаруашылық айналымға уақтылы тарту;</w:t>
            </w:r>
          </w:p>
          <w:p>
            <w:pPr>
              <w:spacing w:after="20"/>
              <w:ind w:left="20"/>
              <w:jc w:val="both"/>
            </w:pPr>
            <w:r>
              <w:rPr>
                <w:rFonts w:ascii="Times New Roman"/>
                <w:b w:val="false"/>
                <w:i w:val="false"/>
                <w:color w:val="000000"/>
                <w:sz w:val="20"/>
              </w:rPr>
              <w:t>
4) жерлердің бүлінуімен байланысты жұмыстар жүргізілген кезде топырақтың құнарлы қабатын сыдырып алу, сақтау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жерді ұтымды пайдалану бойынша мынадай іс-шараларды жүргізу:</w:t>
            </w:r>
          </w:p>
          <w:p>
            <w:pPr>
              <w:spacing w:after="20"/>
              <w:ind w:left="20"/>
              <w:jc w:val="both"/>
            </w:pPr>
            <w:r>
              <w:rPr>
                <w:rFonts w:ascii="Times New Roman"/>
                <w:b w:val="false"/>
                <w:i w:val="false"/>
                <w:color w:val="000000"/>
                <w:sz w:val="20"/>
              </w:rPr>
              <w:t>
1) жер учаскелерінің меншік иелері мен жер пайдаланушылардың топырақтың құнарлылығын қалпына келтіру және сақтау жөніндегі ұйымдастыру-шаруашылық, агротехникалық, гидротехникалық және эрозияға қарсы іс-шаралар кешенін уақтылы және дұрыс жүргізуі;</w:t>
            </w:r>
          </w:p>
          <w:p>
            <w:pPr>
              <w:spacing w:after="20"/>
              <w:ind w:left="20"/>
              <w:jc w:val="both"/>
            </w:pPr>
            <w:r>
              <w:rPr>
                <w:rFonts w:ascii="Times New Roman"/>
                <w:b w:val="false"/>
                <w:i w:val="false"/>
                <w:color w:val="000000"/>
                <w:sz w:val="20"/>
              </w:rPr>
              <w:t>
2) жерлерді жақсарту жөніндегі, топырақ эрозиясын, тұздануды, батпақтануды, су басуды, шөлейттенуді, құрғақтануды, тығыздалуды, қоқыстануды, ластануды және жердің тозуын туғызатын басқа да процестерді болғызбау және олардың салдарларын жою жөнінде іс-шараларды уақтылы және сапалы орындау;</w:t>
            </w:r>
          </w:p>
          <w:p>
            <w:pPr>
              <w:spacing w:after="20"/>
              <w:ind w:left="20"/>
              <w:jc w:val="both"/>
            </w:pPr>
            <w:r>
              <w:rPr>
                <w:rFonts w:ascii="Times New Roman"/>
                <w:b w:val="false"/>
                <w:i w:val="false"/>
                <w:color w:val="000000"/>
                <w:sz w:val="20"/>
              </w:rPr>
              <w:t>
3) жерлерді пайдалану мен қорғау жөніндегі жерге орналастыру жобаларын орындау;</w:t>
            </w:r>
          </w:p>
          <w:p>
            <w:pPr>
              <w:spacing w:after="20"/>
              <w:ind w:left="20"/>
              <w:jc w:val="both"/>
            </w:pPr>
            <w:r>
              <w:rPr>
                <w:rFonts w:ascii="Times New Roman"/>
                <w:b w:val="false"/>
                <w:i w:val="false"/>
                <w:color w:val="000000"/>
                <w:sz w:val="20"/>
              </w:rPr>
              <w:t>
4) бекітілген жайылымның жалпы алаңына түсетін жүктеменің шекті рұқсат етілетін нормасын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 шекараларының межелік белгілерін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нақты шекараларын белгілеу және жерге құқық белгілейтін немесе сәйкестендіру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нысаналы мақсатына сәйкес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пайдаланудағы мемлекеттік жерлерді уақтылы қайтару немесе одан әрі пайдалануға жарамды күйге келтіру бойынша міндеттерді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қорғау жөніндегі мынадай іс-шараларды жүргізу:</w:t>
            </w:r>
          </w:p>
          <w:p>
            <w:pPr>
              <w:spacing w:after="20"/>
              <w:ind w:left="20"/>
              <w:jc w:val="both"/>
            </w:pPr>
            <w:r>
              <w:rPr>
                <w:rFonts w:ascii="Times New Roman"/>
                <w:b w:val="false"/>
                <w:i w:val="false"/>
                <w:color w:val="000000"/>
                <w:sz w:val="20"/>
              </w:rPr>
              <w:t>
1) жерлерді құнарсызданудан және шөлейттенуден, су және жел эрозиясынан, селден, су басудан, батпақтанудан, қайталап сортаңданудан, құрғап кетуден, тапталудан, өндіріс пен тұтыну қалдықтарымен, химиялық, биологиялық, радиоактивті және басқа да зиянды заттармен ластанудан, басқа да бүліну процестерінен қорғау;</w:t>
            </w:r>
          </w:p>
          <w:p>
            <w:pPr>
              <w:spacing w:after="20"/>
              <w:ind w:left="20"/>
              <w:jc w:val="both"/>
            </w:pPr>
            <w:r>
              <w:rPr>
                <w:rFonts w:ascii="Times New Roman"/>
                <w:b w:val="false"/>
                <w:i w:val="false"/>
                <w:color w:val="000000"/>
                <w:sz w:val="20"/>
              </w:rPr>
              <w:t>
2) ауыл шаруашылығы жерлерін карантиндік зиянкестерден және өсімдік ауруларан, арамшөп, бұта мен шілік басып кетуден, жердің жай-күйі нашарлауының өзге де түрлерінен қорғау;</w:t>
            </w:r>
          </w:p>
          <w:p>
            <w:pPr>
              <w:spacing w:after="20"/>
              <w:ind w:left="20"/>
              <w:jc w:val="both"/>
            </w:pPr>
            <w:r>
              <w:rPr>
                <w:rFonts w:ascii="Times New Roman"/>
                <w:b w:val="false"/>
                <w:i w:val="false"/>
                <w:color w:val="000000"/>
                <w:sz w:val="20"/>
              </w:rPr>
              <w:t>
3) бүлінген жерді рекультивациялауға, оның құнарлылығын және жердің басқа да пайдалы қасиеттерін қалпына келтіру мен оны шаруашылық айналымына уақтылы тарту;</w:t>
            </w:r>
          </w:p>
          <w:p>
            <w:pPr>
              <w:spacing w:after="20"/>
              <w:ind w:left="20"/>
              <w:jc w:val="both"/>
            </w:pPr>
            <w:r>
              <w:rPr>
                <w:rFonts w:ascii="Times New Roman"/>
                <w:b w:val="false"/>
                <w:i w:val="false"/>
                <w:color w:val="000000"/>
                <w:sz w:val="20"/>
              </w:rPr>
              <w:t>
4) жерлердің бүлінуімен байланысты жұмыстар жүргізілген кезде топырақтың құнарлы қабатын сыдырып алу, сақтау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шекараларының межелік белгілерін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заңнамасын бұзған жағдайда бақылау субъектісін (объектісін) жерді пайдалану мен қорғау жөніндегі мемлекеттік инспектордың қарауы бойынша әкімшілік жауапкершілікке тартатын бір немесе бірнеше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расталған шағымдардың немесе өтініштердің болуы, олардың қарау бойынша жерлерді пайдалану және қорғау жөніндегі мемлекеттік инспектор бақылау субъектісін (объектісін) әкімшілік жауапкершілікке тартпай, Қазақстан Республикасының жер заңнамасын бұзушылықтарды жою жөнінде нұсқама жазып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 м.а.</w:t>
            </w:r>
            <w:r>
              <w:br/>
            </w:r>
            <w:r>
              <w:rPr>
                <w:rFonts w:ascii="Times New Roman"/>
                <w:b w:val="false"/>
                <w:i w:val="false"/>
                <w:color w:val="000000"/>
                <w:sz w:val="20"/>
              </w:rPr>
              <w:t>2023 жылғы 13 ақпандағы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ақпандағы</w:t>
            </w:r>
            <w:r>
              <w:br/>
            </w:r>
            <w:r>
              <w:rPr>
                <w:rFonts w:ascii="Times New Roman"/>
                <w:b w:val="false"/>
                <w:i w:val="false"/>
                <w:color w:val="000000"/>
                <w:sz w:val="20"/>
              </w:rPr>
              <w:t>№ 61 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502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4-қосымша</w:t>
            </w:r>
          </w:p>
        </w:tc>
      </w:tr>
    </w:tbl>
    <w:bookmarkStart w:name="z72" w:id="63"/>
    <w:p>
      <w:pPr>
        <w:spacing w:after="0"/>
        <w:ind w:left="0"/>
        <w:jc w:val="left"/>
      </w:pPr>
      <w:r>
        <w:rPr>
          <w:rFonts w:ascii="Times New Roman"/>
          <w:b/>
          <w:i w:val="false"/>
          <w:color w:val="000000"/>
        </w:rPr>
        <w:t xml:space="preserve"> Мемлекеттік жер кадастрын және жерлердің мониторингін жүргізетін субъектілердің қызметі үшін мемлекеттік жер кадастры мен жерлердің мониторингі саласындағы тәуекел дәрежесін бағалау өлшемшарттары  1-тарау. Жалпы ережелер</w:t>
      </w:r>
    </w:p>
    <w:bookmarkEnd w:id="63"/>
    <w:bookmarkStart w:name="z73" w:id="64"/>
    <w:p>
      <w:pPr>
        <w:spacing w:after="0"/>
        <w:ind w:left="0"/>
        <w:jc w:val="both"/>
      </w:pPr>
      <w:r>
        <w:rPr>
          <w:rFonts w:ascii="Times New Roman"/>
          <w:b w:val="false"/>
          <w:i w:val="false"/>
          <w:color w:val="000000"/>
          <w:sz w:val="28"/>
        </w:rPr>
        <w:t xml:space="preserve">
      1. Осы Мемлекеттік жер кадастрын және жерлердің мониторингін жүргізетін субъектілердің қызметі үшін мемлекеттік жер кадастры мен жерлердің мониторингі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"Тексеру парақтарының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мемлекеттік жер кадастрын және жерлердің мониторингін жүргізетін субъектілердің қызметі үшін мемлекеттік жер кадастры мен жерлердің мониторингі саласында бақылау субъектілерін (объектілерін) тәуекел дәрежелеріне жатқызу және бақылау субъектісіне (объектісіне) бара отырып профилактикалық бақылау жүргізу кезінде бақылау субъектілерін (объектілерін) іріктеу үшін әзірленді.</w:t>
      </w:r>
    </w:p>
    <w:bookmarkEnd w:id="64"/>
    <w:bookmarkStart w:name="z74" w:id="65"/>
    <w:p>
      <w:pPr>
        <w:spacing w:after="0"/>
        <w:ind w:left="0"/>
        <w:jc w:val="both"/>
      </w:pPr>
      <w:r>
        <w:rPr>
          <w:rFonts w:ascii="Times New Roman"/>
          <w:b w:val="false"/>
          <w:i w:val="false"/>
          <w:color w:val="000000"/>
          <w:sz w:val="28"/>
        </w:rPr>
        <w:t>
      2. Осы Өлшемшарттарда мынадай ұғымдар пайдаланылады:</w:t>
      </w:r>
    </w:p>
    <w:bookmarkEnd w:id="65"/>
    <w:bookmarkStart w:name="z75" w:id="66"/>
    <w:p>
      <w:pPr>
        <w:spacing w:after="0"/>
        <w:ind w:left="0"/>
        <w:jc w:val="both"/>
      </w:pPr>
      <w:r>
        <w:rPr>
          <w:rFonts w:ascii="Times New Roman"/>
          <w:b w:val="false"/>
          <w:i w:val="false"/>
          <w:color w:val="000000"/>
          <w:sz w:val="28"/>
        </w:rPr>
        <w:t>
      1) бақылау субъектілері (объектілері) – "Азаматтарға арналған үкімет" мемлекеттік корпорациясы" коммерциялық емес акционерлік қоғамы (бұдан әрі – Қоғам) және оның облыстардағы, Астана, Алматы және Шымкент қалаларындағы мемлекеттік жер кадастрын және жерлердің мониторингін жүргізуді жүзеге асыратын филиалдары;</w:t>
      </w:r>
    </w:p>
    <w:bookmarkEnd w:id="66"/>
    <w:bookmarkStart w:name="z76" w:id="67"/>
    <w:p>
      <w:pPr>
        <w:spacing w:after="0"/>
        <w:ind w:left="0"/>
        <w:jc w:val="both"/>
      </w:pPr>
      <w:r>
        <w:rPr>
          <w:rFonts w:ascii="Times New Roman"/>
          <w:b w:val="false"/>
          <w:i w:val="false"/>
          <w:color w:val="000000"/>
          <w:sz w:val="28"/>
        </w:rPr>
        <w:t>
      2) болмашы бұзушылықтар – жер-кадастрлық кітапты және жердің бірыңғай мемлекеттік тізілімін жүргізу кезінде мемлекеттік жер кадастрын жүргізу саласындағы талаптарды бұзу;</w:t>
      </w:r>
    </w:p>
    <w:bookmarkEnd w:id="67"/>
    <w:bookmarkStart w:name="z77" w:id="68"/>
    <w:p>
      <w:pPr>
        <w:spacing w:after="0"/>
        <w:ind w:left="0"/>
        <w:jc w:val="both"/>
      </w:pPr>
      <w:r>
        <w:rPr>
          <w:rFonts w:ascii="Times New Roman"/>
          <w:b w:val="false"/>
          <w:i w:val="false"/>
          <w:color w:val="000000"/>
          <w:sz w:val="28"/>
        </w:rPr>
        <w:t>
      3) елеулі бұзушылықтар – жер учаскесінің кадастрлық ісін қалыптастыру тәртібін сақтамау түрінде көрінген мемлекеттік жер кадастрын және жерлердің мониторингі саласындағы талаптарды бұзу; жер учаскелері және олардың субъектілері туралы деректер банкін, сондай-ақ басқа да жер-кадастрлық ақпаратты қағаз жеткізгіштерде және электрондық түрде жинақтау, өңдеу және жүргізу тәртібін бұзу; жер учаскелеріне кадастрлық нөмірлер беру рәсімін бұзу; мемлекеттік жер кадастрын жүргізуге байланысты қызмет тәртібін бұзу; мемлекеттік жер кадастрының дәйексіз мәліметтерін ұсыну; жерлердің мониторингін жүргізу тәртібін бұзу;</w:t>
      </w:r>
    </w:p>
    <w:bookmarkEnd w:id="68"/>
    <w:bookmarkStart w:name="z78" w:id="69"/>
    <w:p>
      <w:pPr>
        <w:spacing w:after="0"/>
        <w:ind w:left="0"/>
        <w:jc w:val="both"/>
      </w:pPr>
      <w:r>
        <w:rPr>
          <w:rFonts w:ascii="Times New Roman"/>
          <w:b w:val="false"/>
          <w:i w:val="false"/>
          <w:color w:val="000000"/>
          <w:sz w:val="28"/>
        </w:rPr>
        <w:t>
      4) өрескел бұзушылықтар – жерлердің экономикалық бағалауын және олардың мониторингін жүргізуді, топырақтық, геоботаникалық, агрохимиялық зерттеп-қараулар мен топырақты бағалауды жүргізуді қамтитын жерлердің сапасын есепке алу жөніндегі талаптарды сақтамаудан көрінген мемлекеттік жер кадастрын жүргізу саласындағы талаптарды бұзу; мемлекеттік тіркеу мақсаттары үшін жерлердің, жер учаскелері меншік иелерінің және жер пайдаланушылардың, сондай-ақ жер құқықтық қатынастарының басқа да субъектілерінің санын есепке алуды бұзу; мемлекеттік жер кадастрының автоматтандырылған ақпараттық жүйесін жүргізуді бұзу; жер-кадастрлық карталарды, оның ішінде цифрлық карталарды дайындау мен жүргізуді бұзу;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шекараларының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шығасыларын айқындауды қамтитын жерді кадастрлық бағалау есептерін дайындау әдістемесін бұзу; жер учаскесіне сәйкестендіру құжатын, жер-кадастрлық жоспарды дайындау және беру тәртібін бұзу.</w:t>
      </w:r>
    </w:p>
    <w:bookmarkEnd w:id="69"/>
    <w:bookmarkStart w:name="z79" w:id="70"/>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жүзеге асыру кезінде тәуекелдерді басқару мақсаттары үшін бақылау субъектілері (объектілері) мынадай тәуекел дәрежелерінің біріне (бұдан әрі – тәуекел дәрежелері) жатады:</w:t>
      </w:r>
    </w:p>
    <w:bookmarkEnd w:id="70"/>
    <w:bookmarkStart w:name="z80" w:id="71"/>
    <w:p>
      <w:pPr>
        <w:spacing w:after="0"/>
        <w:ind w:left="0"/>
        <w:jc w:val="both"/>
      </w:pPr>
      <w:r>
        <w:rPr>
          <w:rFonts w:ascii="Times New Roman"/>
          <w:b w:val="false"/>
          <w:i w:val="false"/>
          <w:color w:val="000000"/>
          <w:sz w:val="28"/>
        </w:rPr>
        <w:t>
      1) жоғары тәуекел;</w:t>
      </w:r>
    </w:p>
    <w:bookmarkEnd w:id="71"/>
    <w:bookmarkStart w:name="z81" w:id="72"/>
    <w:p>
      <w:pPr>
        <w:spacing w:after="0"/>
        <w:ind w:left="0"/>
        <w:jc w:val="both"/>
      </w:pPr>
      <w:r>
        <w:rPr>
          <w:rFonts w:ascii="Times New Roman"/>
          <w:b w:val="false"/>
          <w:i w:val="false"/>
          <w:color w:val="000000"/>
          <w:sz w:val="28"/>
        </w:rPr>
        <w:t>
      2) орташа тәуекел;</w:t>
      </w:r>
    </w:p>
    <w:bookmarkEnd w:id="72"/>
    <w:bookmarkStart w:name="z82" w:id="73"/>
    <w:p>
      <w:pPr>
        <w:spacing w:after="0"/>
        <w:ind w:left="0"/>
        <w:jc w:val="both"/>
      </w:pPr>
      <w:r>
        <w:rPr>
          <w:rFonts w:ascii="Times New Roman"/>
          <w:b w:val="false"/>
          <w:i w:val="false"/>
          <w:color w:val="000000"/>
          <w:sz w:val="28"/>
        </w:rPr>
        <w:t>
      3) төмен тәуекел.</w:t>
      </w:r>
    </w:p>
    <w:bookmarkEnd w:id="73"/>
    <w:p>
      <w:pPr>
        <w:spacing w:after="0"/>
        <w:ind w:left="0"/>
        <w:jc w:val="both"/>
      </w:pPr>
      <w:r>
        <w:rPr>
          <w:rFonts w:ascii="Times New Roman"/>
          <w:b w:val="false"/>
          <w:i w:val="false"/>
          <w:color w:val="000000"/>
          <w:sz w:val="28"/>
        </w:rPr>
        <w:t>
      Жоғары және орташа тәуекел дәрежесіне жатқызылған бақылау субъектілеріне (объектілеріне) қатысты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бақылау субъектісіне (объектісіне) бармай профилактикалық бақылау және жоспардан тыс тексеру жүргізіледі.</w:t>
      </w:r>
    </w:p>
    <w:bookmarkStart w:name="z83" w:id="74"/>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74"/>
    <w:bookmarkStart w:name="z84" w:id="75"/>
    <w:p>
      <w:pPr>
        <w:spacing w:after="0"/>
        <w:ind w:left="0"/>
        <w:jc w:val="both"/>
      </w:pPr>
      <w:r>
        <w:rPr>
          <w:rFonts w:ascii="Times New Roman"/>
          <w:b w:val="false"/>
          <w:i w:val="false"/>
          <w:color w:val="000000"/>
          <w:sz w:val="28"/>
        </w:rPr>
        <w:t>
      4.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75"/>
    <w:bookmarkStart w:name="z85" w:id="76"/>
    <w:p>
      <w:pPr>
        <w:spacing w:after="0"/>
        <w:ind w:left="0"/>
        <w:jc w:val="left"/>
      </w:pPr>
      <w:r>
        <w:rPr>
          <w:rFonts w:ascii="Times New Roman"/>
          <w:b/>
          <w:i w:val="false"/>
          <w:color w:val="000000"/>
        </w:rPr>
        <w:t xml:space="preserve"> 1-параграф. Объективті өлшемшарттар</w:t>
      </w:r>
    </w:p>
    <w:bookmarkEnd w:id="76"/>
    <w:bookmarkStart w:name="z86" w:id="77"/>
    <w:p>
      <w:pPr>
        <w:spacing w:after="0"/>
        <w:ind w:left="0"/>
        <w:jc w:val="both"/>
      </w:pPr>
      <w:r>
        <w:rPr>
          <w:rFonts w:ascii="Times New Roman"/>
          <w:b w:val="false"/>
          <w:i w:val="false"/>
          <w:color w:val="000000"/>
          <w:sz w:val="28"/>
        </w:rPr>
        <w:t>
      5. Объективті өлшемшарттар бойынша тәуекел дәрежесі жоғары бақылау субъектілеріне (объектілеріне) Қоғамның облыстардағы, Астана, Алматы және Шымкент қалаларындағы мемлекеттік жер кадастрын және жерлердің мониторингін жүргізуді жүзеге асыратын филиалдары жатады.</w:t>
      </w:r>
    </w:p>
    <w:bookmarkEnd w:id="77"/>
    <w:bookmarkStart w:name="z87" w:id="78"/>
    <w:p>
      <w:pPr>
        <w:spacing w:after="0"/>
        <w:ind w:left="0"/>
        <w:jc w:val="both"/>
      </w:pPr>
      <w:r>
        <w:rPr>
          <w:rFonts w:ascii="Times New Roman"/>
          <w:b w:val="false"/>
          <w:i w:val="false"/>
          <w:color w:val="000000"/>
          <w:sz w:val="28"/>
        </w:rPr>
        <w:t>
      6. Объективті өлшемшерттар бойынша тәуекел дәрежесі орташа бақылау субъектілеріне (объектілеріне) Қоғамның аудандардағы және облыстық және аудандық маңызы бар қалалардағы мемлекеттік жер кадастрын және жерлердің мониторингін жүзеге асыратын филиалдарының бөлімдері жатады.</w:t>
      </w:r>
    </w:p>
    <w:bookmarkEnd w:id="78"/>
    <w:bookmarkStart w:name="z88" w:id="79"/>
    <w:p>
      <w:pPr>
        <w:spacing w:after="0"/>
        <w:ind w:left="0"/>
        <w:jc w:val="both"/>
      </w:pPr>
      <w:r>
        <w:rPr>
          <w:rFonts w:ascii="Times New Roman"/>
          <w:b w:val="false"/>
          <w:i w:val="false"/>
          <w:color w:val="000000"/>
          <w:sz w:val="28"/>
        </w:rPr>
        <w:t>
      7. Объективті өлшемшерттар бойынша тәуекел дәрежесі төмен бақылау субъектілеріне (объектілеріне) Қоғамның орталық аппаратының мемлекеттік жер кадастрын және жерлердің мониторингін жүргізуді жүзеге асыратын құрылымдық бөлімшесі жатады.</w:t>
      </w:r>
    </w:p>
    <w:bookmarkEnd w:id="79"/>
    <w:bookmarkStart w:name="z89" w:id="80"/>
    <w:p>
      <w:pPr>
        <w:spacing w:after="0"/>
        <w:ind w:left="0"/>
        <w:jc w:val="left"/>
      </w:pPr>
      <w:r>
        <w:rPr>
          <w:rFonts w:ascii="Times New Roman"/>
          <w:b/>
          <w:i w:val="false"/>
          <w:color w:val="000000"/>
        </w:rPr>
        <w:t xml:space="preserve"> 2-параграф. Субъективті өлшемшарттар</w:t>
      </w:r>
    </w:p>
    <w:bookmarkEnd w:id="80"/>
    <w:bookmarkStart w:name="z90" w:id="81"/>
    <w:p>
      <w:pPr>
        <w:spacing w:after="0"/>
        <w:ind w:left="0"/>
        <w:jc w:val="both"/>
      </w:pPr>
      <w:r>
        <w:rPr>
          <w:rFonts w:ascii="Times New Roman"/>
          <w:b w:val="false"/>
          <w:i w:val="false"/>
          <w:color w:val="000000"/>
          <w:sz w:val="28"/>
        </w:rPr>
        <w:t>
      8. Субъективті өлшемшарттар айқындау:</w:t>
      </w:r>
    </w:p>
    <w:bookmarkEnd w:id="81"/>
    <w:bookmarkStart w:name="z91" w:id="82"/>
    <w:p>
      <w:pPr>
        <w:spacing w:after="0"/>
        <w:ind w:left="0"/>
        <w:jc w:val="both"/>
      </w:pPr>
      <w:r>
        <w:rPr>
          <w:rFonts w:ascii="Times New Roman"/>
          <w:b w:val="false"/>
          <w:i w:val="false"/>
          <w:color w:val="000000"/>
          <w:sz w:val="28"/>
        </w:rPr>
        <w:t>
      1) деректерқорды қалыптастыру және ақпарат жинау;</w:t>
      </w:r>
    </w:p>
    <w:bookmarkEnd w:id="82"/>
    <w:bookmarkStart w:name="z92" w:id="83"/>
    <w:p>
      <w:pPr>
        <w:spacing w:after="0"/>
        <w:ind w:left="0"/>
        <w:jc w:val="both"/>
      </w:pPr>
      <w:r>
        <w:rPr>
          <w:rFonts w:ascii="Times New Roman"/>
          <w:b w:val="false"/>
          <w:i w:val="false"/>
          <w:color w:val="000000"/>
          <w:sz w:val="28"/>
        </w:rPr>
        <w:t>
      2) ақпаратты талдау және тәуекелдерді бағалауды қолдана отырып жүзеге асырылады.</w:t>
      </w:r>
    </w:p>
    <w:bookmarkEnd w:id="83"/>
    <w:bookmarkStart w:name="z93" w:id="84"/>
    <w:p>
      <w:pPr>
        <w:spacing w:after="0"/>
        <w:ind w:left="0"/>
        <w:jc w:val="both"/>
      </w:pPr>
      <w:r>
        <w:rPr>
          <w:rFonts w:ascii="Times New Roman"/>
          <w:b w:val="false"/>
          <w:i w:val="false"/>
          <w:color w:val="000000"/>
          <w:sz w:val="28"/>
        </w:rPr>
        <w:t>
      9. Деректерқорды қалыптастыру және ақпарат жинау Қазақстан Республикасының заңнамасын бұзатын бақылау субъектілерін (объектілерін) анықтау үшін қажет.</w:t>
      </w:r>
    </w:p>
    <w:bookmarkEnd w:id="84"/>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94" w:id="85"/>
    <w:p>
      <w:pPr>
        <w:spacing w:after="0"/>
        <w:ind w:left="0"/>
        <w:jc w:val="both"/>
      </w:pPr>
      <w:r>
        <w:rPr>
          <w:rFonts w:ascii="Times New Roman"/>
          <w:b w:val="false"/>
          <w:i w:val="false"/>
          <w:color w:val="000000"/>
          <w:sz w:val="28"/>
        </w:rPr>
        <w:t>
      1) бақылау субъектілеріне (объектілеріне) бара отырып жүргізілген алдыңғы жоспардан тыс тексерулер мен профилактикалық бақылаудың нәтижелері;</w:t>
      </w:r>
    </w:p>
    <w:bookmarkEnd w:id="85"/>
    <w:bookmarkStart w:name="z95" w:id="86"/>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86"/>
    <w:bookmarkStart w:name="z96" w:id="87"/>
    <w:p>
      <w:pPr>
        <w:spacing w:after="0"/>
        <w:ind w:left="0"/>
        <w:jc w:val="both"/>
      </w:pPr>
      <w:r>
        <w:rPr>
          <w:rFonts w:ascii="Times New Roman"/>
          <w:b w:val="false"/>
          <w:i w:val="false"/>
          <w:color w:val="000000"/>
          <w:sz w:val="28"/>
        </w:rPr>
        <w:t>
      10. Тәуекел дәрежесін бағалау үшін осы Өлшемшарттарға қосымшаға сәйкес мемлекеттік жер кадастрын және жерлердің мониторингін жүргізетін субъектілердің қызметі үшін мемлекеттік жер кадастры және жерлердің мониторингі саласындағы тәуекел дәрежесін бағалаудың субъективті өлшемшарттары пайдаланылады;</w:t>
      </w:r>
    </w:p>
    <w:bookmarkEnd w:id="87"/>
    <w:bookmarkStart w:name="z97" w:id="88"/>
    <w:p>
      <w:pPr>
        <w:spacing w:after="0"/>
        <w:ind w:left="0"/>
        <w:jc w:val="both"/>
      </w:pPr>
      <w:r>
        <w:rPr>
          <w:rFonts w:ascii="Times New Roman"/>
          <w:b w:val="false"/>
          <w:i w:val="false"/>
          <w:color w:val="000000"/>
          <w:sz w:val="28"/>
        </w:rPr>
        <w:t>
      11. Осы Өлшемшарттардың 9-тармағында көрсетілген ақпарат көздерінің негізінде субъективті өлшемшарттар бұзушылықтың үш дәрежесіне бөлінеді: өрескел, елеулі және елеусіз.</w:t>
      </w:r>
    </w:p>
    <w:bookmarkEnd w:id="88"/>
    <w:bookmarkStart w:name="z98" w:id="89"/>
    <w:p>
      <w:pPr>
        <w:spacing w:after="0"/>
        <w:ind w:left="0"/>
        <w:jc w:val="both"/>
      </w:pPr>
      <w:r>
        <w:rPr>
          <w:rFonts w:ascii="Times New Roman"/>
          <w:b w:val="false"/>
          <w:i w:val="false"/>
          <w:color w:val="000000"/>
          <w:sz w:val="28"/>
        </w:rPr>
        <w:t xml:space="preserve">
      12. Осы Өлшемшарттардың </w:t>
      </w:r>
      <w:r>
        <w:rPr>
          <w:rFonts w:ascii="Times New Roman"/>
          <w:b w:val="false"/>
          <w:i w:val="false"/>
          <w:color w:val="000000"/>
          <w:sz w:val="28"/>
        </w:rPr>
        <w:t>3-тарауына</w:t>
      </w:r>
      <w:r>
        <w:rPr>
          <w:rFonts w:ascii="Times New Roman"/>
          <w:b w:val="false"/>
          <w:i w:val="false"/>
          <w:color w:val="000000"/>
          <w:sz w:val="28"/>
        </w:rPr>
        <w:t xml:space="preserve"> сәйкес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89"/>
    <w:p>
      <w:pPr>
        <w:spacing w:after="0"/>
        <w:ind w:left="0"/>
        <w:jc w:val="both"/>
      </w:pPr>
      <w:r>
        <w:rPr>
          <w:rFonts w:ascii="Times New Roman"/>
          <w:b w:val="false"/>
          <w:i w:val="false"/>
          <w:color w:val="000000"/>
          <w:sz w:val="28"/>
        </w:rPr>
        <w:t>
      Тәуекел дәрежесінің көрсеткіштері бойынша бақылау субъектілері (объектілері) мыналарға жатқызылады:</w:t>
      </w:r>
    </w:p>
    <w:bookmarkStart w:name="z99" w:id="90"/>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90"/>
    <w:bookmarkStart w:name="z100" w:id="91"/>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bookmarkEnd w:id="91"/>
    <w:bookmarkStart w:name="z101" w:id="92"/>
    <w:p>
      <w:pPr>
        <w:spacing w:after="0"/>
        <w:ind w:left="0"/>
        <w:jc w:val="both"/>
      </w:pPr>
      <w:r>
        <w:rPr>
          <w:rFonts w:ascii="Times New Roman"/>
          <w:b w:val="false"/>
          <w:i w:val="false"/>
          <w:color w:val="000000"/>
          <w:sz w:val="28"/>
        </w:rPr>
        <w:t>
      3) тәуекелдің төмен дәрежесіне – тәуекел дәрежесінің көрсеткіші 0-ден 30-ға дейін қоса алғанда.</w:t>
      </w:r>
    </w:p>
    <w:bookmarkEnd w:id="92"/>
    <w:bookmarkStart w:name="z102" w:id="93"/>
    <w:p>
      <w:pPr>
        <w:spacing w:after="0"/>
        <w:ind w:left="0"/>
        <w:jc w:val="both"/>
      </w:pPr>
      <w:r>
        <w:rPr>
          <w:rFonts w:ascii="Times New Roman"/>
          <w:b w:val="false"/>
          <w:i w:val="false"/>
          <w:color w:val="000000"/>
          <w:sz w:val="28"/>
        </w:rPr>
        <w:t xml:space="preserve">
      13.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осы Өлшемшарттардың </w:t>
      </w:r>
      <w:r>
        <w:rPr>
          <w:rFonts w:ascii="Times New Roman"/>
          <w:b w:val="false"/>
          <w:i w:val="false"/>
          <w:color w:val="000000"/>
          <w:sz w:val="28"/>
        </w:rPr>
        <w:t>20-тармағында</w:t>
      </w:r>
      <w:r>
        <w:rPr>
          <w:rFonts w:ascii="Times New Roman"/>
          <w:b w:val="false"/>
          <w:i w:val="false"/>
          <w:color w:val="000000"/>
          <w:sz w:val="28"/>
        </w:rPr>
        <w:t xml:space="preserve"> айқындалатын кезеңге бақылау субъектісіне (объектісіне) бара отырып, профилактикалық бақылау жүргізуден босатылады.</w:t>
      </w:r>
    </w:p>
    <w:bookmarkEnd w:id="93"/>
    <w:bookmarkStart w:name="z103" w:id="94"/>
    <w:p>
      <w:pPr>
        <w:spacing w:after="0"/>
        <w:ind w:left="0"/>
        <w:jc w:val="both"/>
      </w:pPr>
      <w:r>
        <w:rPr>
          <w:rFonts w:ascii="Times New Roman"/>
          <w:b w:val="false"/>
          <w:i w:val="false"/>
          <w:color w:val="000000"/>
          <w:sz w:val="28"/>
        </w:rPr>
        <w:t xml:space="preserve">
      14. Егер Қазақстан Республикасының заңдарында және осы Өлшемшарттарда бақылау субъектісіне (объектісіне) бара отырып, профилактикалық бақылаудан босату жағдайлары айқындалған болса, онда бақылау субъектілері (объектілері) ақпараттық жүйені пайдалана отырып, мемлекеттік жер кадастрын және жерлердің мониторингін жүргізетін субъектілердің қызметі үшін мемлекеттік жер кадастры мен жерлердің мониторингі саласындағы тәуекелдің жоғары дәрежесінен тәуекелдің орташа дәрежесіне немесе тәуекелдің орташа дәрежесінен тәуекелдің төмен дәрежесіне ауыстырылады. </w:t>
      </w:r>
    </w:p>
    <w:bookmarkEnd w:id="94"/>
    <w:bookmarkStart w:name="z104" w:id="95"/>
    <w:p>
      <w:pPr>
        <w:spacing w:after="0"/>
        <w:ind w:left="0"/>
        <w:jc w:val="both"/>
      </w:pPr>
      <w:r>
        <w:rPr>
          <w:rFonts w:ascii="Times New Roman"/>
          <w:b w:val="false"/>
          <w:i w:val="false"/>
          <w:color w:val="000000"/>
          <w:sz w:val="28"/>
        </w:rPr>
        <w:t>
      15.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95"/>
    <w:p>
      <w:pPr>
        <w:spacing w:after="0"/>
        <w:ind w:left="0"/>
        <w:jc w:val="both"/>
      </w:pPr>
      <w:r>
        <w:rPr>
          <w:rFonts w:ascii="Times New Roman"/>
          <w:b w:val="false"/>
          <w:i w:val="false"/>
          <w:color w:val="000000"/>
          <w:sz w:val="28"/>
        </w:rPr>
        <w:t xml:space="preserve">
      Тәуекелдерді бағалау мен басқарудың ақпараттық жүйесі болмаған кезде бақылау субъектісіне (объектісіне) бара отырып профилактикалық бақылауды жүзеге асыратын бақылау субъектілері (объектілері) санының ең төменгі жол берілетін шегі мемлекеттік жер кадастры және жерлердің мониторингі саласындағы бақылайтын осындай субъектілердің жалпы санының бес пайызынан аспауы тиіс. </w:t>
      </w:r>
    </w:p>
    <w:bookmarkStart w:name="z105" w:id="96"/>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96"/>
    <w:bookmarkStart w:name="z106" w:id="97"/>
    <w:p>
      <w:pPr>
        <w:spacing w:after="0"/>
        <w:ind w:left="0"/>
        <w:jc w:val="both"/>
      </w:pPr>
      <w:r>
        <w:rPr>
          <w:rFonts w:ascii="Times New Roman"/>
          <w:b w:val="false"/>
          <w:i w:val="false"/>
          <w:color w:val="000000"/>
          <w:sz w:val="28"/>
        </w:rPr>
        <w:t>
      16. Бір өрескел бұзушылық анықталған кезде бақылау субъектісіне тәуекел дәрежесінің 100 көрсеткіші теңестіріледі және оған қатысты талаптарға бақылау субъектісіне (объектісіне) бара отырып профилактикалық бақылау жүргізіледі.</w:t>
      </w:r>
    </w:p>
    <w:bookmarkEnd w:id="97"/>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елеулі және болмашы дәрежедегі бұзушылықтар бойынша жиынтық көрсеткішпен есептеледі.</w:t>
      </w:r>
    </w:p>
    <w:bookmarkStart w:name="z107" w:id="98"/>
    <w:p>
      <w:pPr>
        <w:spacing w:after="0"/>
        <w:ind w:left="0"/>
        <w:jc w:val="both"/>
      </w:pPr>
      <w:r>
        <w:rPr>
          <w:rFonts w:ascii="Times New Roman"/>
          <w:b w:val="false"/>
          <w:i w:val="false"/>
          <w:color w:val="000000"/>
          <w:sz w:val="28"/>
        </w:rPr>
        <w:t>
      17. Елеулі бұзушылықтар көрсеткішін айқындау кезінде 0,7 коэффициенті қолданылады және бұл көрсеткіш мына формула бойынша есептеледі:</w:t>
      </w:r>
    </w:p>
    <w:bookmarkEnd w:id="98"/>
    <w:p>
      <w:pPr>
        <w:spacing w:after="0"/>
        <w:ind w:left="0"/>
        <w:jc w:val="both"/>
      </w:pPr>
      <w:r>
        <w:rPr>
          <w:rFonts w:ascii="Times New Roman"/>
          <w:b w:val="false"/>
          <w:i w:val="false"/>
          <w:color w:val="000000"/>
          <w:sz w:val="28"/>
        </w:rPr>
        <w:t>
      SРз = (SР2 х 100/SР1) х 0,7,</w:t>
      </w:r>
    </w:p>
    <w:bookmarkStart w:name="z108" w:id="99"/>
    <w:p>
      <w:pPr>
        <w:spacing w:after="0"/>
        <w:ind w:left="0"/>
        <w:jc w:val="both"/>
      </w:pPr>
      <w:r>
        <w:rPr>
          <w:rFonts w:ascii="Times New Roman"/>
          <w:b w:val="false"/>
          <w:i w:val="false"/>
          <w:color w:val="000000"/>
          <w:sz w:val="28"/>
        </w:rPr>
        <w:t>
      мұнда:</w:t>
      </w:r>
    </w:p>
    <w:bookmarkEnd w:id="99"/>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0,4,</w:t>
      </w:r>
    </w:p>
    <w:bookmarkStart w:name="z109" w:id="100"/>
    <w:p>
      <w:pPr>
        <w:spacing w:after="0"/>
        <w:ind w:left="0"/>
        <w:jc w:val="both"/>
      </w:pPr>
      <w:r>
        <w:rPr>
          <w:rFonts w:ascii="Times New Roman"/>
          <w:b w:val="false"/>
          <w:i w:val="false"/>
          <w:color w:val="000000"/>
          <w:sz w:val="28"/>
        </w:rPr>
        <w:t>
      мұнда:</w:t>
      </w:r>
    </w:p>
    <w:bookmarkEnd w:id="100"/>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bookmarkStart w:name="z110" w:id="101"/>
    <w:p>
      <w:pPr>
        <w:spacing w:after="0"/>
        <w:ind w:left="0"/>
        <w:jc w:val="both"/>
      </w:pPr>
      <w:r>
        <w:rPr>
          <w:rFonts w:ascii="Times New Roman"/>
          <w:b w:val="false"/>
          <w:i w:val="false"/>
          <w:color w:val="000000"/>
          <w:sz w:val="28"/>
        </w:rPr>
        <w:t>
      мұнда:</w:t>
      </w:r>
    </w:p>
    <w:bookmarkEnd w:id="101"/>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Жалпы көрсеткіштің алынған мәні кәсіпкерлік субъектісін осы Қағидалардың 12-тармағына сәйкес белгілі бір тәуекел дәрежесіне жатқызуға негіз болып табылады.</w:t>
      </w:r>
    </w:p>
    <w:bookmarkStart w:name="z111" w:id="102"/>
    <w:p>
      <w:pPr>
        <w:spacing w:after="0"/>
        <w:ind w:left="0"/>
        <w:jc w:val="left"/>
      </w:pPr>
      <w:r>
        <w:rPr>
          <w:rFonts w:ascii="Times New Roman"/>
          <w:b/>
          <w:i w:val="false"/>
          <w:color w:val="000000"/>
        </w:rPr>
        <w:t xml:space="preserve"> 4-тарау. Қорытынды ережелер</w:t>
      </w:r>
    </w:p>
    <w:bookmarkEnd w:id="102"/>
    <w:bookmarkStart w:name="z112" w:id="103"/>
    <w:p>
      <w:pPr>
        <w:spacing w:after="0"/>
        <w:ind w:left="0"/>
        <w:jc w:val="both"/>
      </w:pPr>
      <w:r>
        <w:rPr>
          <w:rFonts w:ascii="Times New Roman"/>
          <w:b w:val="false"/>
          <w:i w:val="false"/>
          <w:color w:val="000000"/>
          <w:sz w:val="28"/>
        </w:rPr>
        <w:t>
      18. Субъективті өлшемшарттарды талдау және бағалау әлеуетті тәуекелі неғұрлым көп бақылау субъектісіне (объектісіне) қатысты бақылау субъектісіне (объектісіне) профилактикалық бақылау жүргізуді шоғырландыруға мүмкіндік береді.</w:t>
      </w:r>
    </w:p>
    <w:bookmarkEnd w:id="103"/>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деректеріне Қазақстан Республикасының Азаматтық кодексінің </w:t>
      </w:r>
      <w:r>
        <w:rPr>
          <w:rFonts w:ascii="Times New Roman"/>
          <w:b w:val="false"/>
          <w:i w:val="false"/>
          <w:color w:val="000000"/>
          <w:sz w:val="28"/>
        </w:rPr>
        <w:t>178-бабының</w:t>
      </w:r>
      <w:r>
        <w:rPr>
          <w:rFonts w:ascii="Times New Roman"/>
          <w:b w:val="false"/>
          <w:i w:val="false"/>
          <w:color w:val="000000"/>
          <w:sz w:val="28"/>
        </w:rPr>
        <w:t xml:space="preserve"> 1-тармағына сәйкес талап қою мерзімі өткен деректер қолданылмайды.</w:t>
      </w:r>
    </w:p>
    <w:bookmarkStart w:name="z113" w:id="104"/>
    <w:p>
      <w:pPr>
        <w:spacing w:after="0"/>
        <w:ind w:left="0"/>
        <w:jc w:val="both"/>
      </w:pPr>
      <w:r>
        <w:rPr>
          <w:rFonts w:ascii="Times New Roman"/>
          <w:b w:val="false"/>
          <w:i w:val="false"/>
          <w:color w:val="000000"/>
          <w:sz w:val="28"/>
        </w:rPr>
        <w:t>
      19. Алдыңғы бара отырып жүргізілген профилактикалық бақылаудың қорытындылары бойынша берілген бұзушылықтарды толық көлемде жойған бақылау субъектілеріне қатысты мемлекеттік бақылаудың кезекті кезеңіне тізімдерді қалыптастыру кезінде оларды енгізуге жол берілмейді.</w:t>
      </w:r>
    </w:p>
    <w:bookmarkEnd w:id="104"/>
    <w:bookmarkStart w:name="z114" w:id="105"/>
    <w:p>
      <w:pPr>
        <w:spacing w:after="0"/>
        <w:ind w:left="0"/>
        <w:jc w:val="both"/>
      </w:pPr>
      <w:r>
        <w:rPr>
          <w:rFonts w:ascii="Times New Roman"/>
          <w:b w:val="false"/>
          <w:i w:val="false"/>
          <w:color w:val="000000"/>
          <w:sz w:val="28"/>
        </w:rPr>
        <w:t>
      20. Бақылау субъектісіне (объектісіне) бара отырып профилактикалық бақылау жүргізудің еселігі жүргізілетін талдау және субъективті өлшемшарттар бойынша алынған мәліметтерді бағалау нәтижелері бойынша, бірақ жылына бір реттен жиілетпей айқындалады.</w:t>
      </w:r>
    </w:p>
    <w:bookmarkEnd w:id="105"/>
    <w:bookmarkStart w:name="z115" w:id="106"/>
    <w:p>
      <w:pPr>
        <w:spacing w:after="0"/>
        <w:ind w:left="0"/>
        <w:jc w:val="both"/>
      </w:pPr>
      <w:r>
        <w:rPr>
          <w:rFonts w:ascii="Times New Roman"/>
          <w:b w:val="false"/>
          <w:i w:val="false"/>
          <w:color w:val="000000"/>
          <w:sz w:val="28"/>
        </w:rPr>
        <w:t xml:space="preserve">
      21. Бақылау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профилактикалық бақылаудың жартыжылдық тізімдері негізінде жүргізіледі.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w:t>
            </w:r>
            <w:r>
              <w:br/>
            </w:r>
            <w:r>
              <w:rPr>
                <w:rFonts w:ascii="Times New Roman"/>
                <w:b w:val="false"/>
                <w:i w:val="false"/>
                <w:color w:val="000000"/>
                <w:sz w:val="20"/>
              </w:rPr>
              <w:t>және жерлердің мониторингін</w:t>
            </w:r>
            <w:r>
              <w:br/>
            </w:r>
            <w:r>
              <w:rPr>
                <w:rFonts w:ascii="Times New Roman"/>
                <w:b w:val="false"/>
                <w:i w:val="false"/>
                <w:color w:val="000000"/>
                <w:sz w:val="20"/>
              </w:rPr>
              <w:t>жүргізетін субъектілердің</w:t>
            </w:r>
            <w:r>
              <w:br/>
            </w:r>
            <w:r>
              <w:rPr>
                <w:rFonts w:ascii="Times New Roman"/>
                <w:b w:val="false"/>
                <w:i w:val="false"/>
                <w:color w:val="000000"/>
                <w:sz w:val="20"/>
              </w:rPr>
              <w:t>қызметі үшін мемлекеттік</w:t>
            </w:r>
            <w:r>
              <w:br/>
            </w:r>
            <w:r>
              <w:rPr>
                <w:rFonts w:ascii="Times New Roman"/>
                <w:b w:val="false"/>
                <w:i w:val="false"/>
                <w:color w:val="000000"/>
                <w:sz w:val="20"/>
              </w:rPr>
              <w:t>жер кадастры мен жерлердің</w:t>
            </w:r>
            <w:r>
              <w:br/>
            </w:r>
            <w:r>
              <w:rPr>
                <w:rFonts w:ascii="Times New Roman"/>
                <w:b w:val="false"/>
                <w:i w:val="false"/>
                <w:color w:val="000000"/>
                <w:sz w:val="20"/>
              </w:rPr>
              <w:t>мониторингі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117" w:id="107"/>
    <w:p>
      <w:pPr>
        <w:spacing w:after="0"/>
        <w:ind w:left="0"/>
        <w:jc w:val="left"/>
      </w:pPr>
      <w:r>
        <w:rPr>
          <w:rFonts w:ascii="Times New Roman"/>
          <w:b/>
          <w:i w:val="false"/>
          <w:color w:val="000000"/>
        </w:rPr>
        <w:t xml:space="preserve"> Мемлекеттік жер кадастрын және жер мониторингін жүргізетін субъектілердің қызметі үшін мемлекеттік жер кадастры және жер мониторингі саласындағы тәуекел дәрежесін бағалаудың субъективті өлшемшарттары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жүргізілген алдыңғы жоспардан тыс тексерулер мен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ісін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экономикалық бағалауды және оған мониторинг жүргізуді, топырақтық, геоботаникалық, агрохимиялық зерттеп-қарауларды және топырақты бонитирлеуді жүргізуді қамтитын жерлердің сапасын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мақсаттары үшін жерлердің көлемін, жер учаскелерінің меншік иелері мен жер пайдаланушыларды, сондай-ақ жер құқығы қатынастарының басқа да субъектілерін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мен олардың субъектілері туралы деректер банкін, сондай-ақ қағаз жеткізгіштегі және электрондық нысандағы басқа да жер-кадастрлық ақпаратты жинақтау, өңдеу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оның ішінде цифрлық карталарды дайындау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кітапты және жерлердің бірыңғай мемлекеттік тізілімін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учаскелерiнің кадастрлық (бағалау) құнын анықтауды қамтитын жерлерді мемлекеттік кадастрлық бағалау; елді мекендерде жер учаскелері үшін төлемақының базалық мөлшерлемелеріне түзету коэффициенттерін белгілей отырып, олардағы бағалау аймақтары шекараларының схемаларын жасау; жер учаскелерi үшін төлемақының базалық мөлшерлемелерін есептеу; ауыл шаруашылығын жүргізумен байланысты емес мақсаттар үшiн ауыл шаруашылығы алқаптарын алып қою кезіндегі ауыл шаруашылығы өндiрiсi шығасыларын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құжаттарын дайындау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жоспарды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паспорттарын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кадастрлық нөмірлер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анық мәліметтерін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кадастры мәліметтерін беру мерзімін (өтініш берілген күннен бастап үш жұмыс күнінен аспауы тиіс)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мониторингін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заңнамасын бұзған жағдайда бақылау субъектісін (объектісін) жерді пайдалану мен қорғау жөніндегі мемлекеттік инспектордың қарауы бойынша әкімшілік жауапкершілікке тартатын бір немесе бірнеше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расталған шағымдардың немесе өтініштердің болуы, олардың қарау бойынша жерлерді пайдалану және қорғау жөніндегі мемлекеттік инспектор бақылау субъектісін (объектісін) әкімшілік жауапкершілікке тартпай Қазақстан Республикасының жер заңнамасын бұзушылықтарды жою жөнінде нұсқама жазып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 м.а.</w:t>
            </w:r>
            <w:r>
              <w:br/>
            </w:r>
            <w:r>
              <w:rPr>
                <w:rFonts w:ascii="Times New Roman"/>
                <w:b w:val="false"/>
                <w:i w:val="false"/>
                <w:color w:val="000000"/>
                <w:sz w:val="20"/>
              </w:rPr>
              <w:t>2023 жылғы 13 ақпандағы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ақпандағы</w:t>
            </w:r>
            <w:r>
              <w:br/>
            </w:r>
            <w:r>
              <w:rPr>
                <w:rFonts w:ascii="Times New Roman"/>
                <w:b w:val="false"/>
                <w:i w:val="false"/>
                <w:color w:val="000000"/>
                <w:sz w:val="20"/>
              </w:rPr>
              <w:t>№ 61 бірлескен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2018 жылғы</w:t>
            </w:r>
            <w:r>
              <w:br/>
            </w:r>
            <w:r>
              <w:rPr>
                <w:rFonts w:ascii="Times New Roman"/>
                <w:b w:val="false"/>
                <w:i w:val="false"/>
                <w:color w:val="000000"/>
                <w:sz w:val="20"/>
              </w:rPr>
              <w:t>11 желтоқсандағы № 502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6-қосымша</w:t>
            </w:r>
          </w:p>
        </w:tc>
      </w:tr>
    </w:tbl>
    <w:bookmarkStart w:name="z120" w:id="108"/>
    <w:p>
      <w:pPr>
        <w:spacing w:after="0"/>
        <w:ind w:left="0"/>
        <w:jc w:val="left"/>
      </w:pPr>
      <w:r>
        <w:rPr>
          <w:rFonts w:ascii="Times New Roman"/>
          <w:b/>
          <w:i w:val="false"/>
          <w:color w:val="000000"/>
        </w:rPr>
        <w:t xml:space="preserve"> Жер құқығы қатынастары субъектілеріне қатысты жерлердің пайдаланылуы мен қорғалуын тексеру парағы</w:t>
      </w:r>
    </w:p>
    <w:bookmarkEnd w:id="108"/>
    <w:p>
      <w:pPr>
        <w:spacing w:after="0"/>
        <w:ind w:left="0"/>
        <w:jc w:val="both"/>
      </w:pPr>
      <w:r>
        <w:rPr>
          <w:rFonts w:ascii="Times New Roman"/>
          <w:b w:val="false"/>
          <w:i w:val="false"/>
          <w:color w:val="000000"/>
          <w:sz w:val="28"/>
        </w:rPr>
        <w:t>
      Тексеруді/ 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нақты шекараларының белгіленуі және жерге құқық белгілейтін немесе сәйкестендіру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нысаналы мақсатына сәйкес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пайдаланудағы мемлекеттік жерлерді уақтылы қайтару және одан әрі пайдалануға жарамды күйге келтіру бойынша міндеттерді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жөніндегі мынадай іс-шараларды жүргізу:</w:t>
            </w:r>
          </w:p>
          <w:p>
            <w:pPr>
              <w:spacing w:after="20"/>
              <w:ind w:left="20"/>
              <w:jc w:val="both"/>
            </w:pPr>
            <w:r>
              <w:rPr>
                <w:rFonts w:ascii="Times New Roman"/>
                <w:b w:val="false"/>
                <w:i w:val="false"/>
                <w:color w:val="000000"/>
                <w:sz w:val="20"/>
              </w:rPr>
              <w:t>
1) жерлерді құнарсызданудан және шөлейттенуден, су және жел эрозиясынан, селден, су басудан, батпақтанудан, қайталап сортаңданудан, құрғап кетуден, тапталудан, өндіріс пен тұтыну қалдықтарымен, химиялық, биологиялық, радиоактивті және басқа да зиянды заттармен ластанудан, басқа да бүліну процестерінен қорғау;</w:t>
            </w:r>
          </w:p>
          <w:p>
            <w:pPr>
              <w:spacing w:after="20"/>
              <w:ind w:left="20"/>
              <w:jc w:val="both"/>
            </w:pPr>
            <w:r>
              <w:rPr>
                <w:rFonts w:ascii="Times New Roman"/>
                <w:b w:val="false"/>
                <w:i w:val="false"/>
                <w:color w:val="000000"/>
                <w:sz w:val="20"/>
              </w:rPr>
              <w:t>
2) ауыл шаруашылығы жерлерін карантиндік зиянкестерден және өсімдік ауруларынан, арамшөп, бұта мен шілік басып кетуден, жердің жай-күйі нашарлауының өзге де түрлерінен қорғау;</w:t>
            </w:r>
          </w:p>
          <w:p>
            <w:pPr>
              <w:spacing w:after="20"/>
              <w:ind w:left="20"/>
              <w:jc w:val="both"/>
            </w:pPr>
            <w:r>
              <w:rPr>
                <w:rFonts w:ascii="Times New Roman"/>
                <w:b w:val="false"/>
                <w:i w:val="false"/>
                <w:color w:val="000000"/>
                <w:sz w:val="20"/>
              </w:rPr>
              <w:t>
3) бүлінген жерлерді рекультивациялау, оның құнарлылығын және жердің басқа да пайдалы қасиеттерін қалпына келтіру және оны шаруашылық айналымға уақтылы тарту;</w:t>
            </w:r>
          </w:p>
          <w:p>
            <w:pPr>
              <w:spacing w:after="20"/>
              <w:ind w:left="20"/>
              <w:jc w:val="both"/>
            </w:pPr>
            <w:r>
              <w:rPr>
                <w:rFonts w:ascii="Times New Roman"/>
                <w:b w:val="false"/>
                <w:i w:val="false"/>
                <w:color w:val="000000"/>
                <w:sz w:val="20"/>
              </w:rPr>
              <w:t>
4) жерлердің бүлінуімен байланысты жұмыстар жүргізілген кезде топырақтың құнарлы қабатын сыдырып алу, сақтау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жерді ұтымды пайдалану бойынша мынадай іс-шараларды жүргізу:</w:t>
            </w:r>
          </w:p>
          <w:p>
            <w:pPr>
              <w:spacing w:after="20"/>
              <w:ind w:left="20"/>
              <w:jc w:val="both"/>
            </w:pPr>
            <w:r>
              <w:rPr>
                <w:rFonts w:ascii="Times New Roman"/>
                <w:b w:val="false"/>
                <w:i w:val="false"/>
                <w:color w:val="000000"/>
                <w:sz w:val="20"/>
              </w:rPr>
              <w:t>
1) жер учаскелерінің меншік иелері мен жер пайдаланушылардың топырақтың құнарлылығын қалпына келтіру және сақтау жөніндегі ұйымдастыру-шаруашылық, агротехникалық, гидротехникалық және эрозияға қарсы іс-шаралар кешенін уақтылы және дұрыс жүргізуі;</w:t>
            </w:r>
          </w:p>
          <w:p>
            <w:pPr>
              <w:spacing w:after="20"/>
              <w:ind w:left="20"/>
              <w:jc w:val="both"/>
            </w:pPr>
            <w:r>
              <w:rPr>
                <w:rFonts w:ascii="Times New Roman"/>
                <w:b w:val="false"/>
                <w:i w:val="false"/>
                <w:color w:val="000000"/>
                <w:sz w:val="20"/>
              </w:rPr>
              <w:t>
2) жерлерді жақсарту жөніндегі, топырақ эрозиясын, тұздануды, батпақтануды, су басуды, шөлейттенуді, құрғақтануды, тығыздалуды, қоқыстануды, ластануды және жердің тозуын туғызатын басқа да процестерді болғызбау және олардың салдарларын жою жөнінде іс-шараларды уақтылы және сапалы орындау;</w:t>
            </w:r>
          </w:p>
          <w:p>
            <w:pPr>
              <w:spacing w:after="20"/>
              <w:ind w:left="20"/>
              <w:jc w:val="both"/>
            </w:pPr>
            <w:r>
              <w:rPr>
                <w:rFonts w:ascii="Times New Roman"/>
                <w:b w:val="false"/>
                <w:i w:val="false"/>
                <w:color w:val="000000"/>
                <w:sz w:val="20"/>
              </w:rPr>
              <w:t>
3) жерлерді пайдалану мен қорғау жөніндегі жерге орналастыру жобаларын орындау;</w:t>
            </w:r>
          </w:p>
          <w:p>
            <w:pPr>
              <w:spacing w:after="20"/>
              <w:ind w:left="20"/>
              <w:jc w:val="both"/>
            </w:pPr>
            <w:r>
              <w:rPr>
                <w:rFonts w:ascii="Times New Roman"/>
                <w:b w:val="false"/>
                <w:i w:val="false"/>
                <w:color w:val="000000"/>
                <w:sz w:val="20"/>
              </w:rPr>
              <w:t>
4) бекітілген жайылымның жалпы алаңына түсетін жүктеменің шекті рұқсат етілетін нормасын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шекараларының межелік белгілерін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_______________________________ _________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 м.а.</w:t>
            </w:r>
            <w:r>
              <w:br/>
            </w:r>
            <w:r>
              <w:rPr>
                <w:rFonts w:ascii="Times New Roman"/>
                <w:b w:val="false"/>
                <w:i w:val="false"/>
                <w:color w:val="000000"/>
                <w:sz w:val="20"/>
              </w:rPr>
              <w:t>2023 жылғы 13 ақпандағы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13 ақпандағы</w:t>
            </w:r>
            <w:r>
              <w:br/>
            </w:r>
            <w:r>
              <w:rPr>
                <w:rFonts w:ascii="Times New Roman"/>
                <w:b w:val="false"/>
                <w:i w:val="false"/>
                <w:color w:val="000000"/>
                <w:sz w:val="20"/>
              </w:rPr>
              <w:t>№ 61  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2018 жылғы</w:t>
            </w:r>
            <w:r>
              <w:br/>
            </w:r>
            <w:r>
              <w:rPr>
                <w:rFonts w:ascii="Times New Roman"/>
                <w:b w:val="false"/>
                <w:i w:val="false"/>
                <w:color w:val="000000"/>
                <w:sz w:val="20"/>
              </w:rPr>
              <w:t>11 желтоқсандағы № 502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101 бірлескен бұйрығына</w:t>
            </w:r>
            <w:r>
              <w:br/>
            </w:r>
            <w:r>
              <w:rPr>
                <w:rFonts w:ascii="Times New Roman"/>
                <w:b w:val="false"/>
                <w:i w:val="false"/>
                <w:color w:val="000000"/>
                <w:sz w:val="20"/>
              </w:rPr>
              <w:t>8-қосымша</w:t>
            </w:r>
          </w:p>
        </w:tc>
      </w:tr>
    </w:tbl>
    <w:bookmarkStart w:name="z123" w:id="109"/>
    <w:p>
      <w:pPr>
        <w:spacing w:after="0"/>
        <w:ind w:left="0"/>
        <w:jc w:val="left"/>
      </w:pPr>
      <w:r>
        <w:rPr>
          <w:rFonts w:ascii="Times New Roman"/>
          <w:b/>
          <w:i w:val="false"/>
          <w:color w:val="000000"/>
        </w:rPr>
        <w:t xml:space="preserve"> Мемлекеттік жер кадастрын және жер мониторингін жүргізетін субъектілерге қатысты мемлекеттік жер кадастры мен жер мониторингі саласындағы тексеру парағы</w:t>
      </w:r>
    </w:p>
    <w:bookmarkEnd w:id="109"/>
    <w:p>
      <w:pPr>
        <w:spacing w:after="0"/>
        <w:ind w:left="0"/>
        <w:jc w:val="both"/>
      </w:pPr>
      <w:r>
        <w:rPr>
          <w:rFonts w:ascii="Times New Roman"/>
          <w:b w:val="false"/>
          <w:i w:val="false"/>
          <w:color w:val="000000"/>
          <w:sz w:val="28"/>
        </w:rPr>
        <w:t>
      Тексеруді/ 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 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cубъектісінің (объектісінің) бизнес-сәйкестендіру нөмірі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ісін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экономикалық бағалауды және оған мониторинг жүргізуді, топырақтық, геоботаникалық, агрохимиялық зерттеп-қарауларды және топырақты бонитирлеуді жүргізуді қамтитын жерлердің сапасын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мақсаттары үшін жерлердің көлемін, жер учаскелерінің меншік иелері мен жер пайдаланушыларды, сондай-ақ жер құқығы қатынастарының басқа да субъектілерін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мен олардың субъектілері туралы деректер банкін, сондай-ақ қағаз жеткізгіштегі және электрондық нысандағы басқа да жер-кадастрлық ақпаратты жинақтау, өңдеу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оның ішінде цифрлық карталарды дайындау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кітапты және жерлердің бірыңғай мемлекеттік тізілімін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учаскелерiнің кадастрлық (бағалау) құнын анықтауды қамтитын жерлерді мемлекеттік кадастрлық бағалау; елді мекендерде жер учаскелері үшін төлемақының базалық мөлшерлемелеріне түзету коэффициенттерін белгілей отырып, олардағы бағалау аймақтары шекараларының схемаларын жасау; жер учаскелерi үшін төлемақының базалық мөлшерлемелерін есептеу; ауыл шаруашылығын жүргізумен байланысты емес мақсаттар үшiн ауыл шаруашылығы алқаптарын алып қою кезіндегі ауыл шаруашылығы өндiрiсi шығасыларын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құжаттарын дайындау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жоспарды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паспорттарын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кадастрлық нөмірлер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анық мәліметтерін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кадастры мәліметтерін беру мерзімін (өтініш берілген күннен бастап үш жұмыс күнінен аспауы тиіс)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мониторингін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_______________________________ 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