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a484c" w14:textId="53a48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"Жолаушыларды, багажды және жүктерді әуе көлігімен тасымалдау қағидаларын бекіту туралы" Қазақстан Республикасы Инвестициялар және даму министрінің 2015 жылғы 30 сәуірдегі № 540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Индустрия және инфрақұрылымдық даму министрінің м.а. 2023 жылғы 15 ақпандағы № 99 бұйрығы. Қазақстан Республикасының Әділет министрлігінде 2023 жылғы 17 ақпанда № 31926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"Жолаушыларды, багажды және жүктерді әуе көлігімен тасымалдау қағидаларын бекіту туралы" Қазақстан Республикасы Инвестициялар және даму министрінің 2015 жылғы 30 сәуірдегі № 540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12115 болып тіркелген) мынадай өзгерістер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Жолаушыларды, багажды және жүктерді әуе көлігімен тасымалдау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"107. Авиакомпания, егер жүк осы Қағидалардың </w:t>
      </w:r>
      <w:r>
        <w:rPr>
          <w:rFonts w:ascii="Times New Roman"/>
          <w:b w:val="false"/>
          <w:i w:val="false"/>
          <w:color w:val="000000"/>
          <w:sz w:val="28"/>
        </w:rPr>
        <w:t>101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104-тармақтарында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жазылған талаптарға сәйкес келмесе, оны тасымалдауға қабылдаудан бас тартады.";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"117. Алушы авиакомпаниядан әуе кемесі межелі пунктке келген, жүкті түсірген және оны өңдеген сәттен бастап оған жүк пен жүк жүкқұжатын беруді талап етеді. Жүкті беру әуе кемесі келген сәттен бастап 2 сағаттан кешіктірілмей жүргізіледі.".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"135. Әуежай әкімшілігі әуе көлігінде жолаушыларды, багажды және жүктерді тасымалдау тәртібін әуежайдың ресми интернет-ресурсында орналастырады.".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Индустрия және инфрақұрылымдық даму министрлігінің Азаматтық авиация комитеті заңнамада белгіленген тәртіппен: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Индустрия және инфрақұрылымдық даму министрлігінің интернет-ресурсында орналастыруды қамтамасыз етсін.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бұйрықтың орындалуын бақылау жетекшілік ететін Қазақстан Республикасының Индустрия және инфрақұрылымдық даму вице-министріне жүктелсін.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Индустрия және инфрақұрылымдық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даму министрінің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Бейспеков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Денсаулық сақтау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 және әлеуметтік қорғау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Сыртқы істер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қауіпсіздік комитеті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Ішкі істер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