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dc223" w14:textId="fddc2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 мониторингі шеңберінде жоғары және (немесе) жоғары оқу орнынан кейінгі білім беру ұйымдары ұсынатын әкімшілік деректерді жинауға арналған нысандарды бекіту туралы</w:t>
      </w:r>
    </w:p>
    <w:p>
      <w:pPr>
        <w:spacing w:after="0"/>
        <w:ind w:left="0"/>
        <w:jc w:val="both"/>
      </w:pPr>
      <w:r>
        <w:rPr>
          <w:rFonts w:ascii="Times New Roman"/>
          <w:b w:val="false"/>
          <w:i w:val="false"/>
          <w:color w:val="000000"/>
          <w:sz w:val="28"/>
        </w:rPr>
        <w:t>Қазақстан Республикасы Ғылым және жоғары білім министрінің 2023 жылғы 27 ақпандағы № 84 бұйрығы. Қазақстан Республикасының Әділет министрлігінде 2023 жылғы 28 ақпанда № 31973 болып тіркелді</w:t>
      </w:r>
    </w:p>
    <w:p>
      <w:pPr>
        <w:spacing w:after="0"/>
        <w:ind w:left="0"/>
        <w:jc w:val="both"/>
      </w:pPr>
      <w:bookmarkStart w:name="z1" w:id="0"/>
      <w:r>
        <w:rPr>
          <w:rFonts w:ascii="Times New Roman"/>
          <w:b w:val="false"/>
          <w:i w:val="false"/>
          <w:color w:val="000000"/>
          <w:sz w:val="28"/>
        </w:rPr>
        <w:t xml:space="preserve">
      "Мемлекеттік статистика туралы" Қазақстан Республикасы Заңының 16-бабының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Білім беру мониторингі шеңберінде жоғары және (немесе) жоғары оқу орнынан кейінгі білім беру ұйымдары ұсынатын әкімшілік деректерді жинауға арналған нысандар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және </w:t>
      </w:r>
      <w:r>
        <w:rPr>
          <w:rFonts w:ascii="Times New Roman"/>
          <w:b w:val="false"/>
          <w:i w:val="false"/>
          <w:color w:val="000000"/>
          <w:sz w:val="28"/>
        </w:rPr>
        <w:t>28 - қосымшаларға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Меншік нысанына және ведомстволық бағыныстылығына қарамастан жоғары және (немесе) жоғары оқу орнынан кейінгі білім беру ұйымдары:</w:t>
      </w:r>
    </w:p>
    <w:bookmarkEnd w:id="2"/>
    <w:bookmarkStart w:name="z4" w:id="3"/>
    <w:p>
      <w:pPr>
        <w:spacing w:after="0"/>
        <w:ind w:left="0"/>
        <w:jc w:val="both"/>
      </w:pPr>
      <w:r>
        <w:rPr>
          <w:rFonts w:ascii="Times New Roman"/>
          <w:b w:val="false"/>
          <w:i w:val="false"/>
          <w:color w:val="000000"/>
          <w:sz w:val="28"/>
        </w:rPr>
        <w:t>
      1) білім беру саласындағы ақпараттандыру объектілеріне әкімшілік деректерді беруді;</w:t>
      </w:r>
    </w:p>
    <w:bookmarkEnd w:id="3"/>
    <w:bookmarkStart w:name="z5" w:id="4"/>
    <w:p>
      <w:pPr>
        <w:spacing w:after="0"/>
        <w:ind w:left="0"/>
        <w:jc w:val="both"/>
      </w:pPr>
      <w:r>
        <w:rPr>
          <w:rFonts w:ascii="Times New Roman"/>
          <w:b w:val="false"/>
          <w:i w:val="false"/>
          <w:color w:val="000000"/>
          <w:sz w:val="28"/>
        </w:rPr>
        <w:t>
      2) нысандарда белгіленген мерзімдерде электрондық форматта әкімшілік деректердің сапалы, дәйекті, уақтылы және жыл сайын берілуін қамтамасыз етсін.</w:t>
      </w:r>
    </w:p>
    <w:bookmarkEnd w:id="4"/>
    <w:bookmarkStart w:name="z6" w:id="5"/>
    <w:p>
      <w:pPr>
        <w:spacing w:after="0"/>
        <w:ind w:left="0"/>
        <w:jc w:val="both"/>
      </w:pPr>
      <w:r>
        <w:rPr>
          <w:rFonts w:ascii="Times New Roman"/>
          <w:b w:val="false"/>
          <w:i w:val="false"/>
          <w:color w:val="000000"/>
          <w:sz w:val="28"/>
        </w:rPr>
        <w:t>
      3. Цифрландыру және мемлекеттік қызметтерді автоматтандыру департаменті заңнамада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6"/>
    <w:bookmarkStart w:name="z8" w:id="7"/>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Ғылым және жоғары білім министрлігінің интернет-ресурсында орналастыруды қамтамасыз етсін.</w:t>
      </w:r>
    </w:p>
    <w:bookmarkEnd w:id="7"/>
    <w:bookmarkStart w:name="z9" w:id="8"/>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Ғылым және жоғары білім вице-министріне жүктелсін.</w:t>
      </w:r>
    </w:p>
    <w:bookmarkEnd w:id="8"/>
    <w:bookmarkStart w:name="z10" w:id="9"/>
    <w:p>
      <w:pPr>
        <w:spacing w:after="0"/>
        <w:ind w:left="0"/>
        <w:jc w:val="both"/>
      </w:pPr>
      <w:r>
        <w:rPr>
          <w:rFonts w:ascii="Times New Roman"/>
          <w:b w:val="false"/>
          <w:i w:val="false"/>
          <w:color w:val="000000"/>
          <w:sz w:val="28"/>
        </w:rPr>
        <w:t>
      5. Осы бұйрық алғаш ресми жарияланғаннан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Ғылым және жоғары білім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Нурбек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Стратегиялық жоспарлау және</w:t>
      </w:r>
    </w:p>
    <w:p>
      <w:pPr>
        <w:spacing w:after="0"/>
        <w:ind w:left="0"/>
        <w:jc w:val="both"/>
      </w:pPr>
      <w:r>
        <w:rPr>
          <w:rFonts w:ascii="Times New Roman"/>
          <w:b w:val="false"/>
          <w:i w:val="false"/>
          <w:color w:val="000000"/>
          <w:sz w:val="28"/>
        </w:rPr>
        <w:t>
      реформалар агенттігінің</w:t>
      </w:r>
    </w:p>
    <w:p>
      <w:pPr>
        <w:spacing w:after="0"/>
        <w:ind w:left="0"/>
        <w:jc w:val="both"/>
      </w:pPr>
      <w:r>
        <w:rPr>
          <w:rFonts w:ascii="Times New Roman"/>
          <w:b w:val="false"/>
          <w:i w:val="false"/>
          <w:color w:val="000000"/>
          <w:sz w:val="28"/>
        </w:rPr>
        <w:t>
      Ұлттық статистика бюросы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Ғылым және жоғары</w:t>
            </w:r>
            <w:r>
              <w:br/>
            </w:r>
            <w:r>
              <w:rPr>
                <w:rFonts w:ascii="Times New Roman"/>
                <w:b w:val="false"/>
                <w:i w:val="false"/>
                <w:color w:val="000000"/>
                <w:sz w:val="20"/>
              </w:rPr>
              <w:t>білім министрі</w:t>
            </w:r>
            <w:r>
              <w:br/>
            </w:r>
            <w:r>
              <w:rPr>
                <w:rFonts w:ascii="Times New Roman"/>
                <w:b w:val="false"/>
                <w:i w:val="false"/>
                <w:color w:val="000000"/>
                <w:sz w:val="20"/>
              </w:rPr>
              <w:t>2023 жылғы 27 ақпандағы</w:t>
            </w:r>
            <w:r>
              <w:br/>
            </w:r>
            <w:r>
              <w:rPr>
                <w:rFonts w:ascii="Times New Roman"/>
                <w:b w:val="false"/>
                <w:i w:val="false"/>
                <w:color w:val="000000"/>
                <w:sz w:val="20"/>
              </w:rPr>
              <w:t>№ 84 Бұйрыққа</w:t>
            </w:r>
            <w:r>
              <w:br/>
            </w:r>
            <w:r>
              <w:rPr>
                <w:rFonts w:ascii="Times New Roman"/>
                <w:b w:val="false"/>
                <w:i w:val="false"/>
                <w:color w:val="000000"/>
                <w:sz w:val="20"/>
              </w:rPr>
              <w:t>1 - қосымша</w:t>
            </w:r>
          </w:p>
        </w:tc>
      </w:tr>
    </w:tbl>
    <w:p>
      <w:pPr>
        <w:spacing w:after="0"/>
        <w:ind w:left="0"/>
        <w:jc w:val="left"/>
      </w:pPr>
      <w:r>
        <w:rPr>
          <w:rFonts w:ascii="Times New Roman"/>
          <w:b/>
          <w:i w:val="false"/>
          <w:color w:val="000000"/>
        </w:rPr>
        <w:t xml:space="preserve"> Ұсынылады: Қазақстан Республикасы Ғылым және жоғары білім министрлігінің Жоғары және жоғары оқу орнынан кейінгі білім комитетіне Әкімшілік деректердің нысаны www.sci.gov.kz интернет - ресурста орналастырылған Әкімшілік деректерді жинауға арналған нысан</w:t>
      </w:r>
    </w:p>
    <w:bookmarkStart w:name="z12" w:id="10"/>
    <w:p>
      <w:pPr>
        <w:spacing w:after="0"/>
        <w:ind w:left="0"/>
        <w:jc w:val="left"/>
      </w:pPr>
      <w:r>
        <w:rPr>
          <w:rFonts w:ascii="Times New Roman"/>
          <w:b/>
          <w:i w:val="false"/>
          <w:color w:val="000000"/>
        </w:rPr>
        <w:t xml:space="preserve"> Жоғары білім беру бағдарламаларын іске асыратын білім беру ұйымдарында күндізгі оқунысанында оқитын студенттердің контингенті</w:t>
      </w:r>
    </w:p>
    <w:bookmarkEnd w:id="10"/>
    <w:p>
      <w:pPr>
        <w:spacing w:after="0"/>
        <w:ind w:left="0"/>
        <w:jc w:val="both"/>
      </w:pPr>
      <w:r>
        <w:rPr>
          <w:rFonts w:ascii="Times New Roman"/>
          <w:b w:val="false"/>
          <w:i w:val="false"/>
          <w:color w:val="000000"/>
          <w:sz w:val="28"/>
        </w:rPr>
        <w:t>
      Индексі: № 1-ЖО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20__-20__ оқу жылы</w:t>
      </w:r>
    </w:p>
    <w:p>
      <w:pPr>
        <w:spacing w:after="0"/>
        <w:ind w:left="0"/>
        <w:jc w:val="both"/>
      </w:pPr>
      <w:r>
        <w:rPr>
          <w:rFonts w:ascii="Times New Roman"/>
          <w:b w:val="false"/>
          <w:i w:val="false"/>
          <w:color w:val="000000"/>
          <w:sz w:val="28"/>
        </w:rPr>
        <w:t>
      Ақпаратты ұсынатын тұлғалар тобы: Жоғары және (немесе) жоғары оқу орнынан кейінгі білім беру ұйымдары</w:t>
      </w:r>
    </w:p>
    <w:p>
      <w:pPr>
        <w:spacing w:after="0"/>
        <w:ind w:left="0"/>
        <w:jc w:val="both"/>
      </w:pPr>
      <w:r>
        <w:rPr>
          <w:rFonts w:ascii="Times New Roman"/>
          <w:b w:val="false"/>
          <w:i w:val="false"/>
          <w:color w:val="000000"/>
          <w:sz w:val="28"/>
        </w:rPr>
        <w:t>
      Тапсыру мерзімі: есепті кезеңнен кейінгі 31 қазанға дейін (қоса алғанда)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 оқыту бағыты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тілі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жылдағы қабылдау, адам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оқитындар,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есебінен мемлекеттік тапсырыс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есебінен мемлекеттік тапсырыс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негізде өз есебінен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негізде өзге</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тапсырыс бойынша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негізде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 бойынша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қазақ тілінде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орыс тілінде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1.1.3</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шетел тілінде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оқитындар, адам</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5-ші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тапсырыс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негізде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тапсырыс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негізде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тапсырыс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негізде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тапсырыс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негізде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тапсырыс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негізде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оқитындар, адам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бітірушілер, адам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бітірушілердің саны, адам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7-ші</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тапсырыс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негізде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тапсырыс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негізде</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негізде</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негізде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 Мекен-жайы ______________________</w:t>
      </w:r>
    </w:p>
    <w:p>
      <w:pPr>
        <w:spacing w:after="0"/>
        <w:ind w:left="0"/>
        <w:jc w:val="both"/>
      </w:pPr>
      <w:r>
        <w:rPr>
          <w:rFonts w:ascii="Times New Roman"/>
          <w:b w:val="false"/>
          <w:i w:val="false"/>
          <w:color w:val="000000"/>
          <w:sz w:val="28"/>
        </w:rPr>
        <w:t>
      Телефон __________________________________</w:t>
      </w:r>
    </w:p>
    <w:p>
      <w:pPr>
        <w:spacing w:after="0"/>
        <w:ind w:left="0"/>
        <w:jc w:val="both"/>
      </w:pPr>
      <w:r>
        <w:rPr>
          <w:rFonts w:ascii="Times New Roman"/>
          <w:b w:val="false"/>
          <w:i w:val="false"/>
          <w:color w:val="000000"/>
          <w:sz w:val="28"/>
        </w:rPr>
        <w:t>
      Электронды почта мекен-жайы__________________________________</w:t>
      </w:r>
    </w:p>
    <w:p>
      <w:pPr>
        <w:spacing w:after="0"/>
        <w:ind w:left="0"/>
        <w:jc w:val="both"/>
      </w:pPr>
      <w:r>
        <w:rPr>
          <w:rFonts w:ascii="Times New Roman"/>
          <w:b w:val="false"/>
          <w:i w:val="false"/>
          <w:color w:val="000000"/>
          <w:sz w:val="28"/>
        </w:rPr>
        <w:t xml:space="preserve">
      Орындаған___________________________________________________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13" w:id="11"/>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"Жоғары білім беру бағдарламаларын іске асыратын білім беру ұйымдарында күндізгі оқу нысанында оқитын студенттердің контингенті" (Индекс: № 1-ЖО, кезеңділігі – жылдық)</w:t>
      </w:r>
    </w:p>
    <w:bookmarkEnd w:id="11"/>
    <w:bookmarkStart w:name="z14" w:id="12"/>
    <w:p>
      <w:pPr>
        <w:spacing w:after="0"/>
        <w:ind w:left="0"/>
        <w:jc w:val="both"/>
      </w:pPr>
      <w:r>
        <w:rPr>
          <w:rFonts w:ascii="Times New Roman"/>
          <w:b w:val="false"/>
          <w:i w:val="false"/>
          <w:color w:val="000000"/>
          <w:sz w:val="28"/>
        </w:rPr>
        <w:t>
      1. Нысанды толтыру бойынша түсініктеме:</w:t>
      </w:r>
    </w:p>
    <w:bookmarkEnd w:id="12"/>
    <w:p>
      <w:pPr>
        <w:spacing w:after="0"/>
        <w:ind w:left="0"/>
        <w:jc w:val="both"/>
      </w:pPr>
      <w:r>
        <w:rPr>
          <w:rFonts w:ascii="Times New Roman"/>
          <w:b w:val="false"/>
          <w:i w:val="false"/>
          <w:color w:val="000000"/>
          <w:sz w:val="28"/>
        </w:rPr>
        <w:t>
      1-бағанда мамандықтың атауы / даярлау бағыты көрсетіледі.</w:t>
      </w:r>
    </w:p>
    <w:p>
      <w:pPr>
        <w:spacing w:after="0"/>
        <w:ind w:left="0"/>
        <w:jc w:val="both"/>
      </w:pPr>
      <w:r>
        <w:rPr>
          <w:rFonts w:ascii="Times New Roman"/>
          <w:b w:val="false"/>
          <w:i w:val="false"/>
          <w:color w:val="000000"/>
          <w:sz w:val="28"/>
        </w:rPr>
        <w:t>
      2-бағанда оқыту тілі көрсетіледі.</w:t>
      </w:r>
    </w:p>
    <w:p>
      <w:pPr>
        <w:spacing w:after="0"/>
        <w:ind w:left="0"/>
        <w:jc w:val="both"/>
      </w:pPr>
      <w:r>
        <w:rPr>
          <w:rFonts w:ascii="Times New Roman"/>
          <w:b w:val="false"/>
          <w:i w:val="false"/>
          <w:color w:val="000000"/>
          <w:sz w:val="28"/>
        </w:rPr>
        <w:t>
      3-7-бағанда ағымдағы жылы қабылдау саны көрсетіледі.</w:t>
      </w:r>
    </w:p>
    <w:p>
      <w:pPr>
        <w:spacing w:after="0"/>
        <w:ind w:left="0"/>
        <w:jc w:val="both"/>
      </w:pPr>
      <w:r>
        <w:rPr>
          <w:rFonts w:ascii="Times New Roman"/>
          <w:b w:val="false"/>
          <w:i w:val="false"/>
          <w:color w:val="000000"/>
          <w:sz w:val="28"/>
        </w:rPr>
        <w:t>
      8-24-бағанда курс бойынша білім алушылардың саны көрсетіледі.</w:t>
      </w:r>
    </w:p>
    <w:p>
      <w:pPr>
        <w:spacing w:after="0"/>
        <w:ind w:left="0"/>
        <w:jc w:val="both"/>
      </w:pPr>
      <w:r>
        <w:rPr>
          <w:rFonts w:ascii="Times New Roman"/>
          <w:b w:val="false"/>
          <w:i w:val="false"/>
          <w:color w:val="000000"/>
          <w:sz w:val="28"/>
        </w:rPr>
        <w:t>
      25-27-бағанда ағымдағы жылғы шығарылым көрсетіледі.</w:t>
      </w:r>
    </w:p>
    <w:p>
      <w:pPr>
        <w:spacing w:after="0"/>
        <w:ind w:left="0"/>
        <w:jc w:val="both"/>
      </w:pPr>
      <w:r>
        <w:rPr>
          <w:rFonts w:ascii="Times New Roman"/>
          <w:b w:val="false"/>
          <w:i w:val="false"/>
          <w:color w:val="000000"/>
          <w:sz w:val="28"/>
        </w:rPr>
        <w:t>
      28-30-бағандағы күтілетін шығарылым саны.</w:t>
      </w:r>
    </w:p>
    <w:bookmarkStart w:name="z15" w:id="13"/>
    <w:p>
      <w:pPr>
        <w:spacing w:after="0"/>
        <w:ind w:left="0"/>
        <w:jc w:val="both"/>
      </w:pPr>
      <w:r>
        <w:rPr>
          <w:rFonts w:ascii="Times New Roman"/>
          <w:b w:val="false"/>
          <w:i w:val="false"/>
          <w:color w:val="000000"/>
          <w:sz w:val="28"/>
        </w:rPr>
        <w:t>
      2. Арифметикалық-логикалық бақылау:</w:t>
      </w:r>
    </w:p>
    <w:bookmarkEnd w:id="13"/>
    <w:p>
      <w:pPr>
        <w:spacing w:after="0"/>
        <w:ind w:left="0"/>
        <w:jc w:val="both"/>
      </w:pPr>
      <w:r>
        <w:rPr>
          <w:rFonts w:ascii="Times New Roman"/>
          <w:b w:val="false"/>
          <w:i w:val="false"/>
          <w:color w:val="000000"/>
          <w:sz w:val="28"/>
        </w:rPr>
        <w:t>
      3 баған = ∑ 4-7 бағандар</w:t>
      </w:r>
    </w:p>
    <w:p>
      <w:pPr>
        <w:spacing w:after="0"/>
        <w:ind w:left="0"/>
        <w:jc w:val="both"/>
      </w:pPr>
      <w:r>
        <w:rPr>
          <w:rFonts w:ascii="Times New Roman"/>
          <w:b w:val="false"/>
          <w:i w:val="false"/>
          <w:color w:val="000000"/>
          <w:sz w:val="28"/>
        </w:rPr>
        <w:t>
      8 баған = ∑ 9-24 бағандар</w:t>
      </w:r>
    </w:p>
    <w:p>
      <w:pPr>
        <w:spacing w:after="0"/>
        <w:ind w:left="0"/>
        <w:jc w:val="both"/>
      </w:pPr>
      <w:r>
        <w:rPr>
          <w:rFonts w:ascii="Times New Roman"/>
          <w:b w:val="false"/>
          <w:i w:val="false"/>
          <w:color w:val="000000"/>
          <w:sz w:val="28"/>
        </w:rPr>
        <w:t>
      25 баған = ∑ 26, 27 бағандар</w:t>
      </w:r>
    </w:p>
    <w:p>
      <w:pPr>
        <w:spacing w:after="0"/>
        <w:ind w:left="0"/>
        <w:jc w:val="both"/>
      </w:pPr>
      <w:r>
        <w:rPr>
          <w:rFonts w:ascii="Times New Roman"/>
          <w:b w:val="false"/>
          <w:i w:val="false"/>
          <w:color w:val="000000"/>
          <w:sz w:val="28"/>
        </w:rPr>
        <w:t>
      28 баған = ∑ 29, 30 бағандар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2 - қосымша</w:t>
            </w:r>
          </w:p>
        </w:tc>
      </w:tr>
    </w:tbl>
    <w:p>
      <w:pPr>
        <w:spacing w:after="0"/>
        <w:ind w:left="0"/>
        <w:jc w:val="left"/>
      </w:pPr>
      <w:r>
        <w:rPr>
          <w:rFonts w:ascii="Times New Roman"/>
          <w:b/>
          <w:i w:val="false"/>
          <w:color w:val="000000"/>
        </w:rPr>
        <w:t xml:space="preserve"> Ұсынылады: Қазақстан Республикасы Ғылым және жоғары білім министрлігінің Жоғары және жоғары оқу орнынан кейінгі білім комитетіне Әкімшілік деректердің нысаны www.sci.gov.kz интернет - ресурста орналастырылған Әкімшілік деректерді жинауға арналған нысан</w:t>
      </w:r>
    </w:p>
    <w:bookmarkStart w:name="z17" w:id="14"/>
    <w:p>
      <w:pPr>
        <w:spacing w:after="0"/>
        <w:ind w:left="0"/>
        <w:jc w:val="left"/>
      </w:pPr>
      <w:r>
        <w:rPr>
          <w:rFonts w:ascii="Times New Roman"/>
          <w:b/>
          <w:i w:val="false"/>
          <w:color w:val="000000"/>
        </w:rPr>
        <w:t xml:space="preserve"> Жоғары білім беру бағдарламаларын іске асыратын білім беру ұйымдарында сырттай оқу нысанында білім алатын студенттердің контингенті</w:t>
      </w:r>
    </w:p>
    <w:bookmarkEnd w:id="14"/>
    <w:p>
      <w:pPr>
        <w:spacing w:after="0"/>
        <w:ind w:left="0"/>
        <w:jc w:val="both"/>
      </w:pPr>
      <w:r>
        <w:rPr>
          <w:rFonts w:ascii="Times New Roman"/>
          <w:b w:val="false"/>
          <w:i w:val="false"/>
          <w:color w:val="000000"/>
          <w:sz w:val="28"/>
        </w:rPr>
        <w:t>
      Индексі: № 2-ЖО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20__- 20__ оқу жылы</w:t>
      </w:r>
    </w:p>
    <w:p>
      <w:pPr>
        <w:spacing w:after="0"/>
        <w:ind w:left="0"/>
        <w:jc w:val="both"/>
      </w:pPr>
      <w:r>
        <w:rPr>
          <w:rFonts w:ascii="Times New Roman"/>
          <w:b w:val="false"/>
          <w:i w:val="false"/>
          <w:color w:val="000000"/>
          <w:sz w:val="28"/>
        </w:rPr>
        <w:t>
      Ақпаратты ұсынатын тұлғалар тобы: Жоғары және (немесе) жоғары оқу орнынан кейінгі білім беру ұйымдары</w:t>
      </w:r>
    </w:p>
    <w:p>
      <w:pPr>
        <w:spacing w:after="0"/>
        <w:ind w:left="0"/>
        <w:jc w:val="both"/>
      </w:pPr>
      <w:r>
        <w:rPr>
          <w:rFonts w:ascii="Times New Roman"/>
          <w:b w:val="false"/>
          <w:i w:val="false"/>
          <w:color w:val="000000"/>
          <w:sz w:val="28"/>
        </w:rPr>
        <w:t>
      Тапсыру мерзімі: есепті кезеңнен кейінгі 31 қазанға дейін (қоса алғанда)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p>
            <w:pPr>
              <w:spacing w:after="20"/>
              <w:ind w:left="20"/>
              <w:jc w:val="both"/>
            </w:pPr>
            <w:r>
              <w:rPr>
                <w:rFonts w:ascii="Times New Roman"/>
                <w:b w:val="false"/>
                <w:i w:val="false"/>
                <w:color w:val="000000"/>
                <w:sz w:val="20"/>
              </w:rPr>
              <w:t>
оқыту бағыты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тілі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жылдағы қабылдау,адам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оқитындар,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есебінен мемлекеттік тапсырыс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есебінен мемлекеттік тапсырыс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негізде өз есебінен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негізде өзге</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тапсырыс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негізде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тапсырыс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негізде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тапсырыс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негізде</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 бойынша барлығы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қазақ тілінде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орыс тілінде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1.1.3</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шетел тілінде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оқитындар, адам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бітірушілер, адам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бітірушілердің саны,адам</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5-ші</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тапсырыс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негізде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тапсырыс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негізде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тапсырыс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негізде</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тапсырыс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негізде</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тапсырыс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негізде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 Мекен-жайы ________________________</w:t>
      </w:r>
    </w:p>
    <w:p>
      <w:pPr>
        <w:spacing w:after="0"/>
        <w:ind w:left="0"/>
        <w:jc w:val="both"/>
      </w:pPr>
      <w:r>
        <w:rPr>
          <w:rFonts w:ascii="Times New Roman"/>
          <w:b w:val="false"/>
          <w:i w:val="false"/>
          <w:color w:val="000000"/>
          <w:sz w:val="28"/>
        </w:rPr>
        <w:t>
      Телефон __________________________________</w:t>
      </w:r>
    </w:p>
    <w:p>
      <w:pPr>
        <w:spacing w:after="0"/>
        <w:ind w:left="0"/>
        <w:jc w:val="both"/>
      </w:pPr>
      <w:r>
        <w:rPr>
          <w:rFonts w:ascii="Times New Roman"/>
          <w:b w:val="false"/>
          <w:i w:val="false"/>
          <w:color w:val="000000"/>
          <w:sz w:val="28"/>
        </w:rPr>
        <w:t>
      Электронды почта мекен-жайы__________________________________</w:t>
      </w:r>
    </w:p>
    <w:p>
      <w:pPr>
        <w:spacing w:after="0"/>
        <w:ind w:left="0"/>
        <w:jc w:val="both"/>
      </w:pPr>
      <w:r>
        <w:rPr>
          <w:rFonts w:ascii="Times New Roman"/>
          <w:b w:val="false"/>
          <w:i w:val="false"/>
          <w:color w:val="000000"/>
          <w:sz w:val="28"/>
        </w:rPr>
        <w:t xml:space="preserve">
      Орындаған___________________________________________________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18" w:id="15"/>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"Жоғары білім беру бағдарламаларын іске асыратын білім беру ұйымдарында сырттай оқу нысанында білім алатын студенттердің контингенті" (Индекс: № 2-ЖО, кезеңділігі – жылдық)</w:t>
      </w:r>
    </w:p>
    <w:bookmarkEnd w:id="15"/>
    <w:bookmarkStart w:name="z19" w:id="16"/>
    <w:p>
      <w:pPr>
        <w:spacing w:after="0"/>
        <w:ind w:left="0"/>
        <w:jc w:val="both"/>
      </w:pPr>
      <w:r>
        <w:rPr>
          <w:rFonts w:ascii="Times New Roman"/>
          <w:b w:val="false"/>
          <w:i w:val="false"/>
          <w:color w:val="000000"/>
          <w:sz w:val="28"/>
        </w:rPr>
        <w:t>
      1. Нысанды толтыру бойынша түсініктеме:</w:t>
      </w:r>
    </w:p>
    <w:bookmarkEnd w:id="16"/>
    <w:p>
      <w:pPr>
        <w:spacing w:after="0"/>
        <w:ind w:left="0"/>
        <w:jc w:val="both"/>
      </w:pPr>
      <w:r>
        <w:rPr>
          <w:rFonts w:ascii="Times New Roman"/>
          <w:b w:val="false"/>
          <w:i w:val="false"/>
          <w:color w:val="000000"/>
          <w:sz w:val="28"/>
        </w:rPr>
        <w:t>
      1-бағанда мамандықтың атауы / даярлау бағыты көрсетіледі.</w:t>
      </w:r>
    </w:p>
    <w:p>
      <w:pPr>
        <w:spacing w:after="0"/>
        <w:ind w:left="0"/>
        <w:jc w:val="both"/>
      </w:pPr>
      <w:r>
        <w:rPr>
          <w:rFonts w:ascii="Times New Roman"/>
          <w:b w:val="false"/>
          <w:i w:val="false"/>
          <w:color w:val="000000"/>
          <w:sz w:val="28"/>
        </w:rPr>
        <w:t>
      2-бағанда оқыту тілі көрсетіледі.</w:t>
      </w:r>
    </w:p>
    <w:p>
      <w:pPr>
        <w:spacing w:after="0"/>
        <w:ind w:left="0"/>
        <w:jc w:val="both"/>
      </w:pPr>
      <w:r>
        <w:rPr>
          <w:rFonts w:ascii="Times New Roman"/>
          <w:b w:val="false"/>
          <w:i w:val="false"/>
          <w:color w:val="000000"/>
          <w:sz w:val="28"/>
        </w:rPr>
        <w:t>
      3-7-бағандарда ағымдағы жылы қабылдау көрсетіледі.</w:t>
      </w:r>
    </w:p>
    <w:p>
      <w:pPr>
        <w:spacing w:after="0"/>
        <w:ind w:left="0"/>
        <w:jc w:val="both"/>
      </w:pPr>
      <w:r>
        <w:rPr>
          <w:rFonts w:ascii="Times New Roman"/>
          <w:b w:val="false"/>
          <w:i w:val="false"/>
          <w:color w:val="000000"/>
          <w:sz w:val="28"/>
        </w:rPr>
        <w:t>
      8-20-бағандарда курс бойынша білім алушылардың саны көрсетіледі.</w:t>
      </w:r>
    </w:p>
    <w:p>
      <w:pPr>
        <w:spacing w:after="0"/>
        <w:ind w:left="0"/>
        <w:jc w:val="both"/>
      </w:pPr>
      <w:r>
        <w:rPr>
          <w:rFonts w:ascii="Times New Roman"/>
          <w:b w:val="false"/>
          <w:i w:val="false"/>
          <w:color w:val="000000"/>
          <w:sz w:val="28"/>
        </w:rPr>
        <w:t>
      21-23-бағандарда ағымдағы жылғы шығарылым көрсетіледі.</w:t>
      </w:r>
    </w:p>
    <w:p>
      <w:pPr>
        <w:spacing w:after="0"/>
        <w:ind w:left="0"/>
        <w:jc w:val="both"/>
      </w:pPr>
      <w:r>
        <w:rPr>
          <w:rFonts w:ascii="Times New Roman"/>
          <w:b w:val="false"/>
          <w:i w:val="false"/>
          <w:color w:val="000000"/>
          <w:sz w:val="28"/>
        </w:rPr>
        <w:t>
      24-26-бағандарда күтілетін шығарылым көрсетіледі.</w:t>
      </w:r>
    </w:p>
    <w:bookmarkStart w:name="z20" w:id="17"/>
    <w:p>
      <w:pPr>
        <w:spacing w:after="0"/>
        <w:ind w:left="0"/>
        <w:jc w:val="both"/>
      </w:pPr>
      <w:r>
        <w:rPr>
          <w:rFonts w:ascii="Times New Roman"/>
          <w:b w:val="false"/>
          <w:i w:val="false"/>
          <w:color w:val="000000"/>
          <w:sz w:val="28"/>
        </w:rPr>
        <w:t>
      2. Арифметикалық-логикалық бақылау:</w:t>
      </w:r>
    </w:p>
    <w:bookmarkEnd w:id="17"/>
    <w:p>
      <w:pPr>
        <w:spacing w:after="0"/>
        <w:ind w:left="0"/>
        <w:jc w:val="both"/>
      </w:pPr>
      <w:r>
        <w:rPr>
          <w:rFonts w:ascii="Times New Roman"/>
          <w:b w:val="false"/>
          <w:i w:val="false"/>
          <w:color w:val="000000"/>
          <w:sz w:val="28"/>
        </w:rPr>
        <w:t>
      3 баған = ∑ 4-7 бағандар</w:t>
      </w:r>
    </w:p>
    <w:p>
      <w:pPr>
        <w:spacing w:after="0"/>
        <w:ind w:left="0"/>
        <w:jc w:val="both"/>
      </w:pPr>
      <w:r>
        <w:rPr>
          <w:rFonts w:ascii="Times New Roman"/>
          <w:b w:val="false"/>
          <w:i w:val="false"/>
          <w:color w:val="000000"/>
          <w:sz w:val="28"/>
        </w:rPr>
        <w:t>
      8 баған = ∑ 9-20 бағандар</w:t>
      </w:r>
    </w:p>
    <w:p>
      <w:pPr>
        <w:spacing w:after="0"/>
        <w:ind w:left="0"/>
        <w:jc w:val="both"/>
      </w:pPr>
      <w:r>
        <w:rPr>
          <w:rFonts w:ascii="Times New Roman"/>
          <w:b w:val="false"/>
          <w:i w:val="false"/>
          <w:color w:val="000000"/>
          <w:sz w:val="28"/>
        </w:rPr>
        <w:t>
      21 баған = ∑ 22, 23 бағандар</w:t>
      </w:r>
    </w:p>
    <w:p>
      <w:pPr>
        <w:spacing w:after="0"/>
        <w:ind w:left="0"/>
        <w:jc w:val="both"/>
      </w:pPr>
      <w:r>
        <w:rPr>
          <w:rFonts w:ascii="Times New Roman"/>
          <w:b w:val="false"/>
          <w:i w:val="false"/>
          <w:color w:val="000000"/>
          <w:sz w:val="28"/>
        </w:rPr>
        <w:t>
      24 баған = ∑ 25, 26 бағандар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3 - қосымша</w:t>
            </w:r>
          </w:p>
        </w:tc>
      </w:tr>
    </w:tbl>
    <w:p>
      <w:pPr>
        <w:spacing w:after="0"/>
        <w:ind w:left="0"/>
        <w:jc w:val="left"/>
      </w:pPr>
      <w:r>
        <w:rPr>
          <w:rFonts w:ascii="Times New Roman"/>
          <w:b/>
          <w:i w:val="false"/>
          <w:color w:val="000000"/>
        </w:rPr>
        <w:t xml:space="preserve"> Ұсынылады: Қазақстан Республикасы Ғылым және жоғары білім министрлігінің Жоғары және жоғары оқу орнынан кейінгі білім комитетіне Әкімшілік деректердің нысаны www.sci.gov.kz интернет - ресурста орналастырылған Әкімшілік деректерді жинауға арналған нысан</w:t>
      </w:r>
    </w:p>
    <w:bookmarkStart w:name="z22" w:id="18"/>
    <w:p>
      <w:pPr>
        <w:spacing w:after="0"/>
        <w:ind w:left="0"/>
        <w:jc w:val="left"/>
      </w:pPr>
      <w:r>
        <w:rPr>
          <w:rFonts w:ascii="Times New Roman"/>
          <w:b/>
          <w:i w:val="false"/>
          <w:color w:val="000000"/>
        </w:rPr>
        <w:t xml:space="preserve"> Жоғары оқу орнынан кейінгі білім беру бағдарламаларын іске асыратын білім беру ұйымдарындағы магистранттардың контингенті</w:t>
      </w:r>
    </w:p>
    <w:bookmarkEnd w:id="18"/>
    <w:p>
      <w:pPr>
        <w:spacing w:after="0"/>
        <w:ind w:left="0"/>
        <w:jc w:val="both"/>
      </w:pPr>
      <w:r>
        <w:rPr>
          <w:rFonts w:ascii="Times New Roman"/>
          <w:b w:val="false"/>
          <w:i w:val="false"/>
          <w:color w:val="000000"/>
          <w:sz w:val="28"/>
        </w:rPr>
        <w:t>
      Индексі: № 3-ЖО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20__- 20__ оқу жылы</w:t>
      </w:r>
    </w:p>
    <w:p>
      <w:pPr>
        <w:spacing w:after="0"/>
        <w:ind w:left="0"/>
        <w:jc w:val="both"/>
      </w:pPr>
      <w:r>
        <w:rPr>
          <w:rFonts w:ascii="Times New Roman"/>
          <w:b w:val="false"/>
          <w:i w:val="false"/>
          <w:color w:val="000000"/>
          <w:sz w:val="28"/>
        </w:rPr>
        <w:t>
      Ақпаратты ұсынатын тұлғалар тобы: Жоғары және (немесе) жоғары оқу орнынан кейінгі білім беру ұйымдары</w:t>
      </w:r>
    </w:p>
    <w:p>
      <w:pPr>
        <w:spacing w:after="0"/>
        <w:ind w:left="0"/>
        <w:jc w:val="both"/>
      </w:pPr>
      <w:r>
        <w:rPr>
          <w:rFonts w:ascii="Times New Roman"/>
          <w:b w:val="false"/>
          <w:i w:val="false"/>
          <w:color w:val="000000"/>
          <w:sz w:val="28"/>
        </w:rPr>
        <w:t>
      Тапсыру мерзімі: есепті кезеңнен кейінгі 31 қазанға дейін (қоса алғанда)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p>
            <w:pPr>
              <w:spacing w:after="20"/>
              <w:ind w:left="20"/>
              <w:jc w:val="both"/>
            </w:pPr>
            <w:r>
              <w:rPr>
                <w:rFonts w:ascii="Times New Roman"/>
                <w:b w:val="false"/>
                <w:i w:val="false"/>
                <w:color w:val="000000"/>
                <w:sz w:val="20"/>
              </w:rPr>
              <w:t>
оқыту бағыты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тілі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қабылдау,адам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оқитындар,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есебінен мемлекеттік тапсырыс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есебінен мемлекеттік тапсырыс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негізде өз есебінен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негізде</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тапсырыс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негізде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тапсырыс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негізде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тапсырыс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негізде</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ғылыми-педагогикалық бағыт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 бойынша барлығы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1. 1. 2. 1</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ішінде:қазақ тілінде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1. 1. 2. 2</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ішінде:орыс тілінде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1. 1. 2. 3</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ішінде:шетел тілінде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бітірушілер, адам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бітірушілердің саны, адам</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w:t>
            </w:r>
          </w:p>
          <w:p>
            <w:pPr>
              <w:spacing w:after="20"/>
              <w:ind w:left="20"/>
              <w:jc w:val="both"/>
            </w:pPr>
            <w:r>
              <w:rPr>
                <w:rFonts w:ascii="Times New Roman"/>
                <w:b w:val="false"/>
                <w:i w:val="false"/>
                <w:color w:val="000000"/>
                <w:sz w:val="20"/>
              </w:rPr>
              <w:t>
ішінде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w:t>
            </w:r>
          </w:p>
          <w:p>
            <w:pPr>
              <w:spacing w:after="20"/>
              <w:ind w:left="20"/>
              <w:jc w:val="both"/>
            </w:pPr>
            <w:r>
              <w:rPr>
                <w:rFonts w:ascii="Times New Roman"/>
                <w:b w:val="false"/>
                <w:i w:val="false"/>
                <w:color w:val="000000"/>
                <w:sz w:val="20"/>
              </w:rPr>
              <w:t>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тапсырыс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негізде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қорғайтындар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қорғамайтындар</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тапсырыс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негізде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қорғайтындар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қорғамайтындар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p>
            <w:pPr>
              <w:spacing w:after="20"/>
              <w:ind w:left="20"/>
              <w:jc w:val="both"/>
            </w:pPr>
            <w:r>
              <w:rPr>
                <w:rFonts w:ascii="Times New Roman"/>
                <w:b w:val="false"/>
                <w:i w:val="false"/>
                <w:color w:val="000000"/>
                <w:sz w:val="20"/>
              </w:rPr>
              <w:t>
оқыту бағыты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тілі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қабылдау, адам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оқитындар,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есебінен мемлекеттік тапсырыс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есебінен мемлекеттік тапсырыс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негізде өз есебінен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негізде</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тапсырыс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негізде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тапсырыс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негізде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тапсырыс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негізде</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бағыт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 бойынша барлығы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1. 2. 2. 1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ішінде:қазақ тілінде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1. 2. 2. 2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ішінде:орыс тілінде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1. 2. 2. 3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ішінде:шетел тілінде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бітірушілер, адам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бітірушілердің саны, адам</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тапсырыс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негізде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қорғайтындар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қорғамайтындар</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тапсырыс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негізде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қорғайтындар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қорғамайтындар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 Мекен-жайы _______________________</w:t>
      </w:r>
    </w:p>
    <w:p>
      <w:pPr>
        <w:spacing w:after="0"/>
        <w:ind w:left="0"/>
        <w:jc w:val="both"/>
      </w:pPr>
      <w:r>
        <w:rPr>
          <w:rFonts w:ascii="Times New Roman"/>
          <w:b w:val="false"/>
          <w:i w:val="false"/>
          <w:color w:val="000000"/>
          <w:sz w:val="28"/>
        </w:rPr>
        <w:t>
      Телефон __________________________________</w:t>
      </w:r>
    </w:p>
    <w:p>
      <w:pPr>
        <w:spacing w:after="0"/>
        <w:ind w:left="0"/>
        <w:jc w:val="both"/>
      </w:pPr>
      <w:r>
        <w:rPr>
          <w:rFonts w:ascii="Times New Roman"/>
          <w:b w:val="false"/>
          <w:i w:val="false"/>
          <w:color w:val="000000"/>
          <w:sz w:val="28"/>
        </w:rPr>
        <w:t>
      Электронды почта мекен-жайы__________________________________</w:t>
      </w:r>
    </w:p>
    <w:p>
      <w:pPr>
        <w:spacing w:after="0"/>
        <w:ind w:left="0"/>
        <w:jc w:val="both"/>
      </w:pPr>
      <w:r>
        <w:rPr>
          <w:rFonts w:ascii="Times New Roman"/>
          <w:b w:val="false"/>
          <w:i w:val="false"/>
          <w:color w:val="000000"/>
          <w:sz w:val="28"/>
        </w:rPr>
        <w:t xml:space="preserve">
      Орындаған___________________________________________________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23" w:id="19"/>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"Жоғары оқу орнынан кейінгі білім беру бағдарламаларын іске асыратын білім беру ұйымдарындағы магистранттардың контингенті" (Индекс: № 3-ЖО, кезеңділігі – жылдық)</w:t>
      </w:r>
    </w:p>
    <w:bookmarkEnd w:id="19"/>
    <w:bookmarkStart w:name="z24" w:id="20"/>
    <w:p>
      <w:pPr>
        <w:spacing w:after="0"/>
        <w:ind w:left="0"/>
        <w:jc w:val="both"/>
      </w:pPr>
      <w:r>
        <w:rPr>
          <w:rFonts w:ascii="Times New Roman"/>
          <w:b w:val="false"/>
          <w:i w:val="false"/>
          <w:color w:val="000000"/>
          <w:sz w:val="28"/>
        </w:rPr>
        <w:t>
      1. Нысанды толтыру бойынша түсініктеме:</w:t>
      </w:r>
    </w:p>
    <w:bookmarkEnd w:id="20"/>
    <w:p>
      <w:pPr>
        <w:spacing w:after="0"/>
        <w:ind w:left="0"/>
        <w:jc w:val="both"/>
      </w:pPr>
      <w:r>
        <w:rPr>
          <w:rFonts w:ascii="Times New Roman"/>
          <w:b w:val="false"/>
          <w:i w:val="false"/>
          <w:color w:val="000000"/>
          <w:sz w:val="28"/>
        </w:rPr>
        <w:t>
      1-бағанда мамандықтың атауы / даярлау бағыты көрсетіледі.</w:t>
      </w:r>
    </w:p>
    <w:p>
      <w:pPr>
        <w:spacing w:after="0"/>
        <w:ind w:left="0"/>
        <w:jc w:val="both"/>
      </w:pPr>
      <w:r>
        <w:rPr>
          <w:rFonts w:ascii="Times New Roman"/>
          <w:b w:val="false"/>
          <w:i w:val="false"/>
          <w:color w:val="000000"/>
          <w:sz w:val="28"/>
        </w:rPr>
        <w:t>
      2-бағанда оқыту тілі көрсетіледі.</w:t>
      </w:r>
    </w:p>
    <w:p>
      <w:pPr>
        <w:spacing w:after="0"/>
        <w:ind w:left="0"/>
        <w:jc w:val="both"/>
      </w:pPr>
      <w:r>
        <w:rPr>
          <w:rFonts w:ascii="Times New Roman"/>
          <w:b w:val="false"/>
          <w:i w:val="false"/>
          <w:color w:val="000000"/>
          <w:sz w:val="28"/>
        </w:rPr>
        <w:t>
      3-7-бағанда ағымдағы жылы қабылдау көрсетіледі.</w:t>
      </w:r>
    </w:p>
    <w:p>
      <w:pPr>
        <w:spacing w:after="0"/>
        <w:ind w:left="0"/>
        <w:jc w:val="both"/>
      </w:pPr>
      <w:r>
        <w:rPr>
          <w:rFonts w:ascii="Times New Roman"/>
          <w:b w:val="false"/>
          <w:i w:val="false"/>
          <w:color w:val="000000"/>
          <w:sz w:val="28"/>
        </w:rPr>
        <w:t>
      8-14-бағанда білім алушылардың саны көрсетіледі.</w:t>
      </w:r>
    </w:p>
    <w:p>
      <w:pPr>
        <w:spacing w:after="0"/>
        <w:ind w:left="0"/>
        <w:jc w:val="both"/>
      </w:pPr>
      <w:r>
        <w:rPr>
          <w:rFonts w:ascii="Times New Roman"/>
          <w:b w:val="false"/>
          <w:i w:val="false"/>
          <w:color w:val="000000"/>
          <w:sz w:val="28"/>
        </w:rPr>
        <w:t>
      15-19-бағанда ағымдағы жылғы шығарылым көрсетіледі.</w:t>
      </w:r>
    </w:p>
    <w:p>
      <w:pPr>
        <w:spacing w:after="0"/>
        <w:ind w:left="0"/>
        <w:jc w:val="both"/>
      </w:pPr>
      <w:r>
        <w:rPr>
          <w:rFonts w:ascii="Times New Roman"/>
          <w:b w:val="false"/>
          <w:i w:val="false"/>
          <w:color w:val="000000"/>
          <w:sz w:val="28"/>
        </w:rPr>
        <w:t>
      20-24-бағанда күтілетін шығарылым көрсетіледі.</w:t>
      </w:r>
    </w:p>
    <w:bookmarkStart w:name="z25" w:id="21"/>
    <w:p>
      <w:pPr>
        <w:spacing w:after="0"/>
        <w:ind w:left="0"/>
        <w:jc w:val="both"/>
      </w:pPr>
      <w:r>
        <w:rPr>
          <w:rFonts w:ascii="Times New Roman"/>
          <w:b w:val="false"/>
          <w:i w:val="false"/>
          <w:color w:val="000000"/>
          <w:sz w:val="28"/>
        </w:rPr>
        <w:t>
      2. Арифметикалық-логикалық бақылау:</w:t>
      </w:r>
    </w:p>
    <w:bookmarkEnd w:id="21"/>
    <w:p>
      <w:pPr>
        <w:spacing w:after="0"/>
        <w:ind w:left="0"/>
        <w:jc w:val="both"/>
      </w:pPr>
      <w:r>
        <w:rPr>
          <w:rFonts w:ascii="Times New Roman"/>
          <w:b w:val="false"/>
          <w:i w:val="false"/>
          <w:color w:val="000000"/>
          <w:sz w:val="28"/>
        </w:rPr>
        <w:t>
      3 баған = ∑ 4-7 бағандар</w:t>
      </w:r>
    </w:p>
    <w:p>
      <w:pPr>
        <w:spacing w:after="0"/>
        <w:ind w:left="0"/>
        <w:jc w:val="both"/>
      </w:pPr>
      <w:r>
        <w:rPr>
          <w:rFonts w:ascii="Times New Roman"/>
          <w:b w:val="false"/>
          <w:i w:val="false"/>
          <w:color w:val="000000"/>
          <w:sz w:val="28"/>
        </w:rPr>
        <w:t>
      8 баған = ∑ 9, 10 бағандар</w:t>
      </w:r>
    </w:p>
    <w:p>
      <w:pPr>
        <w:spacing w:after="0"/>
        <w:ind w:left="0"/>
        <w:jc w:val="both"/>
      </w:pPr>
      <w:r>
        <w:rPr>
          <w:rFonts w:ascii="Times New Roman"/>
          <w:b w:val="false"/>
          <w:i w:val="false"/>
          <w:color w:val="000000"/>
          <w:sz w:val="28"/>
        </w:rPr>
        <w:t>
      8 баған = ∑ 11-14 бағандар</w:t>
      </w:r>
    </w:p>
    <w:p>
      <w:pPr>
        <w:spacing w:after="0"/>
        <w:ind w:left="0"/>
        <w:jc w:val="both"/>
      </w:pPr>
      <w:r>
        <w:rPr>
          <w:rFonts w:ascii="Times New Roman"/>
          <w:b w:val="false"/>
          <w:i w:val="false"/>
          <w:color w:val="000000"/>
          <w:sz w:val="28"/>
        </w:rPr>
        <w:t>
      15 баған = ∑ 16, 17 бағандар</w:t>
      </w:r>
    </w:p>
    <w:p>
      <w:pPr>
        <w:spacing w:after="0"/>
        <w:ind w:left="0"/>
        <w:jc w:val="both"/>
      </w:pPr>
      <w:r>
        <w:rPr>
          <w:rFonts w:ascii="Times New Roman"/>
          <w:b w:val="false"/>
          <w:i w:val="false"/>
          <w:color w:val="000000"/>
          <w:sz w:val="28"/>
        </w:rPr>
        <w:t>
      15 баған = ∑ 18, 19 бағандар</w:t>
      </w:r>
    </w:p>
    <w:p>
      <w:pPr>
        <w:spacing w:after="0"/>
        <w:ind w:left="0"/>
        <w:jc w:val="both"/>
      </w:pPr>
      <w:r>
        <w:rPr>
          <w:rFonts w:ascii="Times New Roman"/>
          <w:b w:val="false"/>
          <w:i w:val="false"/>
          <w:color w:val="000000"/>
          <w:sz w:val="28"/>
        </w:rPr>
        <w:t>
      20 баған = ∑ 21, 22 бағандар</w:t>
      </w:r>
    </w:p>
    <w:p>
      <w:pPr>
        <w:spacing w:after="0"/>
        <w:ind w:left="0"/>
        <w:jc w:val="both"/>
      </w:pPr>
      <w:r>
        <w:rPr>
          <w:rFonts w:ascii="Times New Roman"/>
          <w:b w:val="false"/>
          <w:i w:val="false"/>
          <w:color w:val="000000"/>
          <w:sz w:val="28"/>
        </w:rPr>
        <w:t>
      20 баған = ∑ 23, 24 бағандар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4 - қосымша</w:t>
            </w:r>
          </w:p>
        </w:tc>
      </w:tr>
    </w:tbl>
    <w:p>
      <w:pPr>
        <w:spacing w:after="0"/>
        <w:ind w:left="0"/>
        <w:jc w:val="left"/>
      </w:pPr>
      <w:r>
        <w:rPr>
          <w:rFonts w:ascii="Times New Roman"/>
          <w:b/>
          <w:i w:val="false"/>
          <w:color w:val="000000"/>
        </w:rPr>
        <w:t xml:space="preserve"> Ұсынылады: Қазақстан Республикасы Ғылым және жоғары білім министрлігінің Жоғары және жоғары оқу орнынан кейінгі білім комитетіне Әкімшілік деректердің нысаны www.sci.gov.kz интернет - ресурста орналастырылған Әкімшілік деректерді жинауға арналған нысан</w:t>
      </w:r>
    </w:p>
    <w:bookmarkStart w:name="z27" w:id="22"/>
    <w:p>
      <w:pPr>
        <w:spacing w:after="0"/>
        <w:ind w:left="0"/>
        <w:jc w:val="left"/>
      </w:pPr>
      <w:r>
        <w:rPr>
          <w:rFonts w:ascii="Times New Roman"/>
          <w:b/>
          <w:i w:val="false"/>
          <w:color w:val="000000"/>
        </w:rPr>
        <w:t xml:space="preserve"> Жоғары оқу орнынан кейінгі білім беру бағдарламаларын іске асыратын білім беру ұйымдарындағы докторанттардың контингенті</w:t>
      </w:r>
    </w:p>
    <w:bookmarkEnd w:id="22"/>
    <w:p>
      <w:pPr>
        <w:spacing w:after="0"/>
        <w:ind w:left="0"/>
        <w:jc w:val="both"/>
      </w:pPr>
      <w:r>
        <w:rPr>
          <w:rFonts w:ascii="Times New Roman"/>
          <w:b w:val="false"/>
          <w:i w:val="false"/>
          <w:color w:val="000000"/>
          <w:sz w:val="28"/>
        </w:rPr>
        <w:t>
      Индексі: № 4-ЖО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20__-20__ оқу жылы</w:t>
      </w:r>
    </w:p>
    <w:p>
      <w:pPr>
        <w:spacing w:after="0"/>
        <w:ind w:left="0"/>
        <w:jc w:val="both"/>
      </w:pPr>
      <w:r>
        <w:rPr>
          <w:rFonts w:ascii="Times New Roman"/>
          <w:b w:val="false"/>
          <w:i w:val="false"/>
          <w:color w:val="000000"/>
          <w:sz w:val="28"/>
        </w:rPr>
        <w:t>
      Ақпаратты ұсынатын тұлғалар тобы: Жоғары және (немесе) жоғары оқу орнынан кейінгі білім беру ұйымдары</w:t>
      </w:r>
    </w:p>
    <w:p>
      <w:pPr>
        <w:spacing w:after="0"/>
        <w:ind w:left="0"/>
        <w:jc w:val="both"/>
      </w:pPr>
      <w:r>
        <w:rPr>
          <w:rFonts w:ascii="Times New Roman"/>
          <w:b w:val="false"/>
          <w:i w:val="false"/>
          <w:color w:val="000000"/>
          <w:sz w:val="28"/>
        </w:rPr>
        <w:t>
      Тапсыру мерзімі: есепті кезеңнен кейінгі 31 қазанға дейін (қоса алғанда)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p>
            <w:pPr>
              <w:spacing w:after="20"/>
              <w:ind w:left="20"/>
              <w:jc w:val="both"/>
            </w:pPr>
            <w:r>
              <w:rPr>
                <w:rFonts w:ascii="Times New Roman"/>
                <w:b w:val="false"/>
                <w:i w:val="false"/>
                <w:color w:val="000000"/>
                <w:sz w:val="20"/>
              </w:rPr>
              <w:t>
оқыту бағыты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қабылдау, адам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оқитындар,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тапсырыс бойынша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негізде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тапсырыс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негізде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3-ші жыл</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докторы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ішінде:қазақ тілінде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ішінде:орыс тілінде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ішінде:шетел тілінде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бағыт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ішінде:қазақ тілінде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ішінде:орыс тілінде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ішінде:шетел тілінде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бітірушілер, адам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бітірушілердің саны, адам</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тапсырыс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негізде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қорғайтындар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қорғамайтындар</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тапсырыс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негізде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қорғайтындар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қорғамайтындар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 Мекен-жайы __________________________</w:t>
      </w:r>
    </w:p>
    <w:p>
      <w:pPr>
        <w:spacing w:after="0"/>
        <w:ind w:left="0"/>
        <w:jc w:val="both"/>
      </w:pPr>
      <w:r>
        <w:rPr>
          <w:rFonts w:ascii="Times New Roman"/>
          <w:b w:val="false"/>
          <w:i w:val="false"/>
          <w:color w:val="000000"/>
          <w:sz w:val="28"/>
        </w:rPr>
        <w:t>
      Телефон __________________________________</w:t>
      </w:r>
    </w:p>
    <w:p>
      <w:pPr>
        <w:spacing w:after="0"/>
        <w:ind w:left="0"/>
        <w:jc w:val="both"/>
      </w:pPr>
      <w:r>
        <w:rPr>
          <w:rFonts w:ascii="Times New Roman"/>
          <w:b w:val="false"/>
          <w:i w:val="false"/>
          <w:color w:val="000000"/>
          <w:sz w:val="28"/>
        </w:rPr>
        <w:t>
      Электронды почта мекен-жайы__________________________________</w:t>
      </w:r>
    </w:p>
    <w:p>
      <w:pPr>
        <w:spacing w:after="0"/>
        <w:ind w:left="0"/>
        <w:jc w:val="both"/>
      </w:pPr>
      <w:r>
        <w:rPr>
          <w:rFonts w:ascii="Times New Roman"/>
          <w:b w:val="false"/>
          <w:i w:val="false"/>
          <w:color w:val="000000"/>
          <w:sz w:val="28"/>
        </w:rPr>
        <w:t xml:space="preserve">
      Орындаған___________________________________________________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28" w:id="23"/>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"Жоғары оқу орнынан кейінгі білім беру бағдарламаларын іске асыратын білім беру ұйымдарындағы докторанттардың контингенті" (Индекс: № 4-ЖО, кезеңділігі – жылдық)</w:t>
      </w:r>
    </w:p>
    <w:bookmarkEnd w:id="23"/>
    <w:bookmarkStart w:name="z29" w:id="24"/>
    <w:p>
      <w:pPr>
        <w:spacing w:after="0"/>
        <w:ind w:left="0"/>
        <w:jc w:val="both"/>
      </w:pPr>
      <w:r>
        <w:rPr>
          <w:rFonts w:ascii="Times New Roman"/>
          <w:b w:val="false"/>
          <w:i w:val="false"/>
          <w:color w:val="000000"/>
          <w:sz w:val="28"/>
        </w:rPr>
        <w:t>
      1. Нысанды толтыру бойынша түсініктеме:</w:t>
      </w:r>
    </w:p>
    <w:bookmarkEnd w:id="24"/>
    <w:p>
      <w:pPr>
        <w:spacing w:after="0"/>
        <w:ind w:left="0"/>
        <w:jc w:val="both"/>
      </w:pPr>
      <w:r>
        <w:rPr>
          <w:rFonts w:ascii="Times New Roman"/>
          <w:b w:val="false"/>
          <w:i w:val="false"/>
          <w:color w:val="000000"/>
          <w:sz w:val="28"/>
        </w:rPr>
        <w:t>
      1-бағанда мамандықтың атауы / даярлау бағыты көрсетіледі.</w:t>
      </w:r>
    </w:p>
    <w:p>
      <w:pPr>
        <w:spacing w:after="0"/>
        <w:ind w:left="0"/>
        <w:jc w:val="both"/>
      </w:pPr>
      <w:r>
        <w:rPr>
          <w:rFonts w:ascii="Times New Roman"/>
          <w:b w:val="false"/>
          <w:i w:val="false"/>
          <w:color w:val="000000"/>
          <w:sz w:val="28"/>
        </w:rPr>
        <w:t>
      2-4-бағанда ағымдағы жылы қабылдау көрсетіледі.</w:t>
      </w:r>
    </w:p>
    <w:p>
      <w:pPr>
        <w:spacing w:after="0"/>
        <w:ind w:left="0"/>
        <w:jc w:val="both"/>
      </w:pPr>
      <w:r>
        <w:rPr>
          <w:rFonts w:ascii="Times New Roman"/>
          <w:b w:val="false"/>
          <w:i w:val="false"/>
          <w:color w:val="000000"/>
          <w:sz w:val="28"/>
        </w:rPr>
        <w:t>
      5-10-бағанда білім алушылардың саны көрсетіледі.</w:t>
      </w:r>
    </w:p>
    <w:p>
      <w:pPr>
        <w:spacing w:after="0"/>
        <w:ind w:left="0"/>
        <w:jc w:val="both"/>
      </w:pPr>
      <w:r>
        <w:rPr>
          <w:rFonts w:ascii="Times New Roman"/>
          <w:b w:val="false"/>
          <w:i w:val="false"/>
          <w:color w:val="000000"/>
          <w:sz w:val="28"/>
        </w:rPr>
        <w:t>
      11-15-бағанда ағымдағы жылғы шығарылым көрсетіледі.</w:t>
      </w:r>
    </w:p>
    <w:p>
      <w:pPr>
        <w:spacing w:after="0"/>
        <w:ind w:left="0"/>
        <w:jc w:val="both"/>
      </w:pPr>
      <w:r>
        <w:rPr>
          <w:rFonts w:ascii="Times New Roman"/>
          <w:b w:val="false"/>
          <w:i w:val="false"/>
          <w:color w:val="000000"/>
          <w:sz w:val="28"/>
        </w:rPr>
        <w:t>
      16-20-бағанда күтілетін шығарылым көрсетіледі.</w:t>
      </w:r>
    </w:p>
    <w:bookmarkStart w:name="z30" w:id="25"/>
    <w:p>
      <w:pPr>
        <w:spacing w:after="0"/>
        <w:ind w:left="0"/>
        <w:jc w:val="both"/>
      </w:pPr>
      <w:r>
        <w:rPr>
          <w:rFonts w:ascii="Times New Roman"/>
          <w:b w:val="false"/>
          <w:i w:val="false"/>
          <w:color w:val="000000"/>
          <w:sz w:val="28"/>
        </w:rPr>
        <w:t>
      2. Арифметикалық-логикалық бақылау:</w:t>
      </w:r>
    </w:p>
    <w:bookmarkEnd w:id="25"/>
    <w:p>
      <w:pPr>
        <w:spacing w:after="0"/>
        <w:ind w:left="0"/>
        <w:jc w:val="both"/>
      </w:pPr>
      <w:r>
        <w:rPr>
          <w:rFonts w:ascii="Times New Roman"/>
          <w:b w:val="false"/>
          <w:i w:val="false"/>
          <w:color w:val="000000"/>
          <w:sz w:val="28"/>
        </w:rPr>
        <w:t>
      2 баған = ∑ 3, 4 бағандар</w:t>
      </w:r>
    </w:p>
    <w:p>
      <w:pPr>
        <w:spacing w:after="0"/>
        <w:ind w:left="0"/>
        <w:jc w:val="both"/>
      </w:pPr>
      <w:r>
        <w:rPr>
          <w:rFonts w:ascii="Times New Roman"/>
          <w:b w:val="false"/>
          <w:i w:val="false"/>
          <w:color w:val="000000"/>
          <w:sz w:val="28"/>
        </w:rPr>
        <w:t>
      5 баған = ∑ 6, 7 бағандар</w:t>
      </w:r>
    </w:p>
    <w:p>
      <w:pPr>
        <w:spacing w:after="0"/>
        <w:ind w:left="0"/>
        <w:jc w:val="both"/>
      </w:pPr>
      <w:r>
        <w:rPr>
          <w:rFonts w:ascii="Times New Roman"/>
          <w:b w:val="false"/>
          <w:i w:val="false"/>
          <w:color w:val="000000"/>
          <w:sz w:val="28"/>
        </w:rPr>
        <w:t>
      5 баған = ∑ 8-10 бағандар</w:t>
      </w:r>
    </w:p>
    <w:p>
      <w:pPr>
        <w:spacing w:after="0"/>
        <w:ind w:left="0"/>
        <w:jc w:val="both"/>
      </w:pPr>
      <w:r>
        <w:rPr>
          <w:rFonts w:ascii="Times New Roman"/>
          <w:b w:val="false"/>
          <w:i w:val="false"/>
          <w:color w:val="000000"/>
          <w:sz w:val="28"/>
        </w:rPr>
        <w:t>
      11 баған = ∑ 12, 13 бағандар</w:t>
      </w:r>
    </w:p>
    <w:p>
      <w:pPr>
        <w:spacing w:after="0"/>
        <w:ind w:left="0"/>
        <w:jc w:val="both"/>
      </w:pPr>
      <w:r>
        <w:rPr>
          <w:rFonts w:ascii="Times New Roman"/>
          <w:b w:val="false"/>
          <w:i w:val="false"/>
          <w:color w:val="000000"/>
          <w:sz w:val="28"/>
        </w:rPr>
        <w:t>
      11 баған = ∑ 14, 15 бағандар</w:t>
      </w:r>
    </w:p>
    <w:p>
      <w:pPr>
        <w:spacing w:after="0"/>
        <w:ind w:left="0"/>
        <w:jc w:val="both"/>
      </w:pPr>
      <w:r>
        <w:rPr>
          <w:rFonts w:ascii="Times New Roman"/>
          <w:b w:val="false"/>
          <w:i w:val="false"/>
          <w:color w:val="000000"/>
          <w:sz w:val="28"/>
        </w:rPr>
        <w:t>
      16 баған = ∑ 17, 18 бағандар</w:t>
      </w:r>
    </w:p>
    <w:p>
      <w:pPr>
        <w:spacing w:after="0"/>
        <w:ind w:left="0"/>
        <w:jc w:val="both"/>
      </w:pPr>
      <w:r>
        <w:rPr>
          <w:rFonts w:ascii="Times New Roman"/>
          <w:b w:val="false"/>
          <w:i w:val="false"/>
          <w:color w:val="000000"/>
          <w:sz w:val="28"/>
        </w:rPr>
        <w:t>
      16 баған = ∑ 19, 20 бағандар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5 - қосымша</w:t>
            </w:r>
          </w:p>
        </w:tc>
      </w:tr>
    </w:tbl>
    <w:p>
      <w:pPr>
        <w:spacing w:after="0"/>
        <w:ind w:left="0"/>
        <w:jc w:val="left"/>
      </w:pPr>
      <w:r>
        <w:rPr>
          <w:rFonts w:ascii="Times New Roman"/>
          <w:b/>
          <w:i w:val="false"/>
          <w:color w:val="000000"/>
        </w:rPr>
        <w:t xml:space="preserve"> Ұсынылады: Қазақстан Республикасы Ғылым және жоғары білім министрлігінің Жоғары және жоғары оқу орнынан кейінгі білім комитетіне Әкімшілік деректердің нысаны www.sci.gov.kz интернет - ресурста орналастырылған Әкімшілік деректерді жинауға арналған нысан</w:t>
      </w:r>
    </w:p>
    <w:bookmarkStart w:name="z32" w:id="26"/>
    <w:p>
      <w:pPr>
        <w:spacing w:after="0"/>
        <w:ind w:left="0"/>
        <w:jc w:val="left"/>
      </w:pPr>
      <w:r>
        <w:rPr>
          <w:rFonts w:ascii="Times New Roman"/>
          <w:b/>
          <w:i w:val="false"/>
          <w:color w:val="000000"/>
        </w:rPr>
        <w:t xml:space="preserve"> Жоғары және жоғары оқу орнынан кейінгі білім беру бағдарламаларын іске асыратын білім беру ұйымдары оқытушыларының біліктілігін арттыру туралы мәліметтер</w:t>
      </w:r>
    </w:p>
    <w:bookmarkEnd w:id="26"/>
    <w:p>
      <w:pPr>
        <w:spacing w:after="0"/>
        <w:ind w:left="0"/>
        <w:jc w:val="both"/>
      </w:pPr>
      <w:r>
        <w:rPr>
          <w:rFonts w:ascii="Times New Roman"/>
          <w:b w:val="false"/>
          <w:i w:val="false"/>
          <w:color w:val="000000"/>
          <w:sz w:val="28"/>
        </w:rPr>
        <w:t>
      Индексі: № 5-ЖО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20__-20__ оқу жылы</w:t>
      </w:r>
    </w:p>
    <w:p>
      <w:pPr>
        <w:spacing w:after="0"/>
        <w:ind w:left="0"/>
        <w:jc w:val="both"/>
      </w:pPr>
      <w:r>
        <w:rPr>
          <w:rFonts w:ascii="Times New Roman"/>
          <w:b w:val="false"/>
          <w:i w:val="false"/>
          <w:color w:val="000000"/>
          <w:sz w:val="28"/>
        </w:rPr>
        <w:t>
      Ақпаратты ұсынатын тұлғалар тобы: Жоғары және (немесе) жоғары оқу орнынан кейінгі білім беру ұйымдары</w:t>
      </w:r>
    </w:p>
    <w:p>
      <w:pPr>
        <w:spacing w:after="0"/>
        <w:ind w:left="0"/>
        <w:jc w:val="both"/>
      </w:pPr>
      <w:r>
        <w:rPr>
          <w:rFonts w:ascii="Times New Roman"/>
          <w:b w:val="false"/>
          <w:i w:val="false"/>
          <w:color w:val="000000"/>
          <w:sz w:val="28"/>
        </w:rPr>
        <w:t>
      Тапсыру мерзімі: есепті кезеңнен кейінгі 31 қазанға дейін (қоса алғанда)</w:t>
      </w:r>
    </w:p>
    <w:bookmarkStart w:name="z33" w:id="27"/>
    <w:p>
      <w:pPr>
        <w:spacing w:after="0"/>
        <w:ind w:left="0"/>
        <w:jc w:val="both"/>
      </w:pPr>
      <w:r>
        <w:rPr>
          <w:rFonts w:ascii="Times New Roman"/>
          <w:b w:val="false"/>
          <w:i w:val="false"/>
          <w:color w:val="000000"/>
          <w:sz w:val="28"/>
        </w:rPr>
        <w:t>
      1-бөлім</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топтары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профессорлық-оқытушылық құрам саны,адам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біліктілігін жоғарылатқандар,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жоғарғы оқу орында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шетелдің жоғары оқу орындарында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орталықтар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салалық орталықтар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инженерліқ зертханалар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және гуманитарлық ғылымдар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басқару және құқық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журналистика және ақпарат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өңдеу және құрылыс салалары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және биоресурстар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біліктілігін жоғарылату</w:t>
            </w:r>
          </w:p>
          <w:p>
            <w:pPr>
              <w:spacing w:after="20"/>
              <w:ind w:left="20"/>
              <w:jc w:val="both"/>
            </w:pPr>
            <w:r>
              <w:rPr>
                <w:rFonts w:ascii="Times New Roman"/>
                <w:b w:val="false"/>
                <w:i w:val="false"/>
                <w:color w:val="000000"/>
                <w:sz w:val="20"/>
              </w:rPr>
              <w:t>
түрі,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ұзақтылығы және көлемі, сағат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w:t>
            </w:r>
          </w:p>
          <w:p>
            <w:pPr>
              <w:spacing w:after="20"/>
              <w:ind w:left="20"/>
              <w:jc w:val="both"/>
            </w:pPr>
            <w:r>
              <w:rPr>
                <w:rFonts w:ascii="Times New Roman"/>
                <w:b w:val="false"/>
                <w:i w:val="false"/>
                <w:color w:val="000000"/>
                <w:sz w:val="20"/>
              </w:rPr>
              <w:t>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стажировкалар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72сағатқа дейін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72сағаттан жоғары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тапсырыс есебінен бөлінген қаржы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тыс қаржы есебінен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 w:id="28"/>
    <w:p>
      <w:pPr>
        <w:spacing w:after="0"/>
        <w:ind w:left="0"/>
        <w:jc w:val="both"/>
      </w:pPr>
      <w:r>
        <w:rPr>
          <w:rFonts w:ascii="Times New Roman"/>
          <w:b w:val="false"/>
          <w:i w:val="false"/>
          <w:color w:val="000000"/>
          <w:sz w:val="28"/>
        </w:rPr>
        <w:t>
      2-бөлім</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топтары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профессорлық-оқытушылық құрам саны,адам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біліктілігін жоғарылатқандар,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жоғарғы оқу орында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шетелдің жоғары оқу орындарында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орталықтар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салалық орталықтар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инженерліқ зертханалар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және гуманитарлық ғылымдар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басқару және құқық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журналистика және ақпарат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өңдеу және құрылыс салалары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біліктілігін жоғарылату</w:t>
            </w:r>
          </w:p>
          <w:p>
            <w:pPr>
              <w:spacing w:after="20"/>
              <w:ind w:left="20"/>
              <w:jc w:val="both"/>
            </w:pPr>
            <w:r>
              <w:rPr>
                <w:rFonts w:ascii="Times New Roman"/>
                <w:b w:val="false"/>
                <w:i w:val="false"/>
                <w:color w:val="000000"/>
                <w:sz w:val="20"/>
              </w:rPr>
              <w:t>
түрі,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ұзақтылығы және көлемі, сағат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w:t>
            </w:r>
          </w:p>
          <w:p>
            <w:pPr>
              <w:spacing w:after="20"/>
              <w:ind w:left="20"/>
              <w:jc w:val="both"/>
            </w:pPr>
            <w:r>
              <w:rPr>
                <w:rFonts w:ascii="Times New Roman"/>
                <w:b w:val="false"/>
                <w:i w:val="false"/>
                <w:color w:val="000000"/>
                <w:sz w:val="20"/>
              </w:rPr>
              <w:t>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стажировкалар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72сағатқа дейін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72сағаттан жоғары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тапсырыс есебінен бөлінген қаржы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тыс қаржы есебінен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және биоресурстар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 Мекен-жайы ________________________</w:t>
      </w:r>
    </w:p>
    <w:p>
      <w:pPr>
        <w:spacing w:after="0"/>
        <w:ind w:left="0"/>
        <w:jc w:val="both"/>
      </w:pPr>
      <w:r>
        <w:rPr>
          <w:rFonts w:ascii="Times New Roman"/>
          <w:b w:val="false"/>
          <w:i w:val="false"/>
          <w:color w:val="000000"/>
          <w:sz w:val="28"/>
        </w:rPr>
        <w:t>
      Телефон __________________________________</w:t>
      </w:r>
    </w:p>
    <w:p>
      <w:pPr>
        <w:spacing w:after="0"/>
        <w:ind w:left="0"/>
        <w:jc w:val="both"/>
      </w:pPr>
      <w:r>
        <w:rPr>
          <w:rFonts w:ascii="Times New Roman"/>
          <w:b w:val="false"/>
          <w:i w:val="false"/>
          <w:color w:val="000000"/>
          <w:sz w:val="28"/>
        </w:rPr>
        <w:t>
      Электронды почта мекен-жайы__________________________________</w:t>
      </w:r>
    </w:p>
    <w:p>
      <w:pPr>
        <w:spacing w:after="0"/>
        <w:ind w:left="0"/>
        <w:jc w:val="both"/>
      </w:pPr>
      <w:r>
        <w:rPr>
          <w:rFonts w:ascii="Times New Roman"/>
          <w:b w:val="false"/>
          <w:i w:val="false"/>
          <w:color w:val="000000"/>
          <w:sz w:val="28"/>
        </w:rPr>
        <w:t xml:space="preserve">
      Орындаған___________________________________________________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35" w:id="29"/>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"Жоғары және жоғары оқу орнынан кейінгі білім беру бағдарламаларын іске асыратын білім беру ұйымдары оқытушыларының біліктілігін арттыру туралы мәліметтер" (Индекс: № 5-ЖО, кезеңділігі – жылдық)</w:t>
      </w:r>
    </w:p>
    <w:bookmarkEnd w:id="29"/>
    <w:bookmarkStart w:name="z36" w:id="30"/>
    <w:p>
      <w:pPr>
        <w:spacing w:after="0"/>
        <w:ind w:left="0"/>
        <w:jc w:val="both"/>
      </w:pPr>
      <w:r>
        <w:rPr>
          <w:rFonts w:ascii="Times New Roman"/>
          <w:b w:val="false"/>
          <w:i w:val="false"/>
          <w:color w:val="000000"/>
          <w:sz w:val="28"/>
        </w:rPr>
        <w:t>
      1. Нысанды толтыру бойынша түсініктеме:</w:t>
      </w:r>
    </w:p>
    <w:bookmarkEnd w:id="30"/>
    <w:p>
      <w:pPr>
        <w:spacing w:after="0"/>
        <w:ind w:left="0"/>
        <w:jc w:val="both"/>
      </w:pPr>
      <w:r>
        <w:rPr>
          <w:rFonts w:ascii="Times New Roman"/>
          <w:b w:val="false"/>
          <w:i w:val="false"/>
          <w:color w:val="000000"/>
          <w:sz w:val="28"/>
        </w:rPr>
        <w:t>
      1-бағанда мамандықтар тобы көрсетіледі</w:t>
      </w:r>
    </w:p>
    <w:p>
      <w:pPr>
        <w:spacing w:after="0"/>
        <w:ind w:left="0"/>
        <w:jc w:val="both"/>
      </w:pPr>
      <w:r>
        <w:rPr>
          <w:rFonts w:ascii="Times New Roman"/>
          <w:b w:val="false"/>
          <w:i w:val="false"/>
          <w:color w:val="000000"/>
          <w:sz w:val="28"/>
        </w:rPr>
        <w:t>
      2-бағанда профессорлық-оқытушылық құрамның барлық саны көрсетіледі.</w:t>
      </w:r>
    </w:p>
    <w:p>
      <w:pPr>
        <w:spacing w:after="0"/>
        <w:ind w:left="0"/>
        <w:jc w:val="both"/>
      </w:pPr>
      <w:r>
        <w:rPr>
          <w:rFonts w:ascii="Times New Roman"/>
          <w:b w:val="false"/>
          <w:i w:val="false"/>
          <w:color w:val="000000"/>
          <w:sz w:val="28"/>
        </w:rPr>
        <w:t>
      3-8-бағанда орталықтар, зертханалар және тағы басқа базасында біліктілікті арттырудан өткендердің саны көрсетіледі.</w:t>
      </w:r>
    </w:p>
    <w:p>
      <w:pPr>
        <w:spacing w:after="0"/>
        <w:ind w:left="0"/>
        <w:jc w:val="both"/>
      </w:pPr>
      <w:r>
        <w:rPr>
          <w:rFonts w:ascii="Times New Roman"/>
          <w:b w:val="false"/>
          <w:i w:val="false"/>
          <w:color w:val="000000"/>
          <w:sz w:val="28"/>
        </w:rPr>
        <w:t>
      9-12-бағанда біліктілікті арттыру нысаны көрсетіледі.</w:t>
      </w:r>
    </w:p>
    <w:p>
      <w:pPr>
        <w:spacing w:after="0"/>
        <w:ind w:left="0"/>
        <w:jc w:val="both"/>
      </w:pPr>
      <w:r>
        <w:rPr>
          <w:rFonts w:ascii="Times New Roman"/>
          <w:b w:val="false"/>
          <w:i w:val="false"/>
          <w:color w:val="000000"/>
          <w:sz w:val="28"/>
        </w:rPr>
        <w:t>
      13-14-бағанда ұзақтығы мен көлемі көрсетіледі.</w:t>
      </w:r>
    </w:p>
    <w:p>
      <w:pPr>
        <w:spacing w:after="0"/>
        <w:ind w:left="0"/>
        <w:jc w:val="both"/>
      </w:pPr>
      <w:r>
        <w:rPr>
          <w:rFonts w:ascii="Times New Roman"/>
          <w:b w:val="false"/>
          <w:i w:val="false"/>
          <w:color w:val="000000"/>
          <w:sz w:val="28"/>
        </w:rPr>
        <w:t>
      15-16-бағанда қаражат есебінен қаржыландыру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 xml:space="preserve">6 - қосымша </w:t>
            </w:r>
          </w:p>
        </w:tc>
      </w:tr>
    </w:tbl>
    <w:p>
      <w:pPr>
        <w:spacing w:after="0"/>
        <w:ind w:left="0"/>
        <w:jc w:val="left"/>
      </w:pPr>
      <w:r>
        <w:rPr>
          <w:rFonts w:ascii="Times New Roman"/>
          <w:b/>
          <w:i w:val="false"/>
          <w:color w:val="000000"/>
        </w:rPr>
        <w:t xml:space="preserve"> Ұсынылады: Қазақстан Республикасы Ғылым және жоғары білім министрлігінің Жоғары және жоғары оқу орнынан кейінгі білім комитетіне Әкімшілік деректердің нысаны www.sci.gov.kz интернет - ресурста орналастырылған Әкімшілік деректерді жинауға арналған нысан</w:t>
      </w:r>
    </w:p>
    <w:bookmarkStart w:name="z38" w:id="31"/>
    <w:p>
      <w:pPr>
        <w:spacing w:after="0"/>
        <w:ind w:left="0"/>
        <w:jc w:val="left"/>
      </w:pPr>
      <w:r>
        <w:rPr>
          <w:rFonts w:ascii="Times New Roman"/>
          <w:b/>
          <w:i w:val="false"/>
          <w:color w:val="000000"/>
        </w:rPr>
        <w:t xml:space="preserve"> Жоғары білім беру бағдарламаларын іске асыратын білім беру ұйымдарындағы тәрбие жұмыстары туралы мәліметтер</w:t>
      </w:r>
    </w:p>
    <w:bookmarkEnd w:id="31"/>
    <w:p>
      <w:pPr>
        <w:spacing w:after="0"/>
        <w:ind w:left="0"/>
        <w:jc w:val="both"/>
      </w:pPr>
      <w:r>
        <w:rPr>
          <w:rFonts w:ascii="Times New Roman"/>
          <w:b w:val="false"/>
          <w:i w:val="false"/>
          <w:color w:val="000000"/>
          <w:sz w:val="28"/>
        </w:rPr>
        <w:t xml:space="preserve">
      Индексі: № 6-ЖО нысан </w:t>
      </w:r>
    </w:p>
    <w:p>
      <w:pPr>
        <w:spacing w:after="0"/>
        <w:ind w:left="0"/>
        <w:jc w:val="both"/>
      </w:pPr>
      <w:r>
        <w:rPr>
          <w:rFonts w:ascii="Times New Roman"/>
          <w:b w:val="false"/>
          <w:i w:val="false"/>
          <w:color w:val="000000"/>
          <w:sz w:val="28"/>
        </w:rPr>
        <w:t xml:space="preserve">
      Кезеңділігі: жылдық </w:t>
      </w:r>
    </w:p>
    <w:p>
      <w:pPr>
        <w:spacing w:after="0"/>
        <w:ind w:left="0"/>
        <w:jc w:val="both"/>
      </w:pPr>
      <w:r>
        <w:rPr>
          <w:rFonts w:ascii="Times New Roman"/>
          <w:b w:val="false"/>
          <w:i w:val="false"/>
          <w:color w:val="000000"/>
          <w:sz w:val="28"/>
        </w:rPr>
        <w:t>
      Есепті кезең 20__-20__ оқу жылы</w:t>
      </w:r>
    </w:p>
    <w:p>
      <w:pPr>
        <w:spacing w:after="0"/>
        <w:ind w:left="0"/>
        <w:jc w:val="both"/>
      </w:pPr>
      <w:r>
        <w:rPr>
          <w:rFonts w:ascii="Times New Roman"/>
          <w:b w:val="false"/>
          <w:i w:val="false"/>
          <w:color w:val="000000"/>
          <w:sz w:val="28"/>
        </w:rPr>
        <w:t>
      Ақпаратты ұсынатын тұлғалар тобы: Жоғары және (немесе) жоғары оқу орнынан кейінгі білім беру ұйымдары</w:t>
      </w:r>
    </w:p>
    <w:p>
      <w:pPr>
        <w:spacing w:after="0"/>
        <w:ind w:left="0"/>
        <w:jc w:val="both"/>
      </w:pPr>
      <w:r>
        <w:rPr>
          <w:rFonts w:ascii="Times New Roman"/>
          <w:b w:val="false"/>
          <w:i w:val="false"/>
          <w:color w:val="000000"/>
          <w:sz w:val="28"/>
        </w:rPr>
        <w:t>
      Тапсыру мерзімі: есепті кезеңнен кейінгі 31 қазанға дейін (қоса алғанда)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ұйымының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оқуорнының барлық студенттерінің саны, адам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байқау (жарыс,олимпиада)женімпаздары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секцияға</w:t>
            </w:r>
          </w:p>
          <w:p>
            <w:pPr>
              <w:spacing w:after="20"/>
              <w:ind w:left="20"/>
              <w:jc w:val="both"/>
            </w:pPr>
            <w:r>
              <w:rPr>
                <w:rFonts w:ascii="Times New Roman"/>
                <w:b w:val="false"/>
                <w:i w:val="false"/>
                <w:color w:val="000000"/>
                <w:sz w:val="20"/>
              </w:rPr>
              <w:t>
қатысатындар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ұлттық</w:t>
            </w:r>
          </w:p>
          <w:p>
            <w:pPr>
              <w:spacing w:after="20"/>
              <w:ind w:left="20"/>
              <w:jc w:val="both"/>
            </w:pPr>
            <w:r>
              <w:rPr>
                <w:rFonts w:ascii="Times New Roman"/>
                <w:b w:val="false"/>
                <w:i w:val="false"/>
                <w:color w:val="000000"/>
                <w:sz w:val="20"/>
              </w:rPr>
              <w:t>
спорт түрлеріне қатысатындар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спорттық</w:t>
            </w:r>
          </w:p>
          <w:p>
            <w:pPr>
              <w:spacing w:after="20"/>
              <w:ind w:left="20"/>
              <w:jc w:val="both"/>
            </w:pPr>
            <w:r>
              <w:rPr>
                <w:rFonts w:ascii="Times New Roman"/>
                <w:b w:val="false"/>
                <w:i w:val="false"/>
                <w:color w:val="000000"/>
                <w:sz w:val="20"/>
              </w:rPr>
              <w:t>
секцияға қатысатын мүгедектігі бар адамдар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үйірмелерде айналысатындар</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мүдделестер клубында айналысатындар</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пайдалы қызметке тартылған білім алушылар (еріктілік қызметіне қатысу, жастар ісі комитеттінің жұмысына қатысу, областық және республикалық іс - шаралар, форумдар, олимпиадалар, универсиадалар)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 Мекен-жайы ___________________________</w:t>
      </w:r>
    </w:p>
    <w:p>
      <w:pPr>
        <w:spacing w:after="0"/>
        <w:ind w:left="0"/>
        <w:jc w:val="both"/>
      </w:pPr>
      <w:r>
        <w:rPr>
          <w:rFonts w:ascii="Times New Roman"/>
          <w:b w:val="false"/>
          <w:i w:val="false"/>
          <w:color w:val="000000"/>
          <w:sz w:val="28"/>
        </w:rPr>
        <w:t>
      Телефон __________________________________</w:t>
      </w:r>
    </w:p>
    <w:p>
      <w:pPr>
        <w:spacing w:after="0"/>
        <w:ind w:left="0"/>
        <w:jc w:val="both"/>
      </w:pPr>
      <w:r>
        <w:rPr>
          <w:rFonts w:ascii="Times New Roman"/>
          <w:b w:val="false"/>
          <w:i w:val="false"/>
          <w:color w:val="000000"/>
          <w:sz w:val="28"/>
        </w:rPr>
        <w:t>
      Электронды почта мекен-жайы__________________________________</w:t>
      </w:r>
    </w:p>
    <w:p>
      <w:pPr>
        <w:spacing w:after="0"/>
        <w:ind w:left="0"/>
        <w:jc w:val="both"/>
      </w:pPr>
      <w:r>
        <w:rPr>
          <w:rFonts w:ascii="Times New Roman"/>
          <w:b w:val="false"/>
          <w:i w:val="false"/>
          <w:color w:val="000000"/>
          <w:sz w:val="28"/>
        </w:rPr>
        <w:t xml:space="preserve">
      Орындаған___________________________________________________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39" w:id="32"/>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"Жоғары білім беру бағдарламаларын іске асыратын білім беру ұйымдарындағы тәрбие жұмыстары туралы мәліметтер" (Индекс: № 6-ЖО, кезеңділігі – жылдық)</w:t>
      </w:r>
    </w:p>
    <w:bookmarkEnd w:id="32"/>
    <w:bookmarkStart w:name="z40" w:id="33"/>
    <w:p>
      <w:pPr>
        <w:spacing w:after="0"/>
        <w:ind w:left="0"/>
        <w:jc w:val="both"/>
      </w:pPr>
      <w:r>
        <w:rPr>
          <w:rFonts w:ascii="Times New Roman"/>
          <w:b w:val="false"/>
          <w:i w:val="false"/>
          <w:color w:val="000000"/>
          <w:sz w:val="28"/>
        </w:rPr>
        <w:t xml:space="preserve">
      1. Нысанды толтыру бойынша түсініктеме: </w:t>
      </w:r>
    </w:p>
    <w:bookmarkEnd w:id="33"/>
    <w:p>
      <w:pPr>
        <w:spacing w:after="0"/>
        <w:ind w:left="0"/>
        <w:jc w:val="both"/>
      </w:pPr>
      <w:r>
        <w:rPr>
          <w:rFonts w:ascii="Times New Roman"/>
          <w:b w:val="false"/>
          <w:i w:val="false"/>
          <w:color w:val="000000"/>
          <w:sz w:val="28"/>
        </w:rPr>
        <w:t>
      1-бағанда Жоғары және (немесе) жоғары оқу орнынан кейінгі білім беру ұйымының атауы көрсетіледі.</w:t>
      </w:r>
    </w:p>
    <w:p>
      <w:pPr>
        <w:spacing w:after="0"/>
        <w:ind w:left="0"/>
        <w:jc w:val="both"/>
      </w:pPr>
      <w:r>
        <w:rPr>
          <w:rFonts w:ascii="Times New Roman"/>
          <w:b w:val="false"/>
          <w:i w:val="false"/>
          <w:color w:val="000000"/>
          <w:sz w:val="28"/>
        </w:rPr>
        <w:t>
      2-бағанда Жоғары оқуорнының студенттерінің барлық саны көрсетіледі.</w:t>
      </w:r>
    </w:p>
    <w:p>
      <w:pPr>
        <w:spacing w:after="0"/>
        <w:ind w:left="0"/>
        <w:jc w:val="both"/>
      </w:pPr>
      <w:r>
        <w:rPr>
          <w:rFonts w:ascii="Times New Roman"/>
          <w:b w:val="false"/>
          <w:i w:val="false"/>
          <w:color w:val="000000"/>
          <w:sz w:val="28"/>
        </w:rPr>
        <w:t>
      3-12-бағанда спорттық секциялар бойынша бөлінген студенттер саны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7 - қосымша</w:t>
            </w:r>
          </w:p>
        </w:tc>
      </w:tr>
    </w:tbl>
    <w:p>
      <w:pPr>
        <w:spacing w:after="0"/>
        <w:ind w:left="0"/>
        <w:jc w:val="left"/>
      </w:pPr>
      <w:r>
        <w:rPr>
          <w:rFonts w:ascii="Times New Roman"/>
          <w:b/>
          <w:i w:val="false"/>
          <w:color w:val="000000"/>
        </w:rPr>
        <w:t xml:space="preserve"> Ұсынылады: Қазақстан Республикасы Ғылым және жоғары білім министрлігінің Жоғары және жоғары оқу орнынан кейінгі білім комитетіне Әкімшілік деректердің нысаны www.sci.gov.kz интернет - ресурста орналастырылған Әкімшілік деректерді жинауға арналған нысан</w:t>
      </w:r>
    </w:p>
    <w:bookmarkStart w:name="z42" w:id="34"/>
    <w:p>
      <w:pPr>
        <w:spacing w:after="0"/>
        <w:ind w:left="0"/>
        <w:jc w:val="left"/>
      </w:pPr>
      <w:r>
        <w:rPr>
          <w:rFonts w:ascii="Times New Roman"/>
          <w:b/>
          <w:i w:val="false"/>
          <w:color w:val="000000"/>
        </w:rPr>
        <w:t xml:space="preserve"> Жоғары және жоғары оқу орнынан кейінгі білім беру бағдарламаларын іске асыратын білім беру ұйымдарының материалдық-техникалық жабдықталуы туралы мәліметтер</w:t>
      </w:r>
    </w:p>
    <w:bookmarkEnd w:id="34"/>
    <w:p>
      <w:pPr>
        <w:spacing w:after="0"/>
        <w:ind w:left="0"/>
        <w:jc w:val="both"/>
      </w:pPr>
      <w:r>
        <w:rPr>
          <w:rFonts w:ascii="Times New Roman"/>
          <w:b w:val="false"/>
          <w:i w:val="false"/>
          <w:color w:val="000000"/>
          <w:sz w:val="28"/>
        </w:rPr>
        <w:t>
      Индексі: № 7-ЖО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20__-20__ оқу жылы</w:t>
      </w:r>
    </w:p>
    <w:p>
      <w:pPr>
        <w:spacing w:after="0"/>
        <w:ind w:left="0"/>
        <w:jc w:val="both"/>
      </w:pPr>
      <w:r>
        <w:rPr>
          <w:rFonts w:ascii="Times New Roman"/>
          <w:b w:val="false"/>
          <w:i w:val="false"/>
          <w:color w:val="000000"/>
          <w:sz w:val="28"/>
        </w:rPr>
        <w:t>
      Ақпаратты ұсынатын тұлғалар тобы: Жоғары және (немесе) жоғары оқу орнынан кейінгі білім беру ұйымдары</w:t>
      </w:r>
    </w:p>
    <w:p>
      <w:pPr>
        <w:spacing w:after="0"/>
        <w:ind w:left="0"/>
        <w:jc w:val="both"/>
      </w:pPr>
      <w:r>
        <w:rPr>
          <w:rFonts w:ascii="Times New Roman"/>
          <w:b w:val="false"/>
          <w:i w:val="false"/>
          <w:color w:val="000000"/>
          <w:sz w:val="28"/>
        </w:rPr>
        <w:t>
      Тапсыру мерзімі: есепті кезеңнен кейінгі 31 қазанға дейін (қоса алғанда)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ұйымының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корпусы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ғимараттылар және объектілер</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корпустың № немесе атауы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түрі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қолданылуға еңгізілген жылы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ауданы,ш.м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аудиториялық қоры,ш.м.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аудиториядан тыс қор,ш.м.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профилі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жабдықтау жылы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объектің атауы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қолданылуға еңгізілген жылы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ш.м.</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 Мекен-жайы ________________________</w:t>
      </w:r>
    </w:p>
    <w:p>
      <w:pPr>
        <w:spacing w:after="0"/>
        <w:ind w:left="0"/>
        <w:jc w:val="both"/>
      </w:pPr>
      <w:r>
        <w:rPr>
          <w:rFonts w:ascii="Times New Roman"/>
          <w:b w:val="false"/>
          <w:i w:val="false"/>
          <w:color w:val="000000"/>
          <w:sz w:val="28"/>
        </w:rPr>
        <w:t>
      Телефон __________________________________</w:t>
      </w:r>
    </w:p>
    <w:p>
      <w:pPr>
        <w:spacing w:after="0"/>
        <w:ind w:left="0"/>
        <w:jc w:val="both"/>
      </w:pPr>
      <w:r>
        <w:rPr>
          <w:rFonts w:ascii="Times New Roman"/>
          <w:b w:val="false"/>
          <w:i w:val="false"/>
          <w:color w:val="000000"/>
          <w:sz w:val="28"/>
        </w:rPr>
        <w:t>
      Электронды почта мекен-жайы__________________________________</w:t>
      </w:r>
    </w:p>
    <w:p>
      <w:pPr>
        <w:spacing w:after="0"/>
        <w:ind w:left="0"/>
        <w:jc w:val="both"/>
      </w:pPr>
      <w:r>
        <w:rPr>
          <w:rFonts w:ascii="Times New Roman"/>
          <w:b w:val="false"/>
          <w:i w:val="false"/>
          <w:color w:val="000000"/>
          <w:sz w:val="28"/>
        </w:rPr>
        <w:t xml:space="preserve">
      Орындаған___________________________________________________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43" w:id="35"/>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"Жоғары және жоғары оқу орнынан кейінгі білім беру бағдарламаларын іске асыратын білім беру ұйымдарының материалдық-техникалық жабдықталуы туралы мәліметтер" (Индекс: № 7-ЖО, кезеңділігі – жылдық)</w:t>
      </w:r>
    </w:p>
    <w:bookmarkEnd w:id="35"/>
    <w:bookmarkStart w:name="z44" w:id="36"/>
    <w:p>
      <w:pPr>
        <w:spacing w:after="0"/>
        <w:ind w:left="0"/>
        <w:jc w:val="both"/>
      </w:pPr>
      <w:r>
        <w:rPr>
          <w:rFonts w:ascii="Times New Roman"/>
          <w:b w:val="false"/>
          <w:i w:val="false"/>
          <w:color w:val="000000"/>
          <w:sz w:val="28"/>
        </w:rPr>
        <w:t>
      1. Нысанды толтыру бойынша түсініктеме:</w:t>
      </w:r>
    </w:p>
    <w:bookmarkEnd w:id="36"/>
    <w:p>
      <w:pPr>
        <w:spacing w:after="0"/>
        <w:ind w:left="0"/>
        <w:jc w:val="both"/>
      </w:pPr>
      <w:r>
        <w:rPr>
          <w:rFonts w:ascii="Times New Roman"/>
          <w:b w:val="false"/>
          <w:i w:val="false"/>
          <w:color w:val="000000"/>
          <w:sz w:val="28"/>
        </w:rPr>
        <w:t>
      1-бағанда Жоғары және (немесе) жоғары оқу орнынан кейінгі білім беру ұйымының атауы көрсетіледі.</w:t>
      </w:r>
    </w:p>
    <w:p>
      <w:pPr>
        <w:spacing w:after="0"/>
        <w:ind w:left="0"/>
        <w:jc w:val="both"/>
      </w:pPr>
      <w:r>
        <w:rPr>
          <w:rFonts w:ascii="Times New Roman"/>
          <w:b w:val="false"/>
          <w:i w:val="false"/>
          <w:color w:val="000000"/>
          <w:sz w:val="28"/>
        </w:rPr>
        <w:t>
      2-7-бағанда оқу корпусы көрсетіледі.</w:t>
      </w:r>
    </w:p>
    <w:p>
      <w:pPr>
        <w:spacing w:after="0"/>
        <w:ind w:left="0"/>
        <w:jc w:val="both"/>
      </w:pPr>
      <w:r>
        <w:rPr>
          <w:rFonts w:ascii="Times New Roman"/>
          <w:b w:val="false"/>
          <w:i w:val="false"/>
          <w:color w:val="000000"/>
          <w:sz w:val="28"/>
        </w:rPr>
        <w:t>
      8-9-бағанда зертханалар көрсетіледі.</w:t>
      </w:r>
    </w:p>
    <w:p>
      <w:pPr>
        <w:spacing w:after="0"/>
        <w:ind w:left="0"/>
        <w:jc w:val="both"/>
      </w:pPr>
      <w:r>
        <w:rPr>
          <w:rFonts w:ascii="Times New Roman"/>
          <w:b w:val="false"/>
          <w:i w:val="false"/>
          <w:color w:val="000000"/>
          <w:sz w:val="28"/>
        </w:rPr>
        <w:t>
      10-12-бағанда спорттық құрылыстар мен объектілер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Бұйрыққа </w:t>
            </w:r>
            <w:r>
              <w:br/>
            </w:r>
            <w:r>
              <w:rPr>
                <w:rFonts w:ascii="Times New Roman"/>
                <w:b w:val="false"/>
                <w:i w:val="false"/>
                <w:color w:val="000000"/>
                <w:sz w:val="20"/>
              </w:rPr>
              <w:t>8 - қосымша</w:t>
            </w:r>
          </w:p>
        </w:tc>
      </w:tr>
    </w:tbl>
    <w:p>
      <w:pPr>
        <w:spacing w:after="0"/>
        <w:ind w:left="0"/>
        <w:jc w:val="left"/>
      </w:pPr>
      <w:r>
        <w:rPr>
          <w:rFonts w:ascii="Times New Roman"/>
          <w:b/>
          <w:i w:val="false"/>
          <w:color w:val="000000"/>
        </w:rPr>
        <w:t xml:space="preserve"> Ұсынылады: Қазақстан Республикасы Ғылым және жоғары білім министрлігінің Жоғары және жоғары оқу орнынан кейінгі білім комитетіне Әкімшілік деректердің нысаны www.sci.gov.kz интернет - ресурста орналастырылған Әкімшілік деректерді жинауға арналған нысан</w:t>
      </w:r>
    </w:p>
    <w:bookmarkStart w:name="z46" w:id="37"/>
    <w:p>
      <w:pPr>
        <w:spacing w:after="0"/>
        <w:ind w:left="0"/>
        <w:jc w:val="left"/>
      </w:pPr>
      <w:r>
        <w:rPr>
          <w:rFonts w:ascii="Times New Roman"/>
          <w:b/>
          <w:i w:val="false"/>
          <w:color w:val="000000"/>
        </w:rPr>
        <w:t xml:space="preserve"> Жатақханалармен қамтылу жөніндегі мәліметтер </w:t>
      </w:r>
    </w:p>
    <w:bookmarkEnd w:id="37"/>
    <w:p>
      <w:pPr>
        <w:spacing w:after="0"/>
        <w:ind w:left="0"/>
        <w:jc w:val="both"/>
      </w:pPr>
      <w:r>
        <w:rPr>
          <w:rFonts w:ascii="Times New Roman"/>
          <w:b w:val="false"/>
          <w:i w:val="false"/>
          <w:color w:val="000000"/>
          <w:sz w:val="28"/>
        </w:rPr>
        <w:t>
      Индексі: № 8 -ЖО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20__-20__ оқу жылы</w:t>
      </w:r>
    </w:p>
    <w:p>
      <w:pPr>
        <w:spacing w:after="0"/>
        <w:ind w:left="0"/>
        <w:jc w:val="both"/>
      </w:pPr>
      <w:r>
        <w:rPr>
          <w:rFonts w:ascii="Times New Roman"/>
          <w:b w:val="false"/>
          <w:i w:val="false"/>
          <w:color w:val="000000"/>
          <w:sz w:val="28"/>
        </w:rPr>
        <w:t>
      Ақпаратты ұсынатын тұлғалар тобы: Жоғары және (немесе) жоғары оқу орнынан кейінгі білім беру ұйымдары</w:t>
      </w:r>
    </w:p>
    <w:p>
      <w:pPr>
        <w:spacing w:after="0"/>
        <w:ind w:left="0"/>
        <w:jc w:val="both"/>
      </w:pPr>
      <w:r>
        <w:rPr>
          <w:rFonts w:ascii="Times New Roman"/>
          <w:b w:val="false"/>
          <w:i w:val="false"/>
          <w:color w:val="000000"/>
          <w:sz w:val="28"/>
        </w:rPr>
        <w:t>
      Тапсыру мерзімі: есепті кезеңнен кейінгі 31 қазанға дейін (қоса алғанда)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ұйымының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жатақхананың материалдық-техникалық базасы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 туралы деректер, адам</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жатақханада тұру жылдық ақысы, теңге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жатақханада тұру ай сайын ақысы,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жатақхананың саны, бірлік</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қолданалуға еңгізілген жыл</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шаршыметр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жатақхананың түрі</w:t>
            </w:r>
          </w:p>
          <w:p>
            <w:pPr>
              <w:spacing w:after="20"/>
              <w:ind w:left="20"/>
              <w:jc w:val="both"/>
            </w:pPr>
            <w:r>
              <w:rPr>
                <w:rFonts w:ascii="Times New Roman"/>
                <w:b w:val="false"/>
                <w:i w:val="false"/>
                <w:color w:val="000000"/>
                <w:sz w:val="20"/>
              </w:rPr>
              <w:t>
(секциялық, коридорлы)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жатақхананың төсек- орындар саны, бірлік</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басқақалалық студенттер саны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студенттерінің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жатақхананы қажет ететіндер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жатақханаларда мұқтаж студенттердің жалпы саны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жатақханадағы орындармен қамтамасыз етілгендер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студенттері жатақханамен қамтамасыз етілді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жатақханадағы орындармен қамтамасыз етілмегендер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 Мекен-жайы ______________________</w:t>
      </w:r>
    </w:p>
    <w:p>
      <w:pPr>
        <w:spacing w:after="0"/>
        <w:ind w:left="0"/>
        <w:jc w:val="both"/>
      </w:pPr>
      <w:r>
        <w:rPr>
          <w:rFonts w:ascii="Times New Roman"/>
          <w:b w:val="false"/>
          <w:i w:val="false"/>
          <w:color w:val="000000"/>
          <w:sz w:val="28"/>
        </w:rPr>
        <w:t>
      Телефон __________________________________</w:t>
      </w:r>
    </w:p>
    <w:p>
      <w:pPr>
        <w:spacing w:after="0"/>
        <w:ind w:left="0"/>
        <w:jc w:val="both"/>
      </w:pPr>
      <w:r>
        <w:rPr>
          <w:rFonts w:ascii="Times New Roman"/>
          <w:b w:val="false"/>
          <w:i w:val="false"/>
          <w:color w:val="000000"/>
          <w:sz w:val="28"/>
        </w:rPr>
        <w:t>
      Электронды почта мекен-жайы__________________________________</w:t>
      </w:r>
    </w:p>
    <w:p>
      <w:pPr>
        <w:spacing w:after="0"/>
        <w:ind w:left="0"/>
        <w:jc w:val="both"/>
      </w:pPr>
      <w:r>
        <w:rPr>
          <w:rFonts w:ascii="Times New Roman"/>
          <w:b w:val="false"/>
          <w:i w:val="false"/>
          <w:color w:val="000000"/>
          <w:sz w:val="28"/>
        </w:rPr>
        <w:t xml:space="preserve">
      Орындаған___________________________________________________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47" w:id="38"/>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"Жатақханалармен қамтылу жөніндегі мәліметтер" (Индекс: № 8-ЖО, кезеңділігі – жылдық)</w:t>
      </w:r>
    </w:p>
    <w:bookmarkEnd w:id="38"/>
    <w:bookmarkStart w:name="z48" w:id="39"/>
    <w:p>
      <w:pPr>
        <w:spacing w:after="0"/>
        <w:ind w:left="0"/>
        <w:jc w:val="both"/>
      </w:pPr>
      <w:r>
        <w:rPr>
          <w:rFonts w:ascii="Times New Roman"/>
          <w:b w:val="false"/>
          <w:i w:val="false"/>
          <w:color w:val="000000"/>
          <w:sz w:val="28"/>
        </w:rPr>
        <w:t>
      1. Нысанды толтыру бойынша түсініктеме:</w:t>
      </w:r>
    </w:p>
    <w:bookmarkEnd w:id="39"/>
    <w:p>
      <w:pPr>
        <w:spacing w:after="0"/>
        <w:ind w:left="0"/>
        <w:jc w:val="both"/>
      </w:pPr>
      <w:r>
        <w:rPr>
          <w:rFonts w:ascii="Times New Roman"/>
          <w:b w:val="false"/>
          <w:i w:val="false"/>
          <w:color w:val="000000"/>
          <w:sz w:val="28"/>
        </w:rPr>
        <w:t>
      1-бағанда Жоғары және (немесе) жоғары оқу орнынан кейінгі білім беру ұйымының атауы көрсетіледі.</w:t>
      </w:r>
    </w:p>
    <w:p>
      <w:pPr>
        <w:spacing w:after="0"/>
        <w:ind w:left="0"/>
        <w:jc w:val="both"/>
      </w:pPr>
      <w:r>
        <w:rPr>
          <w:rFonts w:ascii="Times New Roman"/>
          <w:b w:val="false"/>
          <w:i w:val="false"/>
          <w:color w:val="000000"/>
          <w:sz w:val="28"/>
        </w:rPr>
        <w:t>
      2-6 - бағанда жатақханалардың материалдық-техникалық базасы көрсетіледі.</w:t>
      </w:r>
    </w:p>
    <w:p>
      <w:pPr>
        <w:spacing w:after="0"/>
        <w:ind w:left="0"/>
        <w:jc w:val="both"/>
      </w:pPr>
      <w:r>
        <w:rPr>
          <w:rFonts w:ascii="Times New Roman"/>
          <w:b w:val="false"/>
          <w:i w:val="false"/>
          <w:color w:val="000000"/>
          <w:sz w:val="28"/>
        </w:rPr>
        <w:t>
      7-12-бағанда Студенттер бойынша деректер көрсетіледі.</w:t>
      </w:r>
    </w:p>
    <w:p>
      <w:pPr>
        <w:spacing w:after="0"/>
        <w:ind w:left="0"/>
        <w:jc w:val="both"/>
      </w:pPr>
      <w:r>
        <w:rPr>
          <w:rFonts w:ascii="Times New Roman"/>
          <w:b w:val="false"/>
          <w:i w:val="false"/>
          <w:color w:val="000000"/>
          <w:sz w:val="28"/>
        </w:rPr>
        <w:t>
      13-бағанда бір жылда тұрғаны үшін төлем көрсетіледі.</w:t>
      </w:r>
    </w:p>
    <w:p>
      <w:pPr>
        <w:spacing w:after="0"/>
        <w:ind w:left="0"/>
        <w:jc w:val="both"/>
      </w:pPr>
      <w:r>
        <w:rPr>
          <w:rFonts w:ascii="Times New Roman"/>
          <w:b w:val="false"/>
          <w:i w:val="false"/>
          <w:color w:val="000000"/>
          <w:sz w:val="28"/>
        </w:rPr>
        <w:t>
      14-бағанда айына тұрғаны үшін төлем көрсетіледі.</w:t>
      </w:r>
    </w:p>
    <w:bookmarkStart w:name="z49" w:id="40"/>
    <w:p>
      <w:pPr>
        <w:spacing w:after="0"/>
        <w:ind w:left="0"/>
        <w:jc w:val="both"/>
      </w:pPr>
      <w:r>
        <w:rPr>
          <w:rFonts w:ascii="Times New Roman"/>
          <w:b w:val="false"/>
          <w:i w:val="false"/>
          <w:color w:val="000000"/>
          <w:sz w:val="28"/>
        </w:rPr>
        <w:t>
      2. Арифметикалық-логикалық бақылау:</w:t>
      </w:r>
    </w:p>
    <w:bookmarkEnd w:id="40"/>
    <w:p>
      <w:pPr>
        <w:spacing w:after="0"/>
        <w:ind w:left="0"/>
        <w:jc w:val="both"/>
      </w:pPr>
      <w:r>
        <w:rPr>
          <w:rFonts w:ascii="Times New Roman"/>
          <w:b w:val="false"/>
          <w:i w:val="false"/>
          <w:color w:val="000000"/>
          <w:sz w:val="28"/>
        </w:rPr>
        <w:t>
      9 баған = ∑ 10, 11, 12 бағандар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9 – қосымша</w:t>
            </w:r>
          </w:p>
        </w:tc>
      </w:tr>
    </w:tbl>
    <w:p>
      <w:pPr>
        <w:spacing w:after="0"/>
        <w:ind w:left="0"/>
        <w:jc w:val="left"/>
      </w:pPr>
      <w:r>
        <w:rPr>
          <w:rFonts w:ascii="Times New Roman"/>
          <w:b/>
          <w:i w:val="false"/>
          <w:color w:val="000000"/>
        </w:rPr>
        <w:t xml:space="preserve"> Ұсынылады: Қазақстан Республикасы Ғылым және жоғары білім министрлігінің Жоғары және жоғары оқу орнынан кейінгі білім комитетіне Әкімшілік деректердің нысаны www.sci.gov.kz интернет - ресурста орналастырылған Әкімшілік деректерді жинауға арналған нысан</w:t>
      </w:r>
    </w:p>
    <w:bookmarkStart w:name="z51" w:id="41"/>
    <w:p>
      <w:pPr>
        <w:spacing w:after="0"/>
        <w:ind w:left="0"/>
        <w:jc w:val="left"/>
      </w:pPr>
      <w:r>
        <w:rPr>
          <w:rFonts w:ascii="Times New Roman"/>
          <w:b/>
          <w:i w:val="false"/>
          <w:color w:val="000000"/>
        </w:rPr>
        <w:t xml:space="preserve"> Жоғары және (немесе) жоғары оқу орнынан кейінгі білім беру ұйымының бітірушілерінің жұмысқа орналасуы туралы мәліметтер</w:t>
      </w:r>
    </w:p>
    <w:bookmarkEnd w:id="41"/>
    <w:p>
      <w:pPr>
        <w:spacing w:after="0"/>
        <w:ind w:left="0"/>
        <w:jc w:val="both"/>
      </w:pPr>
      <w:r>
        <w:rPr>
          <w:rFonts w:ascii="Times New Roman"/>
          <w:b w:val="false"/>
          <w:i w:val="false"/>
          <w:color w:val="000000"/>
          <w:sz w:val="28"/>
        </w:rPr>
        <w:t>
      Индексі: № 9-ЖО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20__-20__ оқу жылы</w:t>
      </w:r>
    </w:p>
    <w:p>
      <w:pPr>
        <w:spacing w:after="0"/>
        <w:ind w:left="0"/>
        <w:jc w:val="both"/>
      </w:pPr>
      <w:r>
        <w:rPr>
          <w:rFonts w:ascii="Times New Roman"/>
          <w:b w:val="false"/>
          <w:i w:val="false"/>
          <w:color w:val="000000"/>
          <w:sz w:val="28"/>
        </w:rPr>
        <w:t>
      Ақпаратты ұсынатын тұлғалар тобы: Жоғары және (немесе) жоғары оқу орнынан кейінгі білім беру ұйымдары</w:t>
      </w:r>
    </w:p>
    <w:p>
      <w:pPr>
        <w:spacing w:after="0"/>
        <w:ind w:left="0"/>
        <w:jc w:val="both"/>
      </w:pPr>
      <w:r>
        <w:rPr>
          <w:rFonts w:ascii="Times New Roman"/>
          <w:b w:val="false"/>
          <w:i w:val="false"/>
          <w:color w:val="000000"/>
          <w:sz w:val="28"/>
        </w:rPr>
        <w:t>
      Тапсыру мерзімі: есепті кезеңнен кейінгі 31 қазанға дейін (қоса алғанда)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атауы/оқыту бағыты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бітірушілер,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орналасқандар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жұмысқа орналасқандары,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мемлекеттік тапсырыс бойынша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мемлекеттік тапсырыс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мемлекеттіктапсырыс</w:t>
            </w:r>
          </w:p>
          <w:p>
            <w:pPr>
              <w:spacing w:after="20"/>
              <w:ind w:left="20"/>
              <w:jc w:val="both"/>
            </w:pPr>
            <w:r>
              <w:rPr>
                <w:rFonts w:ascii="Times New Roman"/>
                <w:b w:val="false"/>
                <w:i w:val="false"/>
                <w:color w:val="000000"/>
                <w:sz w:val="20"/>
              </w:rPr>
              <w:t>
бойынша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мемлекеттік тапсырыс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бойынша емес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бойынша емес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tblGrid>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қамтылмағандар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жалғастыруда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күтіміне байланысты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шығумен байланысты (жұгмыс)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әскерге шақырту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және II топтағы мүгедектігі бар адамдар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 іздеуде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мемлекеттік тапсырыс бойынша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докторантура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резидентура</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тапсырыс бойынша.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тапсырыс бойынша..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тапсырыс бойынша.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тапсырыс бойынша.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тапсырыс бойынша.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тапсырыс бойынша.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тапсырыс бойынша.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тапсырыс бойынша.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тапсырыс бойынша.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тапсырыс бойынша.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 Мекен-жайы __________________________</w:t>
      </w:r>
    </w:p>
    <w:p>
      <w:pPr>
        <w:spacing w:after="0"/>
        <w:ind w:left="0"/>
        <w:jc w:val="both"/>
      </w:pPr>
      <w:r>
        <w:rPr>
          <w:rFonts w:ascii="Times New Roman"/>
          <w:b w:val="false"/>
          <w:i w:val="false"/>
          <w:color w:val="000000"/>
          <w:sz w:val="28"/>
        </w:rPr>
        <w:t>
      Телефон __________________________________</w:t>
      </w:r>
    </w:p>
    <w:p>
      <w:pPr>
        <w:spacing w:after="0"/>
        <w:ind w:left="0"/>
        <w:jc w:val="both"/>
      </w:pPr>
      <w:r>
        <w:rPr>
          <w:rFonts w:ascii="Times New Roman"/>
          <w:b w:val="false"/>
          <w:i w:val="false"/>
          <w:color w:val="000000"/>
          <w:sz w:val="28"/>
        </w:rPr>
        <w:t>
      Электронды почта мекен-жайы__________________________________</w:t>
      </w:r>
    </w:p>
    <w:p>
      <w:pPr>
        <w:spacing w:after="0"/>
        <w:ind w:left="0"/>
        <w:jc w:val="both"/>
      </w:pPr>
      <w:r>
        <w:rPr>
          <w:rFonts w:ascii="Times New Roman"/>
          <w:b w:val="false"/>
          <w:i w:val="false"/>
          <w:color w:val="000000"/>
          <w:sz w:val="28"/>
        </w:rPr>
        <w:t xml:space="preserve">
      Орындаған___________________________________________________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52" w:id="42"/>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"Жоғары оқу орындары бітірушілерінің жұмысқа орналасуы туралы мәліметтер" (Индекс: № 9-ЖО, кезеңділігі – жылдық)</w:t>
      </w:r>
    </w:p>
    <w:bookmarkEnd w:id="42"/>
    <w:bookmarkStart w:name="z53" w:id="43"/>
    <w:p>
      <w:pPr>
        <w:spacing w:after="0"/>
        <w:ind w:left="0"/>
        <w:jc w:val="both"/>
      </w:pPr>
      <w:r>
        <w:rPr>
          <w:rFonts w:ascii="Times New Roman"/>
          <w:b w:val="false"/>
          <w:i w:val="false"/>
          <w:color w:val="000000"/>
          <w:sz w:val="28"/>
        </w:rPr>
        <w:t>
      1. Нысанды толтыру бойынша түсініктеме:</w:t>
      </w:r>
    </w:p>
    <w:bookmarkEnd w:id="43"/>
    <w:p>
      <w:pPr>
        <w:spacing w:after="0"/>
        <w:ind w:left="0"/>
        <w:jc w:val="both"/>
      </w:pPr>
      <w:r>
        <w:rPr>
          <w:rFonts w:ascii="Times New Roman"/>
          <w:b w:val="false"/>
          <w:i w:val="false"/>
          <w:color w:val="000000"/>
          <w:sz w:val="28"/>
        </w:rPr>
        <w:t>
      1-бағанда мамандықтың атауы / даярлау бағыты көрсетіледі.</w:t>
      </w:r>
    </w:p>
    <w:p>
      <w:pPr>
        <w:spacing w:after="0"/>
        <w:ind w:left="0"/>
        <w:jc w:val="both"/>
      </w:pPr>
      <w:r>
        <w:rPr>
          <w:rFonts w:ascii="Times New Roman"/>
          <w:b w:val="false"/>
          <w:i w:val="false"/>
          <w:color w:val="000000"/>
          <w:sz w:val="28"/>
        </w:rPr>
        <w:t>
      2-3-бағанда ағымдағы жылғы шығарылым көрсетіледі.</w:t>
      </w:r>
    </w:p>
    <w:p>
      <w:pPr>
        <w:spacing w:after="0"/>
        <w:ind w:left="0"/>
        <w:jc w:val="both"/>
      </w:pPr>
      <w:r>
        <w:rPr>
          <w:rFonts w:ascii="Times New Roman"/>
          <w:b w:val="false"/>
          <w:i w:val="false"/>
          <w:color w:val="000000"/>
          <w:sz w:val="28"/>
        </w:rPr>
        <w:t>
      4-5-бағанда жұмысқа орналасқан студенттердің саны көрсетіледі.</w:t>
      </w:r>
    </w:p>
    <w:p>
      <w:pPr>
        <w:spacing w:after="0"/>
        <w:ind w:left="0"/>
        <w:jc w:val="both"/>
      </w:pPr>
      <w:r>
        <w:rPr>
          <w:rFonts w:ascii="Times New Roman"/>
          <w:b w:val="false"/>
          <w:i w:val="false"/>
          <w:color w:val="000000"/>
          <w:sz w:val="28"/>
        </w:rPr>
        <w:t>
      6-9-бағанда жоғары оқу орныны бітіргеннен кейінгі бірінші жылы жұмысқа орналасқан студенттер көрсетіледі.</w:t>
      </w:r>
    </w:p>
    <w:p>
      <w:pPr>
        <w:spacing w:after="0"/>
        <w:ind w:left="0"/>
        <w:jc w:val="both"/>
      </w:pPr>
      <w:r>
        <w:rPr>
          <w:rFonts w:ascii="Times New Roman"/>
          <w:b w:val="false"/>
          <w:i w:val="false"/>
          <w:color w:val="000000"/>
          <w:sz w:val="28"/>
        </w:rPr>
        <w:t>
      10-11-бағанда жұмыспен қамтылған студенттердің саны көрсетіледі.</w:t>
      </w:r>
    </w:p>
    <w:p>
      <w:pPr>
        <w:spacing w:after="0"/>
        <w:ind w:left="0"/>
        <w:jc w:val="both"/>
      </w:pPr>
      <w:r>
        <w:rPr>
          <w:rFonts w:ascii="Times New Roman"/>
          <w:b w:val="false"/>
          <w:i w:val="false"/>
          <w:color w:val="000000"/>
          <w:sz w:val="28"/>
        </w:rPr>
        <w:t>
      12-19-бағанда оқуды жалғастыратындар, әскерге шақырылатындар немесе декретте жүргендер және тағы басқалар көрсетіледі.</w:t>
      </w:r>
    </w:p>
    <w:p>
      <w:pPr>
        <w:spacing w:after="0"/>
        <w:ind w:left="0"/>
        <w:jc w:val="both"/>
      </w:pPr>
      <w:r>
        <w:rPr>
          <w:rFonts w:ascii="Times New Roman"/>
          <w:b w:val="false"/>
          <w:i w:val="false"/>
          <w:color w:val="000000"/>
          <w:sz w:val="28"/>
        </w:rPr>
        <w:t>
      20-21-бағанда жұмысқа орналаспаған студенттер саны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10 - қосымша</w:t>
            </w:r>
          </w:p>
        </w:tc>
      </w:tr>
    </w:tbl>
    <w:p>
      <w:pPr>
        <w:spacing w:after="0"/>
        <w:ind w:left="0"/>
        <w:jc w:val="left"/>
      </w:pPr>
      <w:r>
        <w:rPr>
          <w:rFonts w:ascii="Times New Roman"/>
          <w:b/>
          <w:i w:val="false"/>
          <w:color w:val="000000"/>
        </w:rPr>
        <w:t xml:space="preserve"> Ұсынылады: Қазақстан Республикасы Ғылым және жоғары білім министрлігінің Жоғары және жоғары оқу орнынан кейінгі білім комитетіне Әкімшілік деректердің нысаны www.sci.gov.kz интернет - ресурста орналастырылған Әкімшілік деректерді жинауға арналған нысан</w:t>
      </w:r>
    </w:p>
    <w:bookmarkStart w:name="z55" w:id="44"/>
    <w:p>
      <w:pPr>
        <w:spacing w:after="0"/>
        <w:ind w:left="0"/>
        <w:jc w:val="left"/>
      </w:pPr>
      <w:r>
        <w:rPr>
          <w:rFonts w:ascii="Times New Roman"/>
          <w:b/>
          <w:i w:val="false"/>
          <w:color w:val="000000"/>
        </w:rPr>
        <w:t xml:space="preserve"> Жоғары білім беру бағдарламаларын іске асыратын білім беру ұйымдарын ақпараттандыру туралы мәліметтер</w:t>
      </w:r>
    </w:p>
    <w:bookmarkEnd w:id="44"/>
    <w:p>
      <w:pPr>
        <w:spacing w:after="0"/>
        <w:ind w:left="0"/>
        <w:jc w:val="both"/>
      </w:pPr>
      <w:r>
        <w:rPr>
          <w:rFonts w:ascii="Times New Roman"/>
          <w:b w:val="false"/>
          <w:i w:val="false"/>
          <w:color w:val="000000"/>
          <w:sz w:val="28"/>
        </w:rPr>
        <w:t>
      Индексі: № 10-ЖО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20__-20__ оқу жылы</w:t>
      </w:r>
    </w:p>
    <w:p>
      <w:pPr>
        <w:spacing w:after="0"/>
        <w:ind w:left="0"/>
        <w:jc w:val="both"/>
      </w:pPr>
      <w:r>
        <w:rPr>
          <w:rFonts w:ascii="Times New Roman"/>
          <w:b w:val="false"/>
          <w:i w:val="false"/>
          <w:color w:val="000000"/>
          <w:sz w:val="28"/>
        </w:rPr>
        <w:t>
      Ақпаратты ұсынатын тұлғалар тобы: Жоғары және (немесе) жоғары оқу орнынан кейінгі білім беру ұйымдары</w:t>
      </w:r>
    </w:p>
    <w:p>
      <w:pPr>
        <w:spacing w:after="0"/>
        <w:ind w:left="0"/>
        <w:jc w:val="both"/>
      </w:pPr>
      <w:r>
        <w:rPr>
          <w:rFonts w:ascii="Times New Roman"/>
          <w:b w:val="false"/>
          <w:i w:val="false"/>
          <w:color w:val="000000"/>
          <w:sz w:val="28"/>
        </w:rPr>
        <w:t>
      Тапсыру мерзімі: есепті кезеңнен кейінгі 31 қазанға дейін (қоса алғанда)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жоғары оқу орнының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 саны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жоғарғы оқу орны аралық электронды</w:t>
            </w:r>
          </w:p>
          <w:p>
            <w:pPr>
              <w:spacing w:after="20"/>
              <w:ind w:left="20"/>
              <w:jc w:val="both"/>
            </w:pPr>
            <w:r>
              <w:rPr>
                <w:rFonts w:ascii="Times New Roman"/>
                <w:b w:val="false"/>
                <w:i w:val="false"/>
                <w:color w:val="000000"/>
                <w:sz w:val="20"/>
              </w:rPr>
              <w:t>
кітапханаға кіру мүмкіндігі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интернетке қосылу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желілер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интернетке қосылу жүйесінің жылдамдығы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мбит/с дейін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мбит/с жоғары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 Мекен-жайы ________________________</w:t>
      </w:r>
    </w:p>
    <w:p>
      <w:pPr>
        <w:spacing w:after="0"/>
        <w:ind w:left="0"/>
        <w:jc w:val="both"/>
      </w:pPr>
      <w:r>
        <w:rPr>
          <w:rFonts w:ascii="Times New Roman"/>
          <w:b w:val="false"/>
          <w:i w:val="false"/>
          <w:color w:val="000000"/>
          <w:sz w:val="28"/>
        </w:rPr>
        <w:t>
      Телефон __________________________________</w:t>
      </w:r>
    </w:p>
    <w:p>
      <w:pPr>
        <w:spacing w:after="0"/>
        <w:ind w:left="0"/>
        <w:jc w:val="both"/>
      </w:pPr>
      <w:r>
        <w:rPr>
          <w:rFonts w:ascii="Times New Roman"/>
          <w:b w:val="false"/>
          <w:i w:val="false"/>
          <w:color w:val="000000"/>
          <w:sz w:val="28"/>
        </w:rPr>
        <w:t>
      Электронды почта мекен-жайы__________________________________</w:t>
      </w:r>
    </w:p>
    <w:p>
      <w:pPr>
        <w:spacing w:after="0"/>
        <w:ind w:left="0"/>
        <w:jc w:val="both"/>
      </w:pPr>
      <w:r>
        <w:rPr>
          <w:rFonts w:ascii="Times New Roman"/>
          <w:b w:val="false"/>
          <w:i w:val="false"/>
          <w:color w:val="000000"/>
          <w:sz w:val="28"/>
        </w:rPr>
        <w:t xml:space="preserve">
      Орындаған___________________________________________________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56" w:id="45"/>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"Жоғары білім беру бағдарламаларын іске асыратын білім беру ұйымдарын ақпараттандыру туралы мәліметтер" (Индекс: № 10-ЖО, кезеңділігі – жылдық)</w:t>
      </w:r>
    </w:p>
    <w:bookmarkEnd w:id="45"/>
    <w:bookmarkStart w:name="z57" w:id="46"/>
    <w:p>
      <w:pPr>
        <w:spacing w:after="0"/>
        <w:ind w:left="0"/>
        <w:jc w:val="both"/>
      </w:pPr>
      <w:r>
        <w:rPr>
          <w:rFonts w:ascii="Times New Roman"/>
          <w:b w:val="false"/>
          <w:i w:val="false"/>
          <w:color w:val="000000"/>
          <w:sz w:val="28"/>
        </w:rPr>
        <w:t>
      1. Нысанды толтыру бойынша түсініктеме:</w:t>
      </w:r>
    </w:p>
    <w:bookmarkEnd w:id="46"/>
    <w:p>
      <w:pPr>
        <w:spacing w:after="0"/>
        <w:ind w:left="0"/>
        <w:jc w:val="both"/>
      </w:pPr>
      <w:r>
        <w:rPr>
          <w:rFonts w:ascii="Times New Roman"/>
          <w:b w:val="false"/>
          <w:i w:val="false"/>
          <w:color w:val="000000"/>
          <w:sz w:val="28"/>
        </w:rPr>
        <w:t>
      1-бағанда жоғары оқу орнының атауы көрсетіледі.</w:t>
      </w:r>
    </w:p>
    <w:p>
      <w:pPr>
        <w:spacing w:after="0"/>
        <w:ind w:left="0"/>
        <w:jc w:val="both"/>
      </w:pPr>
      <w:r>
        <w:rPr>
          <w:rFonts w:ascii="Times New Roman"/>
          <w:b w:val="false"/>
          <w:i w:val="false"/>
          <w:color w:val="000000"/>
          <w:sz w:val="28"/>
        </w:rPr>
        <w:t>
      2-бағанда компьютерлер саны көрсетіледі.</w:t>
      </w:r>
    </w:p>
    <w:p>
      <w:pPr>
        <w:spacing w:after="0"/>
        <w:ind w:left="0"/>
        <w:jc w:val="both"/>
      </w:pPr>
      <w:r>
        <w:rPr>
          <w:rFonts w:ascii="Times New Roman"/>
          <w:b w:val="false"/>
          <w:i w:val="false"/>
          <w:color w:val="000000"/>
          <w:sz w:val="28"/>
        </w:rPr>
        <w:t>
      3-бағанда Республикалық жоғары оқу орындары арасындағы электрондық кітапханаға қолжетімділік көрсетіледі.</w:t>
      </w:r>
    </w:p>
    <w:p>
      <w:pPr>
        <w:spacing w:after="0"/>
        <w:ind w:left="0"/>
        <w:jc w:val="both"/>
      </w:pPr>
      <w:r>
        <w:rPr>
          <w:rFonts w:ascii="Times New Roman"/>
          <w:b w:val="false"/>
          <w:i w:val="false"/>
          <w:color w:val="000000"/>
          <w:sz w:val="28"/>
        </w:rPr>
        <w:t>
      4-6-бағанда Интернетке қосылу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11 - қосымша</w:t>
            </w:r>
          </w:p>
        </w:tc>
      </w:tr>
    </w:tbl>
    <w:p>
      <w:pPr>
        <w:spacing w:after="0"/>
        <w:ind w:left="0"/>
        <w:jc w:val="left"/>
      </w:pPr>
      <w:r>
        <w:rPr>
          <w:rFonts w:ascii="Times New Roman"/>
          <w:b/>
          <w:i w:val="false"/>
          <w:color w:val="000000"/>
        </w:rPr>
        <w:t xml:space="preserve"> Ұсынылады: Қазақстан Республикасы Ғылым және жоғары білім министрлігінің Жоғары және жоғары оқу орнынан кейінгі білім комитетіне Әкімшілік деректердің нысаны www.sci.gov.kz интернет - ресурста орналастырылған Әкімшілік деректерді жинауға арналған нысан</w:t>
      </w:r>
    </w:p>
    <w:bookmarkStart w:name="z59" w:id="47"/>
    <w:p>
      <w:pPr>
        <w:spacing w:after="0"/>
        <w:ind w:left="0"/>
        <w:jc w:val="left"/>
      </w:pPr>
      <w:r>
        <w:rPr>
          <w:rFonts w:ascii="Times New Roman"/>
          <w:b/>
          <w:i w:val="false"/>
          <w:color w:val="000000"/>
        </w:rPr>
        <w:t xml:space="preserve"> Жоғары және жоғары оқу орнынан кейінгі білім беру бағдарламаларын іске асыратын жоғарғы оқу орындарына шақырылатын шетелдік оқытушылар туралы мәліметтер</w:t>
      </w:r>
    </w:p>
    <w:bookmarkEnd w:id="47"/>
    <w:p>
      <w:pPr>
        <w:spacing w:after="0"/>
        <w:ind w:left="0"/>
        <w:jc w:val="both"/>
      </w:pPr>
      <w:r>
        <w:rPr>
          <w:rFonts w:ascii="Times New Roman"/>
          <w:b w:val="false"/>
          <w:i w:val="false"/>
          <w:color w:val="000000"/>
          <w:sz w:val="28"/>
        </w:rPr>
        <w:t>
      Индексі: № 11-ЖО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20__-20__ оқу жылы</w:t>
      </w:r>
    </w:p>
    <w:p>
      <w:pPr>
        <w:spacing w:after="0"/>
        <w:ind w:left="0"/>
        <w:jc w:val="both"/>
      </w:pPr>
      <w:r>
        <w:rPr>
          <w:rFonts w:ascii="Times New Roman"/>
          <w:b w:val="false"/>
          <w:i w:val="false"/>
          <w:color w:val="000000"/>
          <w:sz w:val="28"/>
        </w:rPr>
        <w:t>
      Ақпаратты ұсынатын тұлғалар тобы: Жоғары және (немесе) жоғары оқу орнынан кейінгі білім беру ұйымдары</w:t>
      </w:r>
    </w:p>
    <w:p>
      <w:pPr>
        <w:spacing w:after="0"/>
        <w:ind w:left="0"/>
        <w:jc w:val="both"/>
      </w:pPr>
      <w:r>
        <w:rPr>
          <w:rFonts w:ascii="Times New Roman"/>
          <w:b w:val="false"/>
          <w:i w:val="false"/>
          <w:color w:val="000000"/>
          <w:sz w:val="28"/>
        </w:rPr>
        <w:t>
      Тапсыру мерзімі: есепті кезеңнен кейінгі 31 қазанға дейін (қоса алғанда)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ұйымының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профессор-оқытушы құрамның жалпы саны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оқытушылар мен кеңесшілер саны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оқытушы немесе кеңесшінің тегі, аты және әкесінің аты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лекциялар мен сабақтар жүргізілген білім саласының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 (академиялық дәреже)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 мерзімі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 Мекен-жайы ____________________________</w:t>
      </w:r>
    </w:p>
    <w:p>
      <w:pPr>
        <w:spacing w:after="0"/>
        <w:ind w:left="0"/>
        <w:jc w:val="both"/>
      </w:pPr>
      <w:r>
        <w:rPr>
          <w:rFonts w:ascii="Times New Roman"/>
          <w:b w:val="false"/>
          <w:i w:val="false"/>
          <w:color w:val="000000"/>
          <w:sz w:val="28"/>
        </w:rPr>
        <w:t>
      Телефон __________________________________</w:t>
      </w:r>
    </w:p>
    <w:p>
      <w:pPr>
        <w:spacing w:after="0"/>
        <w:ind w:left="0"/>
        <w:jc w:val="both"/>
      </w:pPr>
      <w:r>
        <w:rPr>
          <w:rFonts w:ascii="Times New Roman"/>
          <w:b w:val="false"/>
          <w:i w:val="false"/>
          <w:color w:val="000000"/>
          <w:sz w:val="28"/>
        </w:rPr>
        <w:t>
      Электронды почта мекен-жайы__________________________________</w:t>
      </w:r>
    </w:p>
    <w:p>
      <w:pPr>
        <w:spacing w:after="0"/>
        <w:ind w:left="0"/>
        <w:jc w:val="both"/>
      </w:pPr>
      <w:r>
        <w:rPr>
          <w:rFonts w:ascii="Times New Roman"/>
          <w:b w:val="false"/>
          <w:i w:val="false"/>
          <w:color w:val="000000"/>
          <w:sz w:val="28"/>
        </w:rPr>
        <w:t xml:space="preserve">
      Орындаған___________________________________________________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60" w:id="48"/>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"Жоғары және жоғары оқу орнынан кейінгі білім беру бағдарламаларын іске асыратын жоғарғы оқу орындарына шақырылатын шетелдік оқытушылар туралы мәліметтер" (Индекс: № 11-ЖО, кезеңділігі – жылдық)</w:t>
      </w:r>
    </w:p>
    <w:bookmarkEnd w:id="48"/>
    <w:bookmarkStart w:name="z61" w:id="49"/>
    <w:p>
      <w:pPr>
        <w:spacing w:after="0"/>
        <w:ind w:left="0"/>
        <w:jc w:val="both"/>
      </w:pPr>
      <w:r>
        <w:rPr>
          <w:rFonts w:ascii="Times New Roman"/>
          <w:b w:val="false"/>
          <w:i w:val="false"/>
          <w:color w:val="000000"/>
          <w:sz w:val="28"/>
        </w:rPr>
        <w:t>
      1. Нысанды толтыру бойынша түсініктеме:</w:t>
      </w:r>
    </w:p>
    <w:bookmarkEnd w:id="49"/>
    <w:p>
      <w:pPr>
        <w:spacing w:after="0"/>
        <w:ind w:left="0"/>
        <w:jc w:val="both"/>
      </w:pPr>
      <w:r>
        <w:rPr>
          <w:rFonts w:ascii="Times New Roman"/>
          <w:b w:val="false"/>
          <w:i w:val="false"/>
          <w:color w:val="000000"/>
          <w:sz w:val="28"/>
        </w:rPr>
        <w:t>
      1-бағанда жоғары оқу орнының атауы көрсетіледі.</w:t>
      </w:r>
    </w:p>
    <w:p>
      <w:pPr>
        <w:spacing w:after="0"/>
        <w:ind w:left="0"/>
        <w:jc w:val="both"/>
      </w:pPr>
      <w:r>
        <w:rPr>
          <w:rFonts w:ascii="Times New Roman"/>
          <w:b w:val="false"/>
          <w:i w:val="false"/>
          <w:color w:val="000000"/>
          <w:sz w:val="28"/>
        </w:rPr>
        <w:t>
      2-бағанда профессорлық-оқытушылық құрамның жалпы саны көрсетіледі.</w:t>
      </w:r>
    </w:p>
    <w:p>
      <w:pPr>
        <w:spacing w:after="0"/>
        <w:ind w:left="0"/>
        <w:jc w:val="both"/>
      </w:pPr>
      <w:r>
        <w:rPr>
          <w:rFonts w:ascii="Times New Roman"/>
          <w:b w:val="false"/>
          <w:i w:val="false"/>
          <w:color w:val="000000"/>
          <w:sz w:val="28"/>
        </w:rPr>
        <w:t>
      3-бағанда шетелдік оқытушылардың саны көрсетіледі.</w:t>
      </w:r>
    </w:p>
    <w:p>
      <w:pPr>
        <w:spacing w:after="0"/>
        <w:ind w:left="0"/>
        <w:jc w:val="both"/>
      </w:pPr>
      <w:r>
        <w:rPr>
          <w:rFonts w:ascii="Times New Roman"/>
          <w:b w:val="false"/>
          <w:i w:val="false"/>
          <w:color w:val="000000"/>
          <w:sz w:val="28"/>
        </w:rPr>
        <w:t>
      4-бағанда шетелдік оқытушының немесе консультанттың тегі, аты және әкесінің аты көрсетіледі.</w:t>
      </w:r>
    </w:p>
    <w:p>
      <w:pPr>
        <w:spacing w:after="0"/>
        <w:ind w:left="0"/>
        <w:jc w:val="both"/>
      </w:pPr>
      <w:r>
        <w:rPr>
          <w:rFonts w:ascii="Times New Roman"/>
          <w:b w:val="false"/>
          <w:i w:val="false"/>
          <w:color w:val="000000"/>
          <w:sz w:val="28"/>
        </w:rPr>
        <w:t>
      5-бағанда азаматтығы көрсетіледі.</w:t>
      </w:r>
    </w:p>
    <w:p>
      <w:pPr>
        <w:spacing w:after="0"/>
        <w:ind w:left="0"/>
        <w:jc w:val="both"/>
      </w:pPr>
      <w:r>
        <w:rPr>
          <w:rFonts w:ascii="Times New Roman"/>
          <w:b w:val="false"/>
          <w:i w:val="false"/>
          <w:color w:val="000000"/>
          <w:sz w:val="28"/>
        </w:rPr>
        <w:t>
      6-бағанда дәрістер мен сабақтар өткізілген Білім беру саласының атауы көрсетіледі.</w:t>
      </w:r>
    </w:p>
    <w:p>
      <w:pPr>
        <w:spacing w:after="0"/>
        <w:ind w:left="0"/>
        <w:jc w:val="both"/>
      </w:pPr>
      <w:r>
        <w:rPr>
          <w:rFonts w:ascii="Times New Roman"/>
          <w:b w:val="false"/>
          <w:i w:val="false"/>
          <w:color w:val="000000"/>
          <w:sz w:val="28"/>
        </w:rPr>
        <w:t>
      7-бағанда ғылыми дәрежесі (академиялық дәрежесі) көрсетіледі.</w:t>
      </w:r>
    </w:p>
    <w:p>
      <w:pPr>
        <w:spacing w:after="0"/>
        <w:ind w:left="0"/>
        <w:jc w:val="both"/>
      </w:pPr>
      <w:r>
        <w:rPr>
          <w:rFonts w:ascii="Times New Roman"/>
          <w:b w:val="false"/>
          <w:i w:val="false"/>
          <w:color w:val="000000"/>
          <w:sz w:val="28"/>
        </w:rPr>
        <w:t>
      8-9-бағанда болу мерзімі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12 - қосымша</w:t>
            </w:r>
          </w:p>
        </w:tc>
      </w:tr>
    </w:tbl>
    <w:p>
      <w:pPr>
        <w:spacing w:after="0"/>
        <w:ind w:left="0"/>
        <w:jc w:val="left"/>
      </w:pPr>
      <w:r>
        <w:rPr>
          <w:rFonts w:ascii="Times New Roman"/>
          <w:b/>
          <w:i w:val="false"/>
          <w:color w:val="000000"/>
        </w:rPr>
        <w:t xml:space="preserve"> Ұсынылады: Қазақстан Республикасы Ғылым және жоғары білім министрлігінің Жоғары және жоғары оқу орнынан кейінгі білім комитетіне Әкімшілік деректердің нысаны www.sci.gov.kz интернет - ресурста орналастырылған Әкімшілік деректерді жинауға арналған нысан</w:t>
      </w:r>
    </w:p>
    <w:bookmarkStart w:name="z63" w:id="50"/>
    <w:p>
      <w:pPr>
        <w:spacing w:after="0"/>
        <w:ind w:left="0"/>
        <w:jc w:val="left"/>
      </w:pPr>
      <w:r>
        <w:rPr>
          <w:rFonts w:ascii="Times New Roman"/>
          <w:b/>
          <w:i w:val="false"/>
          <w:color w:val="000000"/>
        </w:rPr>
        <w:t xml:space="preserve"> Жұмысберушілер мен шетелдік инвесторлардың қаражаты есебінен білім алатын студенттер туралы мәліметтер</w:t>
      </w:r>
    </w:p>
    <w:bookmarkEnd w:id="50"/>
    <w:p>
      <w:pPr>
        <w:spacing w:after="0"/>
        <w:ind w:left="0"/>
        <w:jc w:val="both"/>
      </w:pPr>
      <w:r>
        <w:rPr>
          <w:rFonts w:ascii="Times New Roman"/>
          <w:b w:val="false"/>
          <w:i w:val="false"/>
          <w:color w:val="000000"/>
          <w:sz w:val="28"/>
        </w:rPr>
        <w:t>
      Индексі: № 12-ЖО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20__-20__ оқу жылы</w:t>
      </w:r>
    </w:p>
    <w:p>
      <w:pPr>
        <w:spacing w:after="0"/>
        <w:ind w:left="0"/>
        <w:jc w:val="both"/>
      </w:pPr>
      <w:r>
        <w:rPr>
          <w:rFonts w:ascii="Times New Roman"/>
          <w:b w:val="false"/>
          <w:i w:val="false"/>
          <w:color w:val="000000"/>
          <w:sz w:val="28"/>
        </w:rPr>
        <w:t>
      Ақпаратты ұсынатын тұлғалар тобы: Жоғары және (немесе) жоғары оқу орнынан кейінгі білім беру ұйымдары</w:t>
      </w:r>
    </w:p>
    <w:p>
      <w:pPr>
        <w:spacing w:after="0"/>
        <w:ind w:left="0"/>
        <w:jc w:val="both"/>
      </w:pPr>
      <w:r>
        <w:rPr>
          <w:rFonts w:ascii="Times New Roman"/>
          <w:b w:val="false"/>
          <w:i w:val="false"/>
          <w:color w:val="000000"/>
          <w:sz w:val="28"/>
        </w:rPr>
        <w:t>
      Тапсыру мерзімі: есепті кезеңнен кейінгі 31 қазанға дейін (қоса алғанда)</w:t>
      </w:r>
    </w:p>
    <w:bookmarkStart w:name="z64" w:id="51"/>
    <w:p>
      <w:pPr>
        <w:spacing w:after="0"/>
        <w:ind w:left="0"/>
        <w:jc w:val="both"/>
      </w:pPr>
      <w:r>
        <w:rPr>
          <w:rFonts w:ascii="Times New Roman"/>
          <w:b w:val="false"/>
          <w:i w:val="false"/>
          <w:color w:val="000000"/>
          <w:sz w:val="28"/>
        </w:rPr>
        <w:t>
      1-бөлім</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ұйымының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жасасқан келісімдер саны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негізінде білім алатын студенттер саны, адам</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берушінің немесе шетелдік инвестордың қаражаты есебінен білім алатын студенттер саны,адам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саласы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және гуманитарлық ғылымдар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басқару және құқық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журналистика және ақпарат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саласы бойынша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 немесе шетелдік инвестор (кіммен келісім жасалды)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студенттердің жалпы санынан жұмыс берушінің немесе шетелдік инвестордың қаражаты есебінен білім алатын студенттердің үлесі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өңдеу және құрылыс салалары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және биоресурстар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5" w:id="52"/>
    <w:p>
      <w:pPr>
        <w:spacing w:after="0"/>
        <w:ind w:left="0"/>
        <w:jc w:val="both"/>
      </w:pPr>
      <w:r>
        <w:rPr>
          <w:rFonts w:ascii="Times New Roman"/>
          <w:b w:val="false"/>
          <w:i w:val="false"/>
          <w:color w:val="000000"/>
          <w:sz w:val="28"/>
        </w:rPr>
        <w:t>
      2-бөлім</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ұйымының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жасасқан келісімдер саны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негізінде білім алатын студенттер саны, адам</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берушінің немесе шетелдік инвестордың қаражаты есебінен білім алатын студенттер саны,адам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саласына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және гуманитарлық ғылымдар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басқару және құқық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журналистика және ақпарат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саласына бойынша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 немесе шетелдік инвестор (кіммен келісім жасалды)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студенттердің жалпы санынан жұмыс берушінің немесе шетелдік инвестордың қаражаты есебінен білім алатын студенттердің үлесі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өңдеу және құрылыс салалары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және биоресурстар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 Мекен-жайы ___________________________</w:t>
      </w:r>
    </w:p>
    <w:p>
      <w:pPr>
        <w:spacing w:after="0"/>
        <w:ind w:left="0"/>
        <w:jc w:val="both"/>
      </w:pPr>
      <w:r>
        <w:rPr>
          <w:rFonts w:ascii="Times New Roman"/>
          <w:b w:val="false"/>
          <w:i w:val="false"/>
          <w:color w:val="000000"/>
          <w:sz w:val="28"/>
        </w:rPr>
        <w:t>
      Телефон __________________________________</w:t>
      </w:r>
    </w:p>
    <w:p>
      <w:pPr>
        <w:spacing w:after="0"/>
        <w:ind w:left="0"/>
        <w:jc w:val="both"/>
      </w:pPr>
      <w:r>
        <w:rPr>
          <w:rFonts w:ascii="Times New Roman"/>
          <w:b w:val="false"/>
          <w:i w:val="false"/>
          <w:color w:val="000000"/>
          <w:sz w:val="28"/>
        </w:rPr>
        <w:t>
      Электронды почта мекен-жайы__________________________________</w:t>
      </w:r>
    </w:p>
    <w:p>
      <w:pPr>
        <w:spacing w:after="0"/>
        <w:ind w:left="0"/>
        <w:jc w:val="both"/>
      </w:pPr>
      <w:r>
        <w:rPr>
          <w:rFonts w:ascii="Times New Roman"/>
          <w:b w:val="false"/>
          <w:i w:val="false"/>
          <w:color w:val="000000"/>
          <w:sz w:val="28"/>
        </w:rPr>
        <w:t xml:space="preserve">
      Орындаған___________________________________________________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66" w:id="53"/>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"Жұмыс берушілер мен шетелдік инвесторлардың қаражаты есебінен білім алатын студенттер туралы мәліметтер" (Индекс: № 12-ЖО, кезеңділігі – жылдық)</w:t>
      </w:r>
    </w:p>
    <w:bookmarkEnd w:id="53"/>
    <w:bookmarkStart w:name="z67" w:id="54"/>
    <w:p>
      <w:pPr>
        <w:spacing w:after="0"/>
        <w:ind w:left="0"/>
        <w:jc w:val="both"/>
      </w:pPr>
      <w:r>
        <w:rPr>
          <w:rFonts w:ascii="Times New Roman"/>
          <w:b w:val="false"/>
          <w:i w:val="false"/>
          <w:color w:val="000000"/>
          <w:sz w:val="28"/>
        </w:rPr>
        <w:t xml:space="preserve">
      </w:t>
      </w:r>
      <w:r>
        <w:rPr>
          <w:rFonts w:ascii="Times New Roman"/>
          <w:b/>
          <w:i w:val="false"/>
          <w:color w:val="000000"/>
          <w:sz w:val="28"/>
        </w:rPr>
        <w:t>1. Нысанды толтыру бойынша түсініктеме:</w:t>
      </w:r>
    </w:p>
    <w:bookmarkEnd w:id="54"/>
    <w:bookmarkStart w:name="z68" w:id="55"/>
    <w:p>
      <w:pPr>
        <w:spacing w:after="0"/>
        <w:ind w:left="0"/>
        <w:jc w:val="both"/>
      </w:pPr>
      <w:r>
        <w:rPr>
          <w:rFonts w:ascii="Times New Roman"/>
          <w:b w:val="false"/>
          <w:i w:val="false"/>
          <w:color w:val="000000"/>
          <w:sz w:val="28"/>
        </w:rPr>
        <w:t xml:space="preserve">
      </w:t>
      </w:r>
      <w:r>
        <w:rPr>
          <w:rFonts w:ascii="Times New Roman"/>
          <w:b/>
          <w:i w:val="false"/>
          <w:color w:val="000000"/>
          <w:sz w:val="28"/>
        </w:rPr>
        <w:t>Бөлім 1.</w:t>
      </w:r>
    </w:p>
    <w:bookmarkEnd w:id="55"/>
    <w:p>
      <w:pPr>
        <w:spacing w:after="0"/>
        <w:ind w:left="0"/>
        <w:jc w:val="both"/>
      </w:pPr>
      <w:r>
        <w:rPr>
          <w:rFonts w:ascii="Times New Roman"/>
          <w:b w:val="false"/>
          <w:i w:val="false"/>
          <w:color w:val="000000"/>
          <w:sz w:val="28"/>
        </w:rPr>
        <w:t>
      1-бағанда Жоғары және (немесе) жоғары оқу орнынан кейінгі білім беру ұйымының атауы көрсетіледі.</w:t>
      </w:r>
    </w:p>
    <w:p>
      <w:pPr>
        <w:spacing w:after="0"/>
        <w:ind w:left="0"/>
        <w:jc w:val="both"/>
      </w:pPr>
      <w:r>
        <w:rPr>
          <w:rFonts w:ascii="Times New Roman"/>
          <w:b w:val="false"/>
          <w:i w:val="false"/>
          <w:color w:val="000000"/>
          <w:sz w:val="28"/>
        </w:rPr>
        <w:t>
      2-бағанда жасалған шарттардың саны көрсетіледі.</w:t>
      </w:r>
    </w:p>
    <w:p>
      <w:pPr>
        <w:spacing w:after="0"/>
        <w:ind w:left="0"/>
        <w:jc w:val="both"/>
      </w:pPr>
      <w:r>
        <w:rPr>
          <w:rFonts w:ascii="Times New Roman"/>
          <w:b w:val="false"/>
          <w:i w:val="false"/>
          <w:color w:val="000000"/>
          <w:sz w:val="28"/>
        </w:rPr>
        <w:t>
      3-бағанда шарттық негізде оқитын студенттер саны, адам көрсетіледі.</w:t>
      </w:r>
    </w:p>
    <w:p>
      <w:pPr>
        <w:spacing w:after="0"/>
        <w:ind w:left="0"/>
        <w:jc w:val="both"/>
      </w:pPr>
      <w:r>
        <w:rPr>
          <w:rFonts w:ascii="Times New Roman"/>
          <w:b w:val="false"/>
          <w:i w:val="false"/>
          <w:color w:val="000000"/>
          <w:sz w:val="28"/>
        </w:rPr>
        <w:t>
      4-бағанда жұмыс берушінің немесе шетелдік инвестордың қаражаты есебінен оқитын студенттердің саны көрсетіледі</w:t>
      </w:r>
    </w:p>
    <w:p>
      <w:pPr>
        <w:spacing w:after="0"/>
        <w:ind w:left="0"/>
        <w:jc w:val="both"/>
      </w:pPr>
      <w:r>
        <w:rPr>
          <w:rFonts w:ascii="Times New Roman"/>
          <w:b w:val="false"/>
          <w:i w:val="false"/>
          <w:color w:val="000000"/>
          <w:sz w:val="28"/>
        </w:rPr>
        <w:t>
      Оның 5-15-сы білім беру саласы бойынша.</w:t>
      </w:r>
    </w:p>
    <w:p>
      <w:pPr>
        <w:spacing w:after="0"/>
        <w:ind w:left="0"/>
        <w:jc w:val="both"/>
      </w:pPr>
      <w:r>
        <w:rPr>
          <w:rFonts w:ascii="Times New Roman"/>
          <w:b w:val="false"/>
          <w:i w:val="false"/>
          <w:color w:val="000000"/>
          <w:sz w:val="28"/>
        </w:rPr>
        <w:t>
      16-бағанда жұмыс беруші немесе шетелдік инвестор (шарт кіммен жасалды) көрсетіледі.</w:t>
      </w:r>
    </w:p>
    <w:p>
      <w:pPr>
        <w:spacing w:after="0"/>
        <w:ind w:left="0"/>
        <w:jc w:val="both"/>
      </w:pPr>
      <w:r>
        <w:rPr>
          <w:rFonts w:ascii="Times New Roman"/>
          <w:b w:val="false"/>
          <w:i w:val="false"/>
          <w:color w:val="000000"/>
          <w:sz w:val="28"/>
        </w:rPr>
        <w:t>
      17-бағанда студенттердің жалпы санынан жұмыс берушінің немесе шетелдік инвестордың қаражаты есебінен оқитын студенттердің үлесі көрсетіледі.</w:t>
      </w:r>
    </w:p>
    <w:bookmarkStart w:name="z69" w:id="56"/>
    <w:p>
      <w:pPr>
        <w:spacing w:after="0"/>
        <w:ind w:left="0"/>
        <w:jc w:val="both"/>
      </w:pPr>
      <w:r>
        <w:rPr>
          <w:rFonts w:ascii="Times New Roman"/>
          <w:b w:val="false"/>
          <w:i w:val="false"/>
          <w:color w:val="000000"/>
          <w:sz w:val="28"/>
        </w:rPr>
        <w:t xml:space="preserve">
      </w:t>
      </w:r>
      <w:r>
        <w:rPr>
          <w:rFonts w:ascii="Times New Roman"/>
          <w:b/>
          <w:i w:val="false"/>
          <w:color w:val="000000"/>
          <w:sz w:val="28"/>
        </w:rPr>
        <w:t>Бөлім 2.</w:t>
      </w:r>
    </w:p>
    <w:bookmarkEnd w:id="56"/>
    <w:p>
      <w:pPr>
        <w:spacing w:after="0"/>
        <w:ind w:left="0"/>
        <w:jc w:val="both"/>
      </w:pPr>
      <w:r>
        <w:rPr>
          <w:rFonts w:ascii="Times New Roman"/>
          <w:b w:val="false"/>
          <w:i w:val="false"/>
          <w:color w:val="000000"/>
          <w:sz w:val="28"/>
        </w:rPr>
        <w:t>
      1-бағанда Жоғары және (немесе) жоғары оқу орнынан кейінгі білім беру ұйымының атауы көрсетіледі.</w:t>
      </w:r>
    </w:p>
    <w:p>
      <w:pPr>
        <w:spacing w:after="0"/>
        <w:ind w:left="0"/>
        <w:jc w:val="both"/>
      </w:pPr>
      <w:r>
        <w:rPr>
          <w:rFonts w:ascii="Times New Roman"/>
          <w:b w:val="false"/>
          <w:i w:val="false"/>
          <w:color w:val="000000"/>
          <w:sz w:val="28"/>
        </w:rPr>
        <w:t>
      2-бағанда жасалған шарттардың саны көрсетіледі.</w:t>
      </w:r>
    </w:p>
    <w:p>
      <w:pPr>
        <w:spacing w:after="0"/>
        <w:ind w:left="0"/>
        <w:jc w:val="both"/>
      </w:pPr>
      <w:r>
        <w:rPr>
          <w:rFonts w:ascii="Times New Roman"/>
          <w:b w:val="false"/>
          <w:i w:val="false"/>
          <w:color w:val="000000"/>
          <w:sz w:val="28"/>
        </w:rPr>
        <w:t>
      3-бағанда шарттық негізде оқитын студенттердің саны көрсетіледі.</w:t>
      </w:r>
    </w:p>
    <w:p>
      <w:pPr>
        <w:spacing w:after="0"/>
        <w:ind w:left="0"/>
        <w:jc w:val="both"/>
      </w:pPr>
      <w:r>
        <w:rPr>
          <w:rFonts w:ascii="Times New Roman"/>
          <w:b w:val="false"/>
          <w:i w:val="false"/>
          <w:color w:val="000000"/>
          <w:sz w:val="28"/>
        </w:rPr>
        <w:t>
      4-бағанда жұмыс берушінің немесе шетелдік инвестордың қаражаты есебінен оқитын студенттердің саны көрсетіледі.</w:t>
      </w:r>
    </w:p>
    <w:p>
      <w:pPr>
        <w:spacing w:after="0"/>
        <w:ind w:left="0"/>
        <w:jc w:val="both"/>
      </w:pPr>
      <w:r>
        <w:rPr>
          <w:rFonts w:ascii="Times New Roman"/>
          <w:b w:val="false"/>
          <w:i w:val="false"/>
          <w:color w:val="000000"/>
          <w:sz w:val="28"/>
        </w:rPr>
        <w:t>
      5-15-бағанда білім беру саласы көрсетіледі.</w:t>
      </w:r>
    </w:p>
    <w:p>
      <w:pPr>
        <w:spacing w:after="0"/>
        <w:ind w:left="0"/>
        <w:jc w:val="both"/>
      </w:pPr>
      <w:r>
        <w:rPr>
          <w:rFonts w:ascii="Times New Roman"/>
          <w:b w:val="false"/>
          <w:i w:val="false"/>
          <w:color w:val="000000"/>
          <w:sz w:val="28"/>
        </w:rPr>
        <w:t>
      16-бағанда жұмыс беруші немесе шетелдік инвестор (шарт кіммен жасалды) көрсетіледі.</w:t>
      </w:r>
    </w:p>
    <w:p>
      <w:pPr>
        <w:spacing w:after="0"/>
        <w:ind w:left="0"/>
        <w:jc w:val="both"/>
      </w:pPr>
      <w:r>
        <w:rPr>
          <w:rFonts w:ascii="Times New Roman"/>
          <w:b w:val="false"/>
          <w:i w:val="false"/>
          <w:color w:val="000000"/>
          <w:sz w:val="28"/>
        </w:rPr>
        <w:t>
      17-бағанда студенттердің жалпы санынан жұмыс берушінің немесе шетелдік инвестордың қаражаты есебінен оқитын студенттердің үлесі көрсетіледі.</w:t>
      </w:r>
    </w:p>
    <w:p>
      <w:pPr>
        <w:spacing w:after="0"/>
        <w:ind w:left="0"/>
        <w:jc w:val="both"/>
      </w:pPr>
      <w:r>
        <w:rPr>
          <w:rFonts w:ascii="Times New Roman"/>
          <w:b w:val="false"/>
          <w:i w:val="false"/>
          <w:color w:val="000000"/>
          <w:sz w:val="28"/>
        </w:rPr>
        <w:t>
      2. Арифметикалық-логикалық бақылау:</w:t>
      </w:r>
    </w:p>
    <w:p>
      <w:pPr>
        <w:spacing w:after="0"/>
        <w:ind w:left="0"/>
        <w:jc w:val="both"/>
      </w:pPr>
      <w:r>
        <w:rPr>
          <w:rFonts w:ascii="Times New Roman"/>
          <w:b w:val="false"/>
          <w:i w:val="false"/>
          <w:color w:val="000000"/>
          <w:sz w:val="28"/>
        </w:rPr>
        <w:t>
      4 баған = ∑ 5-15 бағандар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13 - қосымша</w:t>
            </w:r>
          </w:p>
        </w:tc>
      </w:tr>
    </w:tbl>
    <w:p>
      <w:pPr>
        <w:spacing w:after="0"/>
        <w:ind w:left="0"/>
        <w:jc w:val="left"/>
      </w:pPr>
      <w:r>
        <w:rPr>
          <w:rFonts w:ascii="Times New Roman"/>
          <w:b/>
          <w:i w:val="false"/>
          <w:color w:val="000000"/>
        </w:rPr>
        <w:t xml:space="preserve"> Ұсынылады: Қазақстан Республикасы Ғылым және жоғары білім министрлігінің Жоғары және жоғары оқу орнынан кейінгі білім комитетіне Әкімшілік деректердің нысаны www.sci.gov.kz интернет - ресурста орналастырылған Әкімшілік деректерді жинауға арналған нысан</w:t>
      </w:r>
    </w:p>
    <w:bookmarkStart w:name="z71" w:id="57"/>
    <w:p>
      <w:pPr>
        <w:spacing w:after="0"/>
        <w:ind w:left="0"/>
        <w:jc w:val="left"/>
      </w:pPr>
      <w:r>
        <w:rPr>
          <w:rFonts w:ascii="Times New Roman"/>
          <w:b/>
          <w:i w:val="false"/>
          <w:color w:val="000000"/>
        </w:rPr>
        <w:t xml:space="preserve"> Ғылыми зерттеулердің нәтижелерін өндіріске трансферттеу негізінде білім және ғылымды интеграциялау арқылы инновациялық қызмет туралы мәліметтер</w:t>
      </w:r>
    </w:p>
    <w:bookmarkEnd w:id="57"/>
    <w:p>
      <w:pPr>
        <w:spacing w:after="0"/>
        <w:ind w:left="0"/>
        <w:jc w:val="both"/>
      </w:pPr>
      <w:r>
        <w:rPr>
          <w:rFonts w:ascii="Times New Roman"/>
          <w:b w:val="false"/>
          <w:i w:val="false"/>
          <w:color w:val="000000"/>
          <w:sz w:val="28"/>
        </w:rPr>
        <w:t>
      Индексі: № 13-ЖО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20__-20__ оқу жылы</w:t>
      </w:r>
    </w:p>
    <w:p>
      <w:pPr>
        <w:spacing w:after="0"/>
        <w:ind w:left="0"/>
        <w:jc w:val="both"/>
      </w:pPr>
      <w:r>
        <w:rPr>
          <w:rFonts w:ascii="Times New Roman"/>
          <w:b w:val="false"/>
          <w:i w:val="false"/>
          <w:color w:val="000000"/>
          <w:sz w:val="28"/>
        </w:rPr>
        <w:t>
      Ақпаратты ұсынатын тұлғалар тобы: Жоғары және (немесе) жоғары оқу орнынан кейінгі білім беру ұйымдары</w:t>
      </w:r>
    </w:p>
    <w:p>
      <w:pPr>
        <w:spacing w:after="0"/>
        <w:ind w:left="0"/>
        <w:jc w:val="both"/>
      </w:pPr>
      <w:r>
        <w:rPr>
          <w:rFonts w:ascii="Times New Roman"/>
          <w:b w:val="false"/>
          <w:i w:val="false"/>
          <w:color w:val="000000"/>
          <w:sz w:val="28"/>
        </w:rPr>
        <w:t>
      Тапсыру мерзімі: есепті кезеңнен кейінгі 31 қазанға дейін (қоса алғанда)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нәтижелері өндіріске енгізілген инновациялық жобалардың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іргелі және қолданбалы зерттеулерді орындауға қатысқан профессорлық-оқытушылық құрам саны, адам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зертхана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технопарк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орталық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институт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бизнес-инкубатор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коммерцияландыру кеңсесі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 Мекен-жайы ______________________________</w:t>
      </w:r>
    </w:p>
    <w:p>
      <w:pPr>
        <w:spacing w:after="0"/>
        <w:ind w:left="0"/>
        <w:jc w:val="both"/>
      </w:pPr>
      <w:r>
        <w:rPr>
          <w:rFonts w:ascii="Times New Roman"/>
          <w:b w:val="false"/>
          <w:i w:val="false"/>
          <w:color w:val="000000"/>
          <w:sz w:val="28"/>
        </w:rPr>
        <w:t>
      Телефон __________________________________</w:t>
      </w:r>
    </w:p>
    <w:p>
      <w:pPr>
        <w:spacing w:after="0"/>
        <w:ind w:left="0"/>
        <w:jc w:val="both"/>
      </w:pPr>
      <w:r>
        <w:rPr>
          <w:rFonts w:ascii="Times New Roman"/>
          <w:b w:val="false"/>
          <w:i w:val="false"/>
          <w:color w:val="000000"/>
          <w:sz w:val="28"/>
        </w:rPr>
        <w:t>
      Электронды почта мекен-жайы__________________________________</w:t>
      </w:r>
    </w:p>
    <w:p>
      <w:pPr>
        <w:spacing w:after="0"/>
        <w:ind w:left="0"/>
        <w:jc w:val="both"/>
      </w:pPr>
      <w:r>
        <w:rPr>
          <w:rFonts w:ascii="Times New Roman"/>
          <w:b w:val="false"/>
          <w:i w:val="false"/>
          <w:color w:val="000000"/>
          <w:sz w:val="28"/>
        </w:rPr>
        <w:t xml:space="preserve">
      Орындаған___________________________________________________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72" w:id="58"/>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"Ғылыми зерттеулердің нәтижелерін өндіріске трансферттеу негізінде білім және ғылымды интеграциялау арқылы инновациялық қызмет туралы мәліметтер" (Индекс: № 13-ЖО, кезеңділігі – жылдық)</w:t>
      </w:r>
    </w:p>
    <w:bookmarkEnd w:id="58"/>
    <w:bookmarkStart w:name="z73" w:id="59"/>
    <w:p>
      <w:pPr>
        <w:spacing w:after="0"/>
        <w:ind w:left="0"/>
        <w:jc w:val="both"/>
      </w:pPr>
      <w:r>
        <w:rPr>
          <w:rFonts w:ascii="Times New Roman"/>
          <w:b w:val="false"/>
          <w:i w:val="false"/>
          <w:color w:val="000000"/>
          <w:sz w:val="28"/>
        </w:rPr>
        <w:t>
      1. Нысанды толтыру бойынша түсініктеме:</w:t>
      </w:r>
    </w:p>
    <w:bookmarkEnd w:id="59"/>
    <w:p>
      <w:pPr>
        <w:spacing w:after="0"/>
        <w:ind w:left="0"/>
        <w:jc w:val="both"/>
      </w:pPr>
      <w:r>
        <w:rPr>
          <w:rFonts w:ascii="Times New Roman"/>
          <w:b w:val="false"/>
          <w:i w:val="false"/>
          <w:color w:val="000000"/>
          <w:sz w:val="28"/>
        </w:rPr>
        <w:t>
      1-бағанда қызмет орны көрсетіледі.</w:t>
      </w:r>
    </w:p>
    <w:p>
      <w:pPr>
        <w:spacing w:after="0"/>
        <w:ind w:left="0"/>
        <w:jc w:val="both"/>
      </w:pPr>
      <w:r>
        <w:rPr>
          <w:rFonts w:ascii="Times New Roman"/>
          <w:b w:val="false"/>
          <w:i w:val="false"/>
          <w:color w:val="000000"/>
          <w:sz w:val="28"/>
        </w:rPr>
        <w:t>
      2-бағанда қызмет орнының атауы көрсетіледі.</w:t>
      </w:r>
    </w:p>
    <w:p>
      <w:pPr>
        <w:spacing w:after="0"/>
        <w:ind w:left="0"/>
        <w:jc w:val="both"/>
      </w:pPr>
      <w:r>
        <w:rPr>
          <w:rFonts w:ascii="Times New Roman"/>
          <w:b w:val="false"/>
          <w:i w:val="false"/>
          <w:color w:val="000000"/>
          <w:sz w:val="28"/>
        </w:rPr>
        <w:t>
      3-бағанда нәтижелері өндіріске енгізілген инновациялық жобалардың атаулары көрсетіледі.</w:t>
      </w:r>
    </w:p>
    <w:p>
      <w:pPr>
        <w:spacing w:after="0"/>
        <w:ind w:left="0"/>
        <w:jc w:val="both"/>
      </w:pPr>
      <w:r>
        <w:rPr>
          <w:rFonts w:ascii="Times New Roman"/>
          <w:b w:val="false"/>
          <w:i w:val="false"/>
          <w:color w:val="000000"/>
          <w:sz w:val="28"/>
        </w:rPr>
        <w:t>
      4-бағанда іргелі және қолданбалы зерттеулерді орындауға қатысатын профессор-оқытушылар құрамының саны, адам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14 - қосымша</w:t>
            </w:r>
          </w:p>
        </w:tc>
      </w:tr>
    </w:tbl>
    <w:p>
      <w:pPr>
        <w:spacing w:after="0"/>
        <w:ind w:left="0"/>
        <w:jc w:val="left"/>
      </w:pPr>
      <w:r>
        <w:rPr>
          <w:rFonts w:ascii="Times New Roman"/>
          <w:b/>
          <w:i w:val="false"/>
          <w:color w:val="000000"/>
        </w:rPr>
        <w:t xml:space="preserve"> Ұсынылады: Қазақстан Республикасы Ғылым және жоғары білім министрлігінің Жоғары және жоғары оқу орнынан кейінгі білім комитетіне Әкімшілік деректердің нысаны www.sci.gov.kz интернет - ресурста орналастырылған Әкімшілік деректерді жинауға арналған нысан</w:t>
      </w:r>
    </w:p>
    <w:bookmarkStart w:name="z75" w:id="60"/>
    <w:p>
      <w:pPr>
        <w:spacing w:after="0"/>
        <w:ind w:left="0"/>
        <w:jc w:val="left"/>
      </w:pPr>
      <w:r>
        <w:rPr>
          <w:rFonts w:ascii="Times New Roman"/>
          <w:b/>
          <w:i w:val="false"/>
          <w:color w:val="000000"/>
        </w:rPr>
        <w:t xml:space="preserve"> Жоғары және жоғары оқу орнынан кейінгі білім беру бағдарламаларын іске асыратын білім беру ұйымдарындағы халықаралық рецензияланатын ғылыми журналдарда жарияланымдары бар ОСК (СР) деректері бойынша импакт-фактормен немесе Scopus дерекқорындағы Score бойынша процентиль көрсеткішімен профессор-оқытушылар құрамы туралы мәліметтер</w:t>
      </w:r>
    </w:p>
    <w:bookmarkEnd w:id="60"/>
    <w:p>
      <w:pPr>
        <w:spacing w:after="0"/>
        <w:ind w:left="0"/>
        <w:jc w:val="both"/>
      </w:pPr>
      <w:r>
        <w:rPr>
          <w:rFonts w:ascii="Times New Roman"/>
          <w:b w:val="false"/>
          <w:i w:val="false"/>
          <w:color w:val="000000"/>
          <w:sz w:val="28"/>
        </w:rPr>
        <w:t>
      Индексі: № 14-ЖО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20__-20__ оқу жылы</w:t>
      </w:r>
    </w:p>
    <w:p>
      <w:pPr>
        <w:spacing w:after="0"/>
        <w:ind w:left="0"/>
        <w:jc w:val="both"/>
      </w:pPr>
      <w:r>
        <w:rPr>
          <w:rFonts w:ascii="Times New Roman"/>
          <w:b w:val="false"/>
          <w:i w:val="false"/>
          <w:color w:val="000000"/>
          <w:sz w:val="28"/>
        </w:rPr>
        <w:t>
      Ақпаратты ұсынатын тұлғалар тобы: Жоғары және (немесе) жоғары оқу орнынан кейінгі білім беру ұйымдары</w:t>
      </w:r>
    </w:p>
    <w:p>
      <w:pPr>
        <w:spacing w:after="0"/>
        <w:ind w:left="0"/>
        <w:jc w:val="both"/>
      </w:pPr>
      <w:r>
        <w:rPr>
          <w:rFonts w:ascii="Times New Roman"/>
          <w:b w:val="false"/>
          <w:i w:val="false"/>
          <w:color w:val="000000"/>
          <w:sz w:val="28"/>
        </w:rPr>
        <w:t>
      Тапсыру мерзімі: есепті кезеңнен кейінгі 31 қазанға дейін (қоса алғанда)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мақаланы жариялаған оқытушының және немесе ғылыми қызметкердің аты,жөні,тегі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саласы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ғылыми мақалалардың саны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Журналдарда индекстелетін басылымдардың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Индекстелетін журналдарда жарияланған жылы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Cite Score бойынша процентиль көрсеткіші 25-тен төмен емес Scopus базасында</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 Мекен-жайы ______________________________</w:t>
      </w:r>
    </w:p>
    <w:p>
      <w:pPr>
        <w:spacing w:after="0"/>
        <w:ind w:left="0"/>
        <w:jc w:val="both"/>
      </w:pPr>
      <w:r>
        <w:rPr>
          <w:rFonts w:ascii="Times New Roman"/>
          <w:b w:val="false"/>
          <w:i w:val="false"/>
          <w:color w:val="000000"/>
          <w:sz w:val="28"/>
        </w:rPr>
        <w:t>
      Телефон __________________________________</w:t>
      </w:r>
    </w:p>
    <w:p>
      <w:pPr>
        <w:spacing w:after="0"/>
        <w:ind w:left="0"/>
        <w:jc w:val="both"/>
      </w:pPr>
      <w:r>
        <w:rPr>
          <w:rFonts w:ascii="Times New Roman"/>
          <w:b w:val="false"/>
          <w:i w:val="false"/>
          <w:color w:val="000000"/>
          <w:sz w:val="28"/>
        </w:rPr>
        <w:t>
      Электронды почта мекен-жайы__________________________________</w:t>
      </w:r>
    </w:p>
    <w:p>
      <w:pPr>
        <w:spacing w:after="0"/>
        <w:ind w:left="0"/>
        <w:jc w:val="both"/>
      </w:pPr>
      <w:r>
        <w:rPr>
          <w:rFonts w:ascii="Times New Roman"/>
          <w:b w:val="false"/>
          <w:i w:val="false"/>
          <w:color w:val="000000"/>
          <w:sz w:val="28"/>
        </w:rPr>
        <w:t xml:space="preserve">
      Орындаған___________________________________________________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76" w:id="61"/>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"Жоғары және жоғары оқу орнынан кейінгі білім беру бағдарламаларын іске асыратын импакт-факторы бар басылымдарда ғылыми мақалалары бар профессор-оқытушылар құрамы туралы мәліметтер" (Индекс: № 14-ЖО, кезеңділігі – жылдық)</w:t>
      </w:r>
    </w:p>
    <w:bookmarkEnd w:id="61"/>
    <w:bookmarkStart w:name="z77" w:id="62"/>
    <w:p>
      <w:pPr>
        <w:spacing w:after="0"/>
        <w:ind w:left="0"/>
        <w:jc w:val="both"/>
      </w:pPr>
      <w:r>
        <w:rPr>
          <w:rFonts w:ascii="Times New Roman"/>
          <w:b w:val="false"/>
          <w:i w:val="false"/>
          <w:color w:val="000000"/>
          <w:sz w:val="28"/>
        </w:rPr>
        <w:t>
      1. Әкімшілік есептілік нысанын толтыру мақсатында төмендегідей анықтамалар қолданылады:</w:t>
      </w:r>
    </w:p>
    <w:bookmarkEnd w:id="62"/>
    <w:p>
      <w:pPr>
        <w:spacing w:after="0"/>
        <w:ind w:left="0"/>
        <w:jc w:val="both"/>
      </w:pPr>
      <w:r>
        <w:rPr>
          <w:rFonts w:ascii="Times New Roman"/>
          <w:b w:val="false"/>
          <w:i w:val="false"/>
          <w:color w:val="000000"/>
          <w:sz w:val="28"/>
        </w:rPr>
        <w:t>
      Импакт-фактор - ғылыми журналдың маңыздылығының сандық көрсеткіші.</w:t>
      </w:r>
    </w:p>
    <w:bookmarkStart w:name="z78" w:id="63"/>
    <w:p>
      <w:pPr>
        <w:spacing w:after="0"/>
        <w:ind w:left="0"/>
        <w:jc w:val="both"/>
      </w:pPr>
      <w:r>
        <w:rPr>
          <w:rFonts w:ascii="Times New Roman"/>
          <w:b w:val="false"/>
          <w:i w:val="false"/>
          <w:color w:val="000000"/>
          <w:sz w:val="28"/>
        </w:rPr>
        <w:t>
      1. Нысанды толтыру бойынша түсініктеме:</w:t>
      </w:r>
    </w:p>
    <w:bookmarkEnd w:id="63"/>
    <w:p>
      <w:pPr>
        <w:spacing w:after="0"/>
        <w:ind w:left="0"/>
        <w:jc w:val="both"/>
      </w:pPr>
      <w:r>
        <w:rPr>
          <w:rFonts w:ascii="Times New Roman"/>
          <w:b w:val="false"/>
          <w:i w:val="false"/>
          <w:color w:val="000000"/>
          <w:sz w:val="28"/>
        </w:rPr>
        <w:t>
      1-бағанда ғылыми мақалалар жариялаған оқытушылардың және/немесе ғылыми қызметкерлердің тегі, аты және әкесінің аты көрсетіледі.</w:t>
      </w:r>
    </w:p>
    <w:p>
      <w:pPr>
        <w:spacing w:after="0"/>
        <w:ind w:left="0"/>
        <w:jc w:val="both"/>
      </w:pPr>
      <w:r>
        <w:rPr>
          <w:rFonts w:ascii="Times New Roman"/>
          <w:b w:val="false"/>
          <w:i w:val="false"/>
          <w:color w:val="000000"/>
          <w:sz w:val="28"/>
        </w:rPr>
        <w:t>
      2-бағанда ғылым саласының атауы.</w:t>
      </w:r>
    </w:p>
    <w:p>
      <w:pPr>
        <w:spacing w:after="0"/>
        <w:ind w:left="0"/>
        <w:jc w:val="both"/>
      </w:pPr>
      <w:r>
        <w:rPr>
          <w:rFonts w:ascii="Times New Roman"/>
          <w:b w:val="false"/>
          <w:i w:val="false"/>
          <w:color w:val="000000"/>
          <w:sz w:val="28"/>
        </w:rPr>
        <w:t>
      3-бағанда ғылым саласының шифры.</w:t>
      </w:r>
    </w:p>
    <w:p>
      <w:pPr>
        <w:spacing w:after="0"/>
        <w:ind w:left="0"/>
        <w:jc w:val="both"/>
      </w:pPr>
      <w:r>
        <w:rPr>
          <w:rFonts w:ascii="Times New Roman"/>
          <w:b w:val="false"/>
          <w:i w:val="false"/>
          <w:color w:val="000000"/>
          <w:sz w:val="28"/>
        </w:rPr>
        <w:t>
      4-бағанда жарияланған ғылыми мақалалардың саны көрсетіледі.</w:t>
      </w:r>
    </w:p>
    <w:p>
      <w:pPr>
        <w:spacing w:after="0"/>
        <w:ind w:left="0"/>
        <w:jc w:val="both"/>
      </w:pPr>
      <w:r>
        <w:rPr>
          <w:rFonts w:ascii="Times New Roman"/>
          <w:b w:val="false"/>
          <w:i w:val="false"/>
          <w:color w:val="000000"/>
          <w:sz w:val="28"/>
        </w:rPr>
        <w:t>
      5-8 бағандарда журналдарда индекстелетін басылымдардың атауы көрсетіледі.</w:t>
      </w:r>
    </w:p>
    <w:p>
      <w:pPr>
        <w:spacing w:after="0"/>
        <w:ind w:left="0"/>
        <w:jc w:val="both"/>
      </w:pPr>
      <w:r>
        <w:rPr>
          <w:rFonts w:ascii="Times New Roman"/>
          <w:b w:val="false"/>
          <w:i w:val="false"/>
          <w:color w:val="000000"/>
          <w:sz w:val="28"/>
        </w:rPr>
        <w:t>
      9-бағанда индекстелетін журналдарда жарияланған жылы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15 - қосымша</w:t>
            </w:r>
          </w:p>
        </w:tc>
      </w:tr>
    </w:tbl>
    <w:p>
      <w:pPr>
        <w:spacing w:after="0"/>
        <w:ind w:left="0"/>
        <w:jc w:val="left"/>
      </w:pPr>
      <w:r>
        <w:rPr>
          <w:rFonts w:ascii="Times New Roman"/>
          <w:b/>
          <w:i w:val="false"/>
          <w:color w:val="000000"/>
        </w:rPr>
        <w:t xml:space="preserve"> Ұсынылады: Қазақстан Республикасы Ғылым және жоғары білім министрлігінің Жоғары және жоғары оқу орнынан кейінгі білім комитетіне Әкімшілік деректердің нысаны www.sci.gov.kz интернет - ресурста орналастырылған Әкімшілік деректерді жинауға арналған нысан</w:t>
      </w:r>
    </w:p>
    <w:bookmarkStart w:name="z80" w:id="64"/>
    <w:p>
      <w:pPr>
        <w:spacing w:after="0"/>
        <w:ind w:left="0"/>
        <w:jc w:val="left"/>
      </w:pPr>
      <w:r>
        <w:rPr>
          <w:rFonts w:ascii="Times New Roman"/>
          <w:b/>
          <w:i w:val="false"/>
          <w:color w:val="000000"/>
        </w:rPr>
        <w:t xml:space="preserve"> Ғылыми-зерттеу және тәжірибелік-конструкторлық жұмыстардың нәтижелерін іске асырудан тапқан кірістері туралы мәліметтер</w:t>
      </w:r>
    </w:p>
    <w:bookmarkEnd w:id="64"/>
    <w:p>
      <w:pPr>
        <w:spacing w:after="0"/>
        <w:ind w:left="0"/>
        <w:jc w:val="both"/>
      </w:pPr>
      <w:r>
        <w:rPr>
          <w:rFonts w:ascii="Times New Roman"/>
          <w:b w:val="false"/>
          <w:i w:val="false"/>
          <w:color w:val="000000"/>
          <w:sz w:val="28"/>
        </w:rPr>
        <w:t>
      Индексі: № 15-ЖО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20__-20__ оқу жылы</w:t>
      </w:r>
    </w:p>
    <w:p>
      <w:pPr>
        <w:spacing w:after="0"/>
        <w:ind w:left="0"/>
        <w:jc w:val="both"/>
      </w:pPr>
      <w:r>
        <w:rPr>
          <w:rFonts w:ascii="Times New Roman"/>
          <w:b w:val="false"/>
          <w:i w:val="false"/>
          <w:color w:val="000000"/>
          <w:sz w:val="28"/>
        </w:rPr>
        <w:t>
      Ақпаратты ұсынатын тұлғалар тобы: Жоғары және (немесе) жоғары оқу орнынан кейінгі білім беру ұйымдары</w:t>
      </w:r>
    </w:p>
    <w:p>
      <w:pPr>
        <w:spacing w:after="0"/>
        <w:ind w:left="0"/>
        <w:jc w:val="both"/>
      </w:pPr>
      <w:r>
        <w:rPr>
          <w:rFonts w:ascii="Times New Roman"/>
          <w:b w:val="false"/>
          <w:i w:val="false"/>
          <w:color w:val="000000"/>
          <w:sz w:val="28"/>
        </w:rPr>
        <w:t>
      Тапсыру мерзімі: есепті кезеңнен кейінгі 31 қазанға дейін (қоса алғанда)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нәтижелерді іске асырудан тапқан кірістер, мың теңге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орнының гранттық</w:t>
            </w:r>
          </w:p>
          <w:p>
            <w:pPr>
              <w:spacing w:after="20"/>
              <w:ind w:left="20"/>
              <w:jc w:val="both"/>
            </w:pPr>
            <w:r>
              <w:rPr>
                <w:rFonts w:ascii="Times New Roman"/>
                <w:b w:val="false"/>
                <w:i w:val="false"/>
                <w:color w:val="000000"/>
                <w:sz w:val="20"/>
              </w:rPr>
              <w:t>
қаржыландырылудың жалпы көлемі, мың теңге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оқу орындарының гранттық қаржыландырылуының жалпы көлемінен тәжірибелік-конструкторлық жұмыстардың нәтижелерін іске асырудан тапқан кірістердің үлесі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жұмыстарынан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тәжірибелік-конструкторлық жұмыстарынан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 Мекен-жайы ______________________________</w:t>
      </w:r>
    </w:p>
    <w:p>
      <w:pPr>
        <w:spacing w:after="0"/>
        <w:ind w:left="0"/>
        <w:jc w:val="both"/>
      </w:pPr>
      <w:r>
        <w:rPr>
          <w:rFonts w:ascii="Times New Roman"/>
          <w:b w:val="false"/>
          <w:i w:val="false"/>
          <w:color w:val="000000"/>
          <w:sz w:val="28"/>
        </w:rPr>
        <w:t>
      Телефон __________________________________</w:t>
      </w:r>
    </w:p>
    <w:p>
      <w:pPr>
        <w:spacing w:after="0"/>
        <w:ind w:left="0"/>
        <w:jc w:val="both"/>
      </w:pPr>
      <w:r>
        <w:rPr>
          <w:rFonts w:ascii="Times New Roman"/>
          <w:b w:val="false"/>
          <w:i w:val="false"/>
          <w:color w:val="000000"/>
          <w:sz w:val="28"/>
        </w:rPr>
        <w:t>
      Электронды почта мекен-жайы__________________________________</w:t>
      </w:r>
    </w:p>
    <w:p>
      <w:pPr>
        <w:spacing w:after="0"/>
        <w:ind w:left="0"/>
        <w:jc w:val="both"/>
      </w:pPr>
      <w:r>
        <w:rPr>
          <w:rFonts w:ascii="Times New Roman"/>
          <w:b w:val="false"/>
          <w:i w:val="false"/>
          <w:color w:val="000000"/>
          <w:sz w:val="28"/>
        </w:rPr>
        <w:t xml:space="preserve">
      Орындаған___________________________________________________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81" w:id="65"/>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"Ғылыми-зерттеу және тәжірибелік-конструкторлық жұмыстардың нәтижелерін іске асырудан тапқан кірістері туралы мәліметтер" (Индекс: № 15-ЖО, кезеңділігі – жылдық)</w:t>
      </w:r>
    </w:p>
    <w:bookmarkEnd w:id="65"/>
    <w:bookmarkStart w:name="z82" w:id="66"/>
    <w:p>
      <w:pPr>
        <w:spacing w:after="0"/>
        <w:ind w:left="0"/>
        <w:jc w:val="both"/>
      </w:pPr>
      <w:r>
        <w:rPr>
          <w:rFonts w:ascii="Times New Roman"/>
          <w:b w:val="false"/>
          <w:i w:val="false"/>
          <w:color w:val="000000"/>
          <w:sz w:val="28"/>
        </w:rPr>
        <w:t>
      1. Нысанды толтыру бойынша түсініктеме:</w:t>
      </w:r>
    </w:p>
    <w:bookmarkEnd w:id="66"/>
    <w:p>
      <w:pPr>
        <w:spacing w:after="0"/>
        <w:ind w:left="0"/>
        <w:jc w:val="both"/>
      </w:pPr>
      <w:r>
        <w:rPr>
          <w:rFonts w:ascii="Times New Roman"/>
          <w:b w:val="false"/>
          <w:i w:val="false"/>
          <w:color w:val="000000"/>
          <w:sz w:val="28"/>
        </w:rPr>
        <w:t>
      1-бағанда жоғары оқу орнының атауы көрсетіледі.</w:t>
      </w:r>
    </w:p>
    <w:p>
      <w:pPr>
        <w:spacing w:after="0"/>
        <w:ind w:left="0"/>
        <w:jc w:val="both"/>
      </w:pPr>
      <w:r>
        <w:rPr>
          <w:rFonts w:ascii="Times New Roman"/>
          <w:b w:val="false"/>
          <w:i w:val="false"/>
          <w:color w:val="000000"/>
          <w:sz w:val="28"/>
        </w:rPr>
        <w:t>
      2-3-бағанда нәтижелерді сатудан түскен кірістер көрсетіледі.</w:t>
      </w:r>
    </w:p>
    <w:p>
      <w:pPr>
        <w:spacing w:after="0"/>
        <w:ind w:left="0"/>
        <w:jc w:val="both"/>
      </w:pPr>
      <w:r>
        <w:rPr>
          <w:rFonts w:ascii="Times New Roman"/>
          <w:b w:val="false"/>
          <w:i w:val="false"/>
          <w:color w:val="000000"/>
          <w:sz w:val="28"/>
        </w:rPr>
        <w:t>
      4-бағанда жоғары оқу орындарын гранттық қаржыландырудың жалпы көлемі көрсетіледі.</w:t>
      </w:r>
    </w:p>
    <w:p>
      <w:pPr>
        <w:spacing w:after="0"/>
        <w:ind w:left="0"/>
        <w:jc w:val="both"/>
      </w:pPr>
      <w:r>
        <w:rPr>
          <w:rFonts w:ascii="Times New Roman"/>
          <w:b w:val="false"/>
          <w:i w:val="false"/>
          <w:color w:val="000000"/>
          <w:sz w:val="28"/>
        </w:rPr>
        <w:t>
      5-бағанда жоғары оқу орындарын гранттық қаржыландырудың жалпы көлемінен тәжірибелік-конструкторлық жұмыстардың нәтижелерін іске асырудан түскен кірістердің үлесі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 xml:space="preserve">16 - қосымша </w:t>
            </w:r>
          </w:p>
        </w:tc>
      </w:tr>
    </w:tbl>
    <w:p>
      <w:pPr>
        <w:spacing w:after="0"/>
        <w:ind w:left="0"/>
        <w:jc w:val="left"/>
      </w:pPr>
      <w:r>
        <w:rPr>
          <w:rFonts w:ascii="Times New Roman"/>
          <w:b/>
          <w:i w:val="false"/>
          <w:color w:val="000000"/>
        </w:rPr>
        <w:t xml:space="preserve"> Ұсынылады: Қазақстан Республикасы Ғылым және жоғары білім министрлігінің Жоғары және жоғары оқу орнынан кейінгі білім комитетіне Әкімшілік деректердің нысаны www.sci.gov.kz интернет - ресурста орналастырылған Әкімшілік деректерді жинауға арналған нысан</w:t>
      </w:r>
    </w:p>
    <w:bookmarkStart w:name="z84" w:id="67"/>
    <w:p>
      <w:pPr>
        <w:spacing w:after="0"/>
        <w:ind w:left="0"/>
        <w:jc w:val="left"/>
      </w:pPr>
      <w:r>
        <w:rPr>
          <w:rFonts w:ascii="Times New Roman"/>
          <w:b/>
          <w:i w:val="false"/>
          <w:color w:val="000000"/>
        </w:rPr>
        <w:t xml:space="preserve"> Жоғары оқу орнының аккредиттеуден өту мәліметтері</w:t>
      </w:r>
    </w:p>
    <w:bookmarkEnd w:id="67"/>
    <w:p>
      <w:pPr>
        <w:spacing w:after="0"/>
        <w:ind w:left="0"/>
        <w:jc w:val="both"/>
      </w:pPr>
      <w:r>
        <w:rPr>
          <w:rFonts w:ascii="Times New Roman"/>
          <w:b w:val="false"/>
          <w:i w:val="false"/>
          <w:color w:val="000000"/>
          <w:sz w:val="28"/>
        </w:rPr>
        <w:t>
      Индексі: № 16-ЖО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20__-20__ оқу жылы</w:t>
      </w:r>
    </w:p>
    <w:p>
      <w:pPr>
        <w:spacing w:after="0"/>
        <w:ind w:left="0"/>
        <w:jc w:val="both"/>
      </w:pPr>
      <w:r>
        <w:rPr>
          <w:rFonts w:ascii="Times New Roman"/>
          <w:b w:val="false"/>
          <w:i w:val="false"/>
          <w:color w:val="000000"/>
          <w:sz w:val="28"/>
        </w:rPr>
        <w:t>
      Ақпаратты ұсынатын тұлғалар тобы: Жоғары және (немесе) жоғары оқу орнынан кейінгі білім беру ұйымдары</w:t>
      </w:r>
    </w:p>
    <w:p>
      <w:pPr>
        <w:spacing w:after="0"/>
        <w:ind w:left="0"/>
        <w:jc w:val="both"/>
      </w:pPr>
      <w:r>
        <w:rPr>
          <w:rFonts w:ascii="Times New Roman"/>
          <w:b w:val="false"/>
          <w:i w:val="false"/>
          <w:color w:val="000000"/>
          <w:sz w:val="28"/>
        </w:rPr>
        <w:t>
      Тапсыру мерзімі: есепті кезеңнен кейінгі 31 қазанға дейін (қоса алғанда)</w:t>
      </w:r>
    </w:p>
    <w:bookmarkStart w:name="z85" w:id="68"/>
    <w:p>
      <w:pPr>
        <w:spacing w:after="0"/>
        <w:ind w:left="0"/>
        <w:jc w:val="left"/>
      </w:pPr>
      <w:r>
        <w:rPr>
          <w:rFonts w:ascii="Times New Roman"/>
          <w:b/>
          <w:i w:val="false"/>
          <w:color w:val="000000"/>
        </w:rPr>
        <w:t xml:space="preserve"> Институционалдық аккредиттеуден өту туралы мәлімет</w:t>
      </w:r>
    </w:p>
    <w:bookmarkEnd w:id="68"/>
    <w:bookmarkStart w:name="z86" w:id="69"/>
    <w:p>
      <w:pPr>
        <w:spacing w:after="0"/>
        <w:ind w:left="0"/>
        <w:jc w:val="both"/>
      </w:pPr>
      <w:r>
        <w:rPr>
          <w:rFonts w:ascii="Times New Roman"/>
          <w:b w:val="false"/>
          <w:i w:val="false"/>
          <w:color w:val="000000"/>
          <w:sz w:val="28"/>
        </w:rPr>
        <w:t>
      1-бөлім</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ұйымының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орнының сайтының электронды мекен-жайы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тізілімге енгізілген аккредиттеу органының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аккредиттеуден өту туралы есептерге сілтеме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аккредиттеудің қолданылу мерзімі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7" w:id="70"/>
    <w:p>
      <w:pPr>
        <w:spacing w:after="0"/>
        <w:ind w:left="0"/>
        <w:jc w:val="left"/>
      </w:pPr>
      <w:r>
        <w:rPr>
          <w:rFonts w:ascii="Times New Roman"/>
          <w:b/>
          <w:i w:val="false"/>
          <w:color w:val="000000"/>
        </w:rPr>
        <w:t xml:space="preserve"> Мамандандырылған аккредиттеуден өту туралы мәлімет</w:t>
      </w:r>
    </w:p>
    <w:bookmarkEnd w:id="70"/>
    <w:bookmarkStart w:name="z88" w:id="71"/>
    <w:p>
      <w:pPr>
        <w:spacing w:after="0"/>
        <w:ind w:left="0"/>
        <w:jc w:val="both"/>
      </w:pPr>
      <w:r>
        <w:rPr>
          <w:rFonts w:ascii="Times New Roman"/>
          <w:b w:val="false"/>
          <w:i w:val="false"/>
          <w:color w:val="000000"/>
          <w:sz w:val="28"/>
        </w:rPr>
        <w:t>
      2-бөлім</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ұйымының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орнының сайтының электронды мекен-жайы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тізілімге енгізілген аккредиттеу органының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аккредиттеуден өту туралы есептерге сілтеме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аккредиттеудің қолданылу мерзімі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 Мекен-жайы ______________________________</w:t>
      </w:r>
    </w:p>
    <w:p>
      <w:pPr>
        <w:spacing w:after="0"/>
        <w:ind w:left="0"/>
        <w:jc w:val="both"/>
      </w:pPr>
      <w:r>
        <w:rPr>
          <w:rFonts w:ascii="Times New Roman"/>
          <w:b w:val="false"/>
          <w:i w:val="false"/>
          <w:color w:val="000000"/>
          <w:sz w:val="28"/>
        </w:rPr>
        <w:t>
      Телефон __________________________________</w:t>
      </w:r>
    </w:p>
    <w:p>
      <w:pPr>
        <w:spacing w:after="0"/>
        <w:ind w:left="0"/>
        <w:jc w:val="both"/>
      </w:pPr>
      <w:r>
        <w:rPr>
          <w:rFonts w:ascii="Times New Roman"/>
          <w:b w:val="false"/>
          <w:i w:val="false"/>
          <w:color w:val="000000"/>
          <w:sz w:val="28"/>
        </w:rPr>
        <w:t>
      Электронды почта мекен-жайы__________________________________</w:t>
      </w:r>
    </w:p>
    <w:p>
      <w:pPr>
        <w:spacing w:after="0"/>
        <w:ind w:left="0"/>
        <w:jc w:val="both"/>
      </w:pPr>
      <w:r>
        <w:rPr>
          <w:rFonts w:ascii="Times New Roman"/>
          <w:b w:val="false"/>
          <w:i w:val="false"/>
          <w:color w:val="000000"/>
          <w:sz w:val="28"/>
        </w:rPr>
        <w:t xml:space="preserve">
      Орындаған___________________________________________________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89" w:id="72"/>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"Жоғарыоқуорнының аккредиттеуден өтумәліметтері" (Индекс: № 16-ЖО, кезеңділігі – жылдық)</w:t>
      </w:r>
    </w:p>
    <w:bookmarkEnd w:id="72"/>
    <w:bookmarkStart w:name="z90" w:id="73"/>
    <w:p>
      <w:pPr>
        <w:spacing w:after="0"/>
        <w:ind w:left="0"/>
        <w:jc w:val="both"/>
      </w:pPr>
      <w:r>
        <w:rPr>
          <w:rFonts w:ascii="Times New Roman"/>
          <w:b w:val="false"/>
          <w:i w:val="false"/>
          <w:color w:val="000000"/>
          <w:sz w:val="28"/>
        </w:rPr>
        <w:t>
      1. Әкімшілік есептілік нысанын толтыру мақсатында төмендегідей анықтамалар қолданылады:</w:t>
      </w:r>
    </w:p>
    <w:bookmarkEnd w:id="73"/>
    <w:p>
      <w:pPr>
        <w:spacing w:after="0"/>
        <w:ind w:left="0"/>
        <w:jc w:val="both"/>
      </w:pPr>
      <w:r>
        <w:rPr>
          <w:rFonts w:ascii="Times New Roman"/>
          <w:b w:val="false"/>
          <w:i w:val="false"/>
          <w:color w:val="000000"/>
          <w:sz w:val="28"/>
        </w:rPr>
        <w:t>
      Аккредиттеу - Жоғары оқу орнының жеке білім беру бағдарламаларының немесе жоғары оқу орнының қызметінің сапасын белгіленген стандарттар мен критерийлердің талаптарына сәйкестілігін жалпы бағалайтын аккредитациялық органдары арқылы жүргізілетін үрдіс.</w:t>
      </w:r>
    </w:p>
    <w:p>
      <w:pPr>
        <w:spacing w:after="0"/>
        <w:ind w:left="0"/>
        <w:jc w:val="both"/>
      </w:pPr>
      <w:r>
        <w:rPr>
          <w:rFonts w:ascii="Times New Roman"/>
          <w:b w:val="false"/>
          <w:i w:val="false"/>
          <w:color w:val="000000"/>
          <w:sz w:val="28"/>
        </w:rPr>
        <w:t>
      Институционалды аккредиттеу- білім беру ұйымның жалпы аккредиттеуі.</w:t>
      </w:r>
    </w:p>
    <w:bookmarkStart w:name="z91" w:id="74"/>
    <w:p>
      <w:pPr>
        <w:spacing w:after="0"/>
        <w:ind w:left="0"/>
        <w:jc w:val="both"/>
      </w:pPr>
      <w:r>
        <w:rPr>
          <w:rFonts w:ascii="Times New Roman"/>
          <w:b w:val="false"/>
          <w:i w:val="false"/>
          <w:color w:val="000000"/>
          <w:sz w:val="28"/>
        </w:rPr>
        <w:t xml:space="preserve">
      </w:t>
      </w:r>
      <w:r>
        <w:rPr>
          <w:rFonts w:ascii="Times New Roman"/>
          <w:b/>
          <w:i w:val="false"/>
          <w:color w:val="000000"/>
          <w:sz w:val="28"/>
        </w:rPr>
        <w:t>1. Нысанды толтыру бойынша түсініктеме:</w:t>
      </w:r>
    </w:p>
    <w:bookmarkEnd w:id="74"/>
    <w:bookmarkStart w:name="z92" w:id="75"/>
    <w:p>
      <w:pPr>
        <w:spacing w:after="0"/>
        <w:ind w:left="0"/>
        <w:jc w:val="both"/>
      </w:pPr>
      <w:r>
        <w:rPr>
          <w:rFonts w:ascii="Times New Roman"/>
          <w:b w:val="false"/>
          <w:i w:val="false"/>
          <w:color w:val="000000"/>
          <w:sz w:val="28"/>
        </w:rPr>
        <w:t xml:space="preserve">
      </w:t>
      </w:r>
      <w:r>
        <w:rPr>
          <w:rFonts w:ascii="Times New Roman"/>
          <w:b/>
          <w:i w:val="false"/>
          <w:color w:val="000000"/>
          <w:sz w:val="28"/>
        </w:rPr>
        <w:t>Бөлім 1.</w:t>
      </w:r>
    </w:p>
    <w:bookmarkEnd w:id="75"/>
    <w:p>
      <w:pPr>
        <w:spacing w:after="0"/>
        <w:ind w:left="0"/>
        <w:jc w:val="both"/>
      </w:pPr>
      <w:r>
        <w:rPr>
          <w:rFonts w:ascii="Times New Roman"/>
          <w:b w:val="false"/>
          <w:i w:val="false"/>
          <w:color w:val="000000"/>
          <w:sz w:val="28"/>
        </w:rPr>
        <w:t>
      1-бағанда Жоғары және (немесе) жоғары оқу орнынан кейінгі білім беру ұйымының атауы көрсетіледі.</w:t>
      </w:r>
    </w:p>
    <w:p>
      <w:pPr>
        <w:spacing w:after="0"/>
        <w:ind w:left="0"/>
        <w:jc w:val="both"/>
      </w:pPr>
      <w:r>
        <w:rPr>
          <w:rFonts w:ascii="Times New Roman"/>
          <w:b w:val="false"/>
          <w:i w:val="false"/>
          <w:color w:val="000000"/>
          <w:sz w:val="28"/>
        </w:rPr>
        <w:t>
      2-бағанда жоғары оқу орнының сайтының электронды мекен-жайы көрсетіледі.</w:t>
      </w:r>
    </w:p>
    <w:p>
      <w:pPr>
        <w:spacing w:after="0"/>
        <w:ind w:left="0"/>
        <w:jc w:val="both"/>
      </w:pPr>
      <w:r>
        <w:rPr>
          <w:rFonts w:ascii="Times New Roman"/>
          <w:b w:val="false"/>
          <w:i w:val="false"/>
          <w:color w:val="000000"/>
          <w:sz w:val="28"/>
        </w:rPr>
        <w:t>
      3-бағанда ұлттық тізілімге кіретін аккредиттеу органының атауы көрсетіледі.</w:t>
      </w:r>
    </w:p>
    <w:p>
      <w:pPr>
        <w:spacing w:after="0"/>
        <w:ind w:left="0"/>
        <w:jc w:val="both"/>
      </w:pPr>
      <w:r>
        <w:rPr>
          <w:rFonts w:ascii="Times New Roman"/>
          <w:b w:val="false"/>
          <w:i w:val="false"/>
          <w:color w:val="000000"/>
          <w:sz w:val="28"/>
        </w:rPr>
        <w:t>
      4-бағанда аккредиттеуден өту туралы есептерге сілтеме көрсетіледі.</w:t>
      </w:r>
    </w:p>
    <w:p>
      <w:pPr>
        <w:spacing w:after="0"/>
        <w:ind w:left="0"/>
        <w:jc w:val="both"/>
      </w:pPr>
      <w:r>
        <w:rPr>
          <w:rFonts w:ascii="Times New Roman"/>
          <w:b w:val="false"/>
          <w:i w:val="false"/>
          <w:color w:val="000000"/>
          <w:sz w:val="28"/>
        </w:rPr>
        <w:t>
      5-6-бағанда аккредиттеудің қолданылу мерзімі көрсетіледі.</w:t>
      </w:r>
    </w:p>
    <w:bookmarkStart w:name="z93" w:id="76"/>
    <w:p>
      <w:pPr>
        <w:spacing w:after="0"/>
        <w:ind w:left="0"/>
        <w:jc w:val="both"/>
      </w:pPr>
      <w:r>
        <w:rPr>
          <w:rFonts w:ascii="Times New Roman"/>
          <w:b w:val="false"/>
          <w:i w:val="false"/>
          <w:color w:val="000000"/>
          <w:sz w:val="28"/>
        </w:rPr>
        <w:t xml:space="preserve">
      </w:t>
      </w:r>
      <w:r>
        <w:rPr>
          <w:rFonts w:ascii="Times New Roman"/>
          <w:b/>
          <w:i w:val="false"/>
          <w:color w:val="000000"/>
          <w:sz w:val="28"/>
        </w:rPr>
        <w:t>Бөлім 2.</w:t>
      </w:r>
    </w:p>
    <w:bookmarkEnd w:id="76"/>
    <w:p>
      <w:pPr>
        <w:spacing w:after="0"/>
        <w:ind w:left="0"/>
        <w:jc w:val="both"/>
      </w:pPr>
      <w:r>
        <w:rPr>
          <w:rFonts w:ascii="Times New Roman"/>
          <w:b w:val="false"/>
          <w:i w:val="false"/>
          <w:color w:val="000000"/>
          <w:sz w:val="28"/>
        </w:rPr>
        <w:t>
      1-бағанда Жоғары және (немесе) жоғары оқу орнынан кейінгі білім беру ұйымының атауы көрсетіледі.</w:t>
      </w:r>
    </w:p>
    <w:p>
      <w:pPr>
        <w:spacing w:after="0"/>
        <w:ind w:left="0"/>
        <w:jc w:val="both"/>
      </w:pPr>
      <w:r>
        <w:rPr>
          <w:rFonts w:ascii="Times New Roman"/>
          <w:b w:val="false"/>
          <w:i w:val="false"/>
          <w:color w:val="000000"/>
          <w:sz w:val="28"/>
        </w:rPr>
        <w:t>
      2-бағанда жоғары оқу орнының сайтының электронды мекен-жайы көрсетіледі.</w:t>
      </w:r>
    </w:p>
    <w:p>
      <w:pPr>
        <w:spacing w:after="0"/>
        <w:ind w:left="0"/>
        <w:jc w:val="both"/>
      </w:pPr>
      <w:r>
        <w:rPr>
          <w:rFonts w:ascii="Times New Roman"/>
          <w:b w:val="false"/>
          <w:i w:val="false"/>
          <w:color w:val="000000"/>
          <w:sz w:val="28"/>
        </w:rPr>
        <w:t>
      3-бағанда ұлттық тізілімге кіретін аккредиттеу органының атауы көрсетіледі.</w:t>
      </w:r>
    </w:p>
    <w:p>
      <w:pPr>
        <w:spacing w:after="0"/>
        <w:ind w:left="0"/>
        <w:jc w:val="both"/>
      </w:pPr>
      <w:r>
        <w:rPr>
          <w:rFonts w:ascii="Times New Roman"/>
          <w:b w:val="false"/>
          <w:i w:val="false"/>
          <w:color w:val="000000"/>
          <w:sz w:val="28"/>
        </w:rPr>
        <w:t>
      4-бағанда аккредиттеуден өту туралы есептерге сілтеме көрсетіледі.</w:t>
      </w:r>
    </w:p>
    <w:p>
      <w:pPr>
        <w:spacing w:after="0"/>
        <w:ind w:left="0"/>
        <w:jc w:val="both"/>
      </w:pPr>
      <w:r>
        <w:rPr>
          <w:rFonts w:ascii="Times New Roman"/>
          <w:b w:val="false"/>
          <w:i w:val="false"/>
          <w:color w:val="000000"/>
          <w:sz w:val="28"/>
        </w:rPr>
        <w:t>
      5-6-бағанда аккредиттеудің қолданылу мерзімі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17 - қосымша</w:t>
            </w:r>
          </w:p>
        </w:tc>
      </w:tr>
    </w:tbl>
    <w:p>
      <w:pPr>
        <w:spacing w:after="0"/>
        <w:ind w:left="0"/>
        <w:jc w:val="left"/>
      </w:pPr>
      <w:r>
        <w:rPr>
          <w:rFonts w:ascii="Times New Roman"/>
          <w:b/>
          <w:i w:val="false"/>
          <w:color w:val="000000"/>
        </w:rPr>
        <w:t xml:space="preserve"> Ұсынылады: Қазақстан Республикасы Ғылым және жоғары білім министрлігінің Жоғары және жоғары оқу орнынан кейінгі білім комитетіне Әкімшілік деректердің нысаны www.sci.gov.kz интернет - ресурста орналастырылған Әкімшілік деректерді жинауға арналған нысан</w:t>
      </w:r>
    </w:p>
    <w:bookmarkStart w:name="z95" w:id="77"/>
    <w:p>
      <w:pPr>
        <w:spacing w:after="0"/>
        <w:ind w:left="0"/>
        <w:jc w:val="left"/>
      </w:pPr>
      <w:r>
        <w:rPr>
          <w:rFonts w:ascii="Times New Roman"/>
          <w:b/>
          <w:i w:val="false"/>
          <w:color w:val="000000"/>
        </w:rPr>
        <w:t xml:space="preserve"> Мемлекеттік бюджет және жеке сектор арқылы азаматтық жоғары оқу орындарының ғылыми және инновациялық қызметін қаржыландыру туралы мәліметтер</w:t>
      </w:r>
    </w:p>
    <w:bookmarkEnd w:id="77"/>
    <w:p>
      <w:pPr>
        <w:spacing w:after="0"/>
        <w:ind w:left="0"/>
        <w:jc w:val="both"/>
      </w:pPr>
      <w:r>
        <w:rPr>
          <w:rFonts w:ascii="Times New Roman"/>
          <w:b w:val="false"/>
          <w:i w:val="false"/>
          <w:color w:val="000000"/>
          <w:sz w:val="28"/>
        </w:rPr>
        <w:t>
      Индексі: № 17-ЖО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20__-20__ оқу жылы</w:t>
      </w:r>
    </w:p>
    <w:p>
      <w:pPr>
        <w:spacing w:after="0"/>
        <w:ind w:left="0"/>
        <w:jc w:val="both"/>
      </w:pPr>
      <w:r>
        <w:rPr>
          <w:rFonts w:ascii="Times New Roman"/>
          <w:b w:val="false"/>
          <w:i w:val="false"/>
          <w:color w:val="000000"/>
          <w:sz w:val="28"/>
        </w:rPr>
        <w:t>
      Ақпаратты ұсынатын тұлғалар тобы: Жоғары және (немесе) жоғары оқу орнынан кейінгі білім беру ұйымдары</w:t>
      </w:r>
    </w:p>
    <w:p>
      <w:pPr>
        <w:spacing w:after="0"/>
        <w:ind w:left="0"/>
        <w:jc w:val="both"/>
      </w:pPr>
      <w:r>
        <w:rPr>
          <w:rFonts w:ascii="Times New Roman"/>
          <w:b w:val="false"/>
          <w:i w:val="false"/>
          <w:color w:val="000000"/>
          <w:sz w:val="28"/>
        </w:rPr>
        <w:t>
      Тапсыру мерзімі: есепті кезеңнен кейінгі 31 қазанға дейін (қоса алғанда)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ұйымының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ұйымының ғылыми және инновациялық қызметін мемлекеттік-жекешелік әріптестік есебінен қаржыландыру үлесі,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ұйымының ғылыми және инновациялық қызметің қаржыландыру,</w:t>
            </w:r>
          </w:p>
          <w:p>
            <w:pPr>
              <w:spacing w:after="20"/>
              <w:ind w:left="20"/>
              <w:jc w:val="both"/>
            </w:pPr>
            <w:r>
              <w:rPr>
                <w:rFonts w:ascii="Times New Roman"/>
                <w:b w:val="false"/>
                <w:i w:val="false"/>
                <w:color w:val="000000"/>
                <w:sz w:val="20"/>
              </w:rPr>
              <w:t>
мың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есебінен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сектор есебінен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 Мекен-жайы ______________________________</w:t>
      </w:r>
    </w:p>
    <w:p>
      <w:pPr>
        <w:spacing w:after="0"/>
        <w:ind w:left="0"/>
        <w:jc w:val="both"/>
      </w:pPr>
      <w:r>
        <w:rPr>
          <w:rFonts w:ascii="Times New Roman"/>
          <w:b w:val="false"/>
          <w:i w:val="false"/>
          <w:color w:val="000000"/>
          <w:sz w:val="28"/>
        </w:rPr>
        <w:t>
      Телефон __________________________________</w:t>
      </w:r>
    </w:p>
    <w:p>
      <w:pPr>
        <w:spacing w:after="0"/>
        <w:ind w:left="0"/>
        <w:jc w:val="both"/>
      </w:pPr>
      <w:r>
        <w:rPr>
          <w:rFonts w:ascii="Times New Roman"/>
          <w:b w:val="false"/>
          <w:i w:val="false"/>
          <w:color w:val="000000"/>
          <w:sz w:val="28"/>
        </w:rPr>
        <w:t>
      Электронды почта мекен-жайы__________________________________</w:t>
      </w:r>
    </w:p>
    <w:p>
      <w:pPr>
        <w:spacing w:after="0"/>
        <w:ind w:left="0"/>
        <w:jc w:val="both"/>
      </w:pPr>
      <w:r>
        <w:rPr>
          <w:rFonts w:ascii="Times New Roman"/>
          <w:b w:val="false"/>
          <w:i w:val="false"/>
          <w:color w:val="000000"/>
          <w:sz w:val="28"/>
        </w:rPr>
        <w:t xml:space="preserve">
      Орындаған___________________________________________________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96" w:id="78"/>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"Мемлекеттік-жекешелік әріптестік есебінен азаматтық жоғары оқу орнының қызметін қаржыландыру туралы мәліметтер" (Индекс: № 17-ЖО, кезеңділігі – жылдық)</w:t>
      </w:r>
    </w:p>
    <w:bookmarkEnd w:id="78"/>
    <w:bookmarkStart w:name="z97" w:id="79"/>
    <w:p>
      <w:pPr>
        <w:spacing w:after="0"/>
        <w:ind w:left="0"/>
        <w:jc w:val="both"/>
      </w:pPr>
      <w:r>
        <w:rPr>
          <w:rFonts w:ascii="Times New Roman"/>
          <w:b w:val="false"/>
          <w:i w:val="false"/>
          <w:color w:val="000000"/>
          <w:sz w:val="28"/>
        </w:rPr>
        <w:t>
      1. Нысанды толтыру бойынша түсініктеме:</w:t>
      </w:r>
    </w:p>
    <w:bookmarkEnd w:id="79"/>
    <w:p>
      <w:pPr>
        <w:spacing w:after="0"/>
        <w:ind w:left="0"/>
        <w:jc w:val="both"/>
      </w:pPr>
      <w:r>
        <w:rPr>
          <w:rFonts w:ascii="Times New Roman"/>
          <w:b w:val="false"/>
          <w:i w:val="false"/>
          <w:color w:val="000000"/>
          <w:sz w:val="28"/>
        </w:rPr>
        <w:t>
      1-бағанда жоғары және жоғары оқу орнынан кейінгі білім беру ұйымының атауы көрсетіледі.</w:t>
      </w:r>
    </w:p>
    <w:p>
      <w:pPr>
        <w:spacing w:after="0"/>
        <w:ind w:left="0"/>
        <w:jc w:val="both"/>
      </w:pPr>
      <w:r>
        <w:rPr>
          <w:rFonts w:ascii="Times New Roman"/>
          <w:b w:val="false"/>
          <w:i w:val="false"/>
          <w:color w:val="000000"/>
          <w:sz w:val="28"/>
        </w:rPr>
        <w:t>
      2-бағанда жоғары және жоғары оқу орнынан кейінгі білім беру ұйымының ғылыми және инновациялық қызметін мемлекеттік-жекешелік әріптестік есебінен қаржыландыру үлесі, % көрсетіледі.</w:t>
      </w:r>
    </w:p>
    <w:p>
      <w:pPr>
        <w:spacing w:after="0"/>
        <w:ind w:left="0"/>
        <w:jc w:val="both"/>
      </w:pPr>
      <w:r>
        <w:rPr>
          <w:rFonts w:ascii="Times New Roman"/>
          <w:b w:val="false"/>
          <w:i w:val="false"/>
          <w:color w:val="000000"/>
          <w:sz w:val="28"/>
        </w:rPr>
        <w:t>
      3-4-бағанда жоғары және жоғары оқу орнынан кейінгі білім беру ұйымының ғылыми және инновациялық қызметін қаржыландыруы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18 - қосымша</w:t>
            </w:r>
          </w:p>
        </w:tc>
      </w:tr>
    </w:tbl>
    <w:p>
      <w:pPr>
        <w:spacing w:after="0"/>
        <w:ind w:left="0"/>
        <w:jc w:val="left"/>
      </w:pPr>
      <w:r>
        <w:rPr>
          <w:rFonts w:ascii="Times New Roman"/>
          <w:b/>
          <w:i w:val="false"/>
          <w:color w:val="000000"/>
        </w:rPr>
        <w:t xml:space="preserve"> Ұсынылады: Қазақстан Республикасы Ғылым және жоғары білім министрлігінің Жоғары және жоғары оқу орнынан кейінгі білім комитетіне Әкімшілік деректердің нысаны www.sci.gov.kz интернет - ресурста орналастырылған Әкімшілік деректерді жинауға арналған нысан</w:t>
      </w:r>
    </w:p>
    <w:bookmarkStart w:name="z99" w:id="80"/>
    <w:p>
      <w:pPr>
        <w:spacing w:after="0"/>
        <w:ind w:left="0"/>
        <w:jc w:val="left"/>
      </w:pPr>
      <w:r>
        <w:rPr>
          <w:rFonts w:ascii="Times New Roman"/>
          <w:b/>
          <w:i w:val="false"/>
          <w:color w:val="000000"/>
        </w:rPr>
        <w:t xml:space="preserve"> Жоғары білім беру бағдарламаларын іске асыратын білім беру ұйымдарының көптілде білім алатын студенттердің контингенті</w:t>
      </w:r>
    </w:p>
    <w:bookmarkEnd w:id="80"/>
    <w:p>
      <w:pPr>
        <w:spacing w:after="0"/>
        <w:ind w:left="0"/>
        <w:jc w:val="both"/>
      </w:pPr>
      <w:r>
        <w:rPr>
          <w:rFonts w:ascii="Times New Roman"/>
          <w:b w:val="false"/>
          <w:i w:val="false"/>
          <w:color w:val="000000"/>
          <w:sz w:val="28"/>
        </w:rPr>
        <w:t>
      Индексі: № 18-ЖО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20__-20__ оқу жылы</w:t>
      </w:r>
    </w:p>
    <w:p>
      <w:pPr>
        <w:spacing w:after="0"/>
        <w:ind w:left="0"/>
        <w:jc w:val="both"/>
      </w:pPr>
      <w:r>
        <w:rPr>
          <w:rFonts w:ascii="Times New Roman"/>
          <w:b w:val="false"/>
          <w:i w:val="false"/>
          <w:color w:val="000000"/>
          <w:sz w:val="28"/>
        </w:rPr>
        <w:t>
      Ақпаратты ұсынатын тұлғалар тобы: Жоғары және (немесе) жоғары оқу орнынан кейінгі білім беру ұйымдары</w:t>
      </w:r>
    </w:p>
    <w:p>
      <w:pPr>
        <w:spacing w:after="0"/>
        <w:ind w:left="0"/>
        <w:jc w:val="both"/>
      </w:pPr>
      <w:r>
        <w:rPr>
          <w:rFonts w:ascii="Times New Roman"/>
          <w:b w:val="false"/>
          <w:i w:val="false"/>
          <w:color w:val="000000"/>
          <w:sz w:val="28"/>
        </w:rPr>
        <w:t>
      Тапсыру мерзімі: есепті кезеңнен кейінгі 31 наурызға дейін (қоса алғанда), 31 қазанға дейін (қоса алғанда)</w:t>
      </w:r>
    </w:p>
    <w:bookmarkStart w:name="z100" w:id="81"/>
    <w:p>
      <w:pPr>
        <w:spacing w:after="0"/>
        <w:ind w:left="0"/>
        <w:jc w:val="both"/>
      </w:pPr>
      <w:r>
        <w:rPr>
          <w:rFonts w:ascii="Times New Roman"/>
          <w:b w:val="false"/>
          <w:i w:val="false"/>
          <w:color w:val="000000"/>
          <w:sz w:val="28"/>
        </w:rPr>
        <w:t>
      1-бөлім</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ұйымының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бөлім студенттерінің жалпы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салалары бойынша ағылшын тілін меңгерген күндізгі бөлім студенттерінің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және гуманитарлық ғылымдар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басқару және құқық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журналистика және ақпарат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бакалавриат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докторантура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салалары бойынша ағылшын тілін меңгерген күндізгі бөлім студенттерінің саны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өңдеу және құрылыс салалары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және биоресурстар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1" w:id="82"/>
    <w:p>
      <w:pPr>
        <w:spacing w:after="0"/>
        <w:ind w:left="0"/>
        <w:jc w:val="both"/>
      </w:pPr>
      <w:r>
        <w:rPr>
          <w:rFonts w:ascii="Times New Roman"/>
          <w:b w:val="false"/>
          <w:i w:val="false"/>
          <w:color w:val="000000"/>
          <w:sz w:val="28"/>
        </w:rPr>
        <w:t>
      2-бөлім</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ұйымының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бөлім студенттерінің жалпы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салалары бойынша ағылшын тілін меңгерген күндізгі бөлім студенттерінің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және гуманитарлық ғылымдар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басқару және құқық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журналистика және ақпарат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бакалавриат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докторантура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салалары бойынша ағылшын тілін меңгерген күндізгі бөлім студенттерінің саны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өңдеу және құрылыс салалары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және биоресурстар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 Мекен-жайы ______________________________</w:t>
      </w:r>
    </w:p>
    <w:p>
      <w:pPr>
        <w:spacing w:after="0"/>
        <w:ind w:left="0"/>
        <w:jc w:val="both"/>
      </w:pPr>
      <w:r>
        <w:rPr>
          <w:rFonts w:ascii="Times New Roman"/>
          <w:b w:val="false"/>
          <w:i w:val="false"/>
          <w:color w:val="000000"/>
          <w:sz w:val="28"/>
        </w:rPr>
        <w:t>
      Телефон __________________________________</w:t>
      </w:r>
    </w:p>
    <w:p>
      <w:pPr>
        <w:spacing w:after="0"/>
        <w:ind w:left="0"/>
        <w:jc w:val="both"/>
      </w:pPr>
      <w:r>
        <w:rPr>
          <w:rFonts w:ascii="Times New Roman"/>
          <w:b w:val="false"/>
          <w:i w:val="false"/>
          <w:color w:val="000000"/>
          <w:sz w:val="28"/>
        </w:rPr>
        <w:t>
      Электронды почта мекен-жайы__________________________________</w:t>
      </w:r>
    </w:p>
    <w:p>
      <w:pPr>
        <w:spacing w:after="0"/>
        <w:ind w:left="0"/>
        <w:jc w:val="both"/>
      </w:pPr>
      <w:r>
        <w:rPr>
          <w:rFonts w:ascii="Times New Roman"/>
          <w:b w:val="false"/>
          <w:i w:val="false"/>
          <w:color w:val="000000"/>
          <w:sz w:val="28"/>
        </w:rPr>
        <w:t xml:space="preserve">
      Орындаған___________________________________________________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102" w:id="83"/>
    <w:p>
      <w:pPr>
        <w:spacing w:after="0"/>
        <w:ind w:left="0"/>
        <w:jc w:val="both"/>
      </w:pPr>
      <w:r>
        <w:rPr>
          <w:rFonts w:ascii="Times New Roman"/>
          <w:b w:val="false"/>
          <w:i w:val="false"/>
          <w:color w:val="000000"/>
          <w:sz w:val="28"/>
        </w:rPr>
        <w:t>
      3-бөлім</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үштілді оқытуды іске асыратын жоғары оқу орындарының саны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жаратылыстану-ғылыми цикл бойынша көптілді оқытуды іске асыратын жоғары оқу орындарының саны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стандарты бойынша көптілді оқытуды іске асыратын жоғары оқу орындарының саны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ағылшын тілінде оқытуды іске асыратын жоғары оқу орындарының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тіліндегі білім беру бағдарламаларының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халықаралық аккредиттеу агенттігінде аккредиттелген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бакалавриат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докторантура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 Мекен-жайы ______________________________</w:t>
      </w:r>
    </w:p>
    <w:p>
      <w:pPr>
        <w:spacing w:after="0"/>
        <w:ind w:left="0"/>
        <w:jc w:val="both"/>
      </w:pPr>
      <w:r>
        <w:rPr>
          <w:rFonts w:ascii="Times New Roman"/>
          <w:b w:val="false"/>
          <w:i w:val="false"/>
          <w:color w:val="000000"/>
          <w:sz w:val="28"/>
        </w:rPr>
        <w:t>
      Телефон __________________________________</w:t>
      </w:r>
    </w:p>
    <w:p>
      <w:pPr>
        <w:spacing w:after="0"/>
        <w:ind w:left="0"/>
        <w:jc w:val="both"/>
      </w:pPr>
      <w:r>
        <w:rPr>
          <w:rFonts w:ascii="Times New Roman"/>
          <w:b w:val="false"/>
          <w:i w:val="false"/>
          <w:color w:val="000000"/>
          <w:sz w:val="28"/>
        </w:rPr>
        <w:t>
      Электронды почта мекен-жайы__________________________________</w:t>
      </w:r>
    </w:p>
    <w:p>
      <w:pPr>
        <w:spacing w:after="0"/>
        <w:ind w:left="0"/>
        <w:jc w:val="both"/>
      </w:pPr>
      <w:r>
        <w:rPr>
          <w:rFonts w:ascii="Times New Roman"/>
          <w:b w:val="false"/>
          <w:i w:val="false"/>
          <w:color w:val="000000"/>
          <w:sz w:val="28"/>
        </w:rPr>
        <w:t xml:space="preserve">
      Орындаған___________________________________________________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103" w:id="84"/>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"Жоғары білім беру бағдарламаларын іске асыратын білім беру ұйымдарының көптілде білім алатын студенттердің контингенті" (Индекс: № 18-ЖО, кезеңділігі – жылдық)</w:t>
      </w:r>
    </w:p>
    <w:bookmarkEnd w:id="84"/>
    <w:bookmarkStart w:name="z104" w:id="85"/>
    <w:p>
      <w:pPr>
        <w:spacing w:after="0"/>
        <w:ind w:left="0"/>
        <w:jc w:val="both"/>
      </w:pPr>
      <w:r>
        <w:rPr>
          <w:rFonts w:ascii="Times New Roman"/>
          <w:b w:val="false"/>
          <w:i w:val="false"/>
          <w:color w:val="000000"/>
          <w:sz w:val="28"/>
        </w:rPr>
        <w:t xml:space="preserve">
      </w:t>
      </w:r>
      <w:r>
        <w:rPr>
          <w:rFonts w:ascii="Times New Roman"/>
          <w:b/>
          <w:i w:val="false"/>
          <w:color w:val="000000"/>
          <w:sz w:val="28"/>
        </w:rPr>
        <w:t>1. Нысанды толтыру бойынша түсініктеме:</w:t>
      </w:r>
    </w:p>
    <w:bookmarkEnd w:id="85"/>
    <w:bookmarkStart w:name="z105" w:id="86"/>
    <w:p>
      <w:pPr>
        <w:spacing w:after="0"/>
        <w:ind w:left="0"/>
        <w:jc w:val="both"/>
      </w:pPr>
      <w:r>
        <w:rPr>
          <w:rFonts w:ascii="Times New Roman"/>
          <w:b w:val="false"/>
          <w:i w:val="false"/>
          <w:color w:val="000000"/>
          <w:sz w:val="28"/>
        </w:rPr>
        <w:t xml:space="preserve">
      </w:t>
      </w:r>
      <w:r>
        <w:rPr>
          <w:rFonts w:ascii="Times New Roman"/>
          <w:b/>
          <w:i w:val="false"/>
          <w:color w:val="000000"/>
          <w:sz w:val="28"/>
        </w:rPr>
        <w:t>Бөлім 1.</w:t>
      </w:r>
    </w:p>
    <w:bookmarkEnd w:id="86"/>
    <w:p>
      <w:pPr>
        <w:spacing w:after="0"/>
        <w:ind w:left="0"/>
        <w:jc w:val="both"/>
      </w:pPr>
      <w:r>
        <w:rPr>
          <w:rFonts w:ascii="Times New Roman"/>
          <w:b w:val="false"/>
          <w:i w:val="false"/>
          <w:color w:val="000000"/>
          <w:sz w:val="28"/>
        </w:rPr>
        <w:t>
      2-бағанда Жоғары және (немесе) жоғары оқу орнынан кейінгі білім беру ұйымының атауы көрсетіледі.</w:t>
      </w:r>
    </w:p>
    <w:p>
      <w:pPr>
        <w:spacing w:after="0"/>
        <w:ind w:left="0"/>
        <w:jc w:val="both"/>
      </w:pPr>
      <w:r>
        <w:rPr>
          <w:rFonts w:ascii="Times New Roman"/>
          <w:b w:val="false"/>
          <w:i w:val="false"/>
          <w:color w:val="000000"/>
          <w:sz w:val="28"/>
        </w:rPr>
        <w:t>
      3-бағанда білім деңгейі көрсетіледі.</w:t>
      </w:r>
    </w:p>
    <w:p>
      <w:pPr>
        <w:spacing w:after="0"/>
        <w:ind w:left="0"/>
        <w:jc w:val="both"/>
      </w:pPr>
      <w:r>
        <w:rPr>
          <w:rFonts w:ascii="Times New Roman"/>
          <w:b w:val="false"/>
          <w:i w:val="false"/>
          <w:color w:val="000000"/>
          <w:sz w:val="28"/>
        </w:rPr>
        <w:t>
      4-бағанда күндізгі бөлім студенттерінің жалпы саны көрсетіледі.</w:t>
      </w:r>
    </w:p>
    <w:p>
      <w:pPr>
        <w:spacing w:after="0"/>
        <w:ind w:left="0"/>
        <w:jc w:val="both"/>
      </w:pPr>
      <w:r>
        <w:rPr>
          <w:rFonts w:ascii="Times New Roman"/>
          <w:b w:val="false"/>
          <w:i w:val="false"/>
          <w:color w:val="000000"/>
          <w:sz w:val="28"/>
        </w:rPr>
        <w:t>
      5-15-бағанда білім беру салалары бойынша ағылшын тілін меңгерген күндізгі бөлім студенттерінің саны.</w:t>
      </w:r>
    </w:p>
    <w:p>
      <w:pPr>
        <w:spacing w:after="0"/>
        <w:ind w:left="0"/>
        <w:jc w:val="both"/>
      </w:pPr>
      <w:r>
        <w:rPr>
          <w:rFonts w:ascii="Times New Roman"/>
          <w:b w:val="false"/>
          <w:i w:val="false"/>
          <w:color w:val="000000"/>
          <w:sz w:val="28"/>
        </w:rPr>
        <w:t>
      17-бағанда барлығы көрсетіледі.</w:t>
      </w:r>
    </w:p>
    <w:bookmarkStart w:name="z106" w:id="87"/>
    <w:p>
      <w:pPr>
        <w:spacing w:after="0"/>
        <w:ind w:left="0"/>
        <w:jc w:val="both"/>
      </w:pPr>
      <w:r>
        <w:rPr>
          <w:rFonts w:ascii="Times New Roman"/>
          <w:b w:val="false"/>
          <w:i w:val="false"/>
          <w:color w:val="000000"/>
          <w:sz w:val="28"/>
        </w:rPr>
        <w:t xml:space="preserve">
      </w:t>
      </w:r>
      <w:r>
        <w:rPr>
          <w:rFonts w:ascii="Times New Roman"/>
          <w:b/>
          <w:i w:val="false"/>
          <w:color w:val="000000"/>
          <w:sz w:val="28"/>
        </w:rPr>
        <w:t>Бөлім 2.</w:t>
      </w:r>
    </w:p>
    <w:bookmarkEnd w:id="87"/>
    <w:p>
      <w:pPr>
        <w:spacing w:after="0"/>
        <w:ind w:left="0"/>
        <w:jc w:val="both"/>
      </w:pPr>
      <w:r>
        <w:rPr>
          <w:rFonts w:ascii="Times New Roman"/>
          <w:b w:val="false"/>
          <w:i w:val="false"/>
          <w:color w:val="000000"/>
          <w:sz w:val="28"/>
        </w:rPr>
        <w:t>
      2-бағанда Жоғары және (немесе) жоғары оқу орнынан кейінгі білім беру ұйымының атауы көрсетіледі.</w:t>
      </w:r>
    </w:p>
    <w:p>
      <w:pPr>
        <w:spacing w:after="0"/>
        <w:ind w:left="0"/>
        <w:jc w:val="both"/>
      </w:pPr>
      <w:r>
        <w:rPr>
          <w:rFonts w:ascii="Times New Roman"/>
          <w:b w:val="false"/>
          <w:i w:val="false"/>
          <w:color w:val="000000"/>
          <w:sz w:val="28"/>
        </w:rPr>
        <w:t>
      3-бағанда білім деңгейі көрсетіледі.</w:t>
      </w:r>
    </w:p>
    <w:p>
      <w:pPr>
        <w:spacing w:after="0"/>
        <w:ind w:left="0"/>
        <w:jc w:val="both"/>
      </w:pPr>
      <w:r>
        <w:rPr>
          <w:rFonts w:ascii="Times New Roman"/>
          <w:b w:val="false"/>
          <w:i w:val="false"/>
          <w:color w:val="000000"/>
          <w:sz w:val="28"/>
        </w:rPr>
        <w:t>
      4-бағанда күндізгі бөлім студенттерінің жалпы саны көрсетіледі.</w:t>
      </w:r>
    </w:p>
    <w:p>
      <w:pPr>
        <w:spacing w:after="0"/>
        <w:ind w:left="0"/>
        <w:jc w:val="both"/>
      </w:pPr>
      <w:r>
        <w:rPr>
          <w:rFonts w:ascii="Times New Roman"/>
          <w:b w:val="false"/>
          <w:i w:val="false"/>
          <w:color w:val="000000"/>
          <w:sz w:val="28"/>
        </w:rPr>
        <w:t>
      5-15-бағанда білім беру салалары бойынша ағылшын тілін меңгерген күндізгі бөлім студенттерінің саны көрсетіледі.</w:t>
      </w:r>
    </w:p>
    <w:p>
      <w:pPr>
        <w:spacing w:after="0"/>
        <w:ind w:left="0"/>
        <w:jc w:val="both"/>
      </w:pPr>
      <w:r>
        <w:rPr>
          <w:rFonts w:ascii="Times New Roman"/>
          <w:b w:val="false"/>
          <w:i w:val="false"/>
          <w:color w:val="000000"/>
          <w:sz w:val="28"/>
        </w:rPr>
        <w:t>
      16-бағанда барлығы көрсетіледі.</w:t>
      </w:r>
    </w:p>
    <w:p>
      <w:pPr>
        <w:spacing w:after="0"/>
        <w:ind w:left="0"/>
        <w:jc w:val="both"/>
      </w:pPr>
      <w:r>
        <w:rPr>
          <w:rFonts w:ascii="Times New Roman"/>
          <w:b w:val="false"/>
          <w:i w:val="false"/>
          <w:color w:val="000000"/>
          <w:sz w:val="28"/>
        </w:rPr>
        <w:t>
      2. Арифметикалық-логикалық бақылау:</w:t>
      </w:r>
    </w:p>
    <w:p>
      <w:pPr>
        <w:spacing w:after="0"/>
        <w:ind w:left="0"/>
        <w:jc w:val="both"/>
      </w:pPr>
      <w:r>
        <w:rPr>
          <w:rFonts w:ascii="Times New Roman"/>
          <w:b w:val="false"/>
          <w:i w:val="false"/>
          <w:color w:val="000000"/>
          <w:sz w:val="28"/>
        </w:rPr>
        <w:t>
      16 бағана= ∑ граф 5-15 бағандар</w:t>
      </w:r>
    </w:p>
    <w:bookmarkStart w:name="z107" w:id="88"/>
    <w:p>
      <w:pPr>
        <w:spacing w:after="0"/>
        <w:ind w:left="0"/>
        <w:jc w:val="both"/>
      </w:pPr>
      <w:r>
        <w:rPr>
          <w:rFonts w:ascii="Times New Roman"/>
          <w:b w:val="false"/>
          <w:i w:val="false"/>
          <w:color w:val="000000"/>
          <w:sz w:val="28"/>
        </w:rPr>
        <w:t xml:space="preserve">
      </w:t>
      </w:r>
      <w:r>
        <w:rPr>
          <w:rFonts w:ascii="Times New Roman"/>
          <w:b/>
          <w:i w:val="false"/>
          <w:color w:val="000000"/>
          <w:sz w:val="28"/>
        </w:rPr>
        <w:t>Бөлім 3.</w:t>
      </w:r>
    </w:p>
    <w:bookmarkEnd w:id="88"/>
    <w:p>
      <w:pPr>
        <w:spacing w:after="0"/>
        <w:ind w:left="0"/>
        <w:jc w:val="both"/>
      </w:pPr>
      <w:r>
        <w:rPr>
          <w:rFonts w:ascii="Times New Roman"/>
          <w:b w:val="false"/>
          <w:i w:val="false"/>
          <w:color w:val="000000"/>
          <w:sz w:val="28"/>
        </w:rPr>
        <w:t>
      2-бағанда үштілді оқытуды іске асыратын жоғары оқу орындарының саны көрсетіледі.</w:t>
      </w:r>
    </w:p>
    <w:p>
      <w:pPr>
        <w:spacing w:after="0"/>
        <w:ind w:left="0"/>
        <w:jc w:val="both"/>
      </w:pPr>
      <w:r>
        <w:rPr>
          <w:rFonts w:ascii="Times New Roman"/>
          <w:b w:val="false"/>
          <w:i w:val="false"/>
          <w:color w:val="000000"/>
          <w:sz w:val="28"/>
        </w:rPr>
        <w:t>
      3-бағанда жаратылыстану-ғылыми цикл бойынша көптілді оқытуды іске асыратын жоғары оқу орындарының саны көрсетіледі.</w:t>
      </w:r>
    </w:p>
    <w:p>
      <w:pPr>
        <w:spacing w:after="0"/>
        <w:ind w:left="0"/>
        <w:jc w:val="both"/>
      </w:pPr>
      <w:r>
        <w:rPr>
          <w:rFonts w:ascii="Times New Roman"/>
          <w:b w:val="false"/>
          <w:i w:val="false"/>
          <w:color w:val="000000"/>
          <w:sz w:val="28"/>
        </w:rPr>
        <w:t>
      4-бағанда мемлекеттік білім беру стандарты бойынша көптілді оқытуды іске асыратын жоғары оқу орындарының саны көрсетіледі</w:t>
      </w:r>
    </w:p>
    <w:p>
      <w:pPr>
        <w:spacing w:after="0"/>
        <w:ind w:left="0"/>
        <w:jc w:val="both"/>
      </w:pPr>
      <w:r>
        <w:rPr>
          <w:rFonts w:ascii="Times New Roman"/>
          <w:b w:val="false"/>
          <w:i w:val="false"/>
          <w:color w:val="000000"/>
          <w:sz w:val="28"/>
        </w:rPr>
        <w:t>
      5-бағанда тек ағылшын тілінде оқытуды іске асыратын жоғары оқу орындарының саны көрсетіледі.</w:t>
      </w:r>
    </w:p>
    <w:p>
      <w:pPr>
        <w:spacing w:after="0"/>
        <w:ind w:left="0"/>
        <w:jc w:val="both"/>
      </w:pPr>
      <w:r>
        <w:rPr>
          <w:rFonts w:ascii="Times New Roman"/>
          <w:b w:val="false"/>
          <w:i w:val="false"/>
          <w:color w:val="000000"/>
          <w:sz w:val="28"/>
        </w:rPr>
        <w:t>
      6-бағанда білім деңгейі бойынша ағылшын тіліндегі білім беру бағдарламаларының саны көрсетіледі.</w:t>
      </w:r>
    </w:p>
    <w:p>
      <w:pPr>
        <w:spacing w:after="0"/>
        <w:ind w:left="0"/>
        <w:jc w:val="both"/>
      </w:pPr>
      <w:r>
        <w:rPr>
          <w:rFonts w:ascii="Times New Roman"/>
          <w:b w:val="false"/>
          <w:i w:val="false"/>
          <w:color w:val="000000"/>
          <w:sz w:val="28"/>
        </w:rPr>
        <w:t>
      7-бағанда ағылшын тіліндегі білім беру бағдарламаларының саны көрсетіледі.</w:t>
      </w:r>
    </w:p>
    <w:p>
      <w:pPr>
        <w:spacing w:after="0"/>
        <w:ind w:left="0"/>
        <w:jc w:val="both"/>
      </w:pPr>
      <w:r>
        <w:rPr>
          <w:rFonts w:ascii="Times New Roman"/>
          <w:b w:val="false"/>
          <w:i w:val="false"/>
          <w:color w:val="000000"/>
          <w:sz w:val="28"/>
        </w:rPr>
        <w:t>
      8-бағанда халықаралық аккредиттеу агенттігінде аккредиттелген ағылшын тіліндегі білім беру бағдарламаларының саны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18 - қосымша</w:t>
            </w:r>
          </w:p>
        </w:tc>
      </w:tr>
    </w:tbl>
    <w:p>
      <w:pPr>
        <w:spacing w:after="0"/>
        <w:ind w:left="0"/>
        <w:jc w:val="left"/>
      </w:pPr>
      <w:r>
        <w:rPr>
          <w:rFonts w:ascii="Times New Roman"/>
          <w:b/>
          <w:i w:val="false"/>
          <w:color w:val="000000"/>
        </w:rPr>
        <w:t xml:space="preserve"> Ұсынылады: Қазақстан Республикасы Ғылым және жоғары білім министрлігінің Жоғары және жоғары оқу орнынан кейінгі білім комитетіне Әкімшілік деректердің нысаны www.sci.gov.kz интернет - ресурста орналастырылған Әкімшілік деректерді жинауға арналған нысан</w:t>
      </w:r>
    </w:p>
    <w:bookmarkStart w:name="z109" w:id="89"/>
    <w:p>
      <w:pPr>
        <w:spacing w:after="0"/>
        <w:ind w:left="0"/>
        <w:jc w:val="left"/>
      </w:pPr>
      <w:r>
        <w:rPr>
          <w:rFonts w:ascii="Times New Roman"/>
          <w:b/>
          <w:i w:val="false"/>
          <w:color w:val="000000"/>
        </w:rPr>
        <w:t xml:space="preserve"> Көптілде беретін білім аясында ағылшын тілде беретін профессорлық-оқытушылық құрамы туралы мәлімет</w:t>
      </w:r>
    </w:p>
    <w:bookmarkEnd w:id="89"/>
    <w:p>
      <w:pPr>
        <w:spacing w:after="0"/>
        <w:ind w:left="0"/>
        <w:jc w:val="both"/>
      </w:pPr>
      <w:r>
        <w:rPr>
          <w:rFonts w:ascii="Times New Roman"/>
          <w:b w:val="false"/>
          <w:i w:val="false"/>
          <w:color w:val="000000"/>
          <w:sz w:val="28"/>
        </w:rPr>
        <w:t>
      Индексі: № 19-ЖО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20__-20__ оқу жылы</w:t>
      </w:r>
    </w:p>
    <w:p>
      <w:pPr>
        <w:spacing w:after="0"/>
        <w:ind w:left="0"/>
        <w:jc w:val="both"/>
      </w:pPr>
      <w:r>
        <w:rPr>
          <w:rFonts w:ascii="Times New Roman"/>
          <w:b w:val="false"/>
          <w:i w:val="false"/>
          <w:color w:val="000000"/>
          <w:sz w:val="28"/>
        </w:rPr>
        <w:t>
      Ақпаратты ұсынатын тұлғалар тобы: Жоғары және (немесе) жоғары оқу орнынан кейінгі білім беру ұйымдары</w:t>
      </w:r>
    </w:p>
    <w:p>
      <w:pPr>
        <w:spacing w:after="0"/>
        <w:ind w:left="0"/>
        <w:jc w:val="both"/>
      </w:pPr>
      <w:r>
        <w:rPr>
          <w:rFonts w:ascii="Times New Roman"/>
          <w:b w:val="false"/>
          <w:i w:val="false"/>
          <w:color w:val="000000"/>
          <w:sz w:val="28"/>
        </w:rPr>
        <w:t>
      Тапсыру мерзімі: есепті кезеңнен кейінгі 31 наурызға дейін (қоса алғанда), 31 қазанға дейін (қоса алғанда)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ұйымының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 сабақ жүргізетін барлық оқытушылар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дипломы бар оқытушылардың саны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ағылшын тілін меңгеру деңгейі бойынша сертификаты бар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дәрежесі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жылға дейін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жылға дейін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жылға дейін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жылға дейін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жылдан астам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докторы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PhD</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p>
      <w:pPr>
        <w:spacing w:after="0"/>
        <w:ind w:left="0"/>
        <w:jc w:val="both"/>
      </w:pPr>
      <w:r>
        <w:rPr>
          <w:rFonts w:ascii="Times New Roman"/>
          <w:b w:val="false"/>
          <w:i w:val="false"/>
          <w:color w:val="000000"/>
          <w:sz w:val="28"/>
        </w:rPr>
        <w:t>
      Атауы __________________________ Мекен-жайы ______________________________</w:t>
      </w:r>
    </w:p>
    <w:p>
      <w:pPr>
        <w:spacing w:after="0"/>
        <w:ind w:left="0"/>
        <w:jc w:val="both"/>
      </w:pPr>
      <w:r>
        <w:rPr>
          <w:rFonts w:ascii="Times New Roman"/>
          <w:b w:val="false"/>
          <w:i w:val="false"/>
          <w:color w:val="000000"/>
          <w:sz w:val="28"/>
        </w:rPr>
        <w:t>
      Телефон __________________________________</w:t>
      </w:r>
    </w:p>
    <w:p>
      <w:pPr>
        <w:spacing w:after="0"/>
        <w:ind w:left="0"/>
        <w:jc w:val="both"/>
      </w:pPr>
      <w:r>
        <w:rPr>
          <w:rFonts w:ascii="Times New Roman"/>
          <w:b w:val="false"/>
          <w:i w:val="false"/>
          <w:color w:val="000000"/>
          <w:sz w:val="28"/>
        </w:rPr>
        <w:t>
      Электронды почта мекен-жайы__________________________________</w:t>
      </w:r>
    </w:p>
    <w:p>
      <w:pPr>
        <w:spacing w:after="0"/>
        <w:ind w:left="0"/>
        <w:jc w:val="both"/>
      </w:pPr>
      <w:r>
        <w:rPr>
          <w:rFonts w:ascii="Times New Roman"/>
          <w:b w:val="false"/>
          <w:i w:val="false"/>
          <w:color w:val="000000"/>
          <w:sz w:val="28"/>
        </w:rPr>
        <w:t xml:space="preserve">
      Орындаған___________________________________________________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110" w:id="90"/>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"Көптілде беретін білім аясында ағылшын тілде беретін профессорлық-оқытушылық құрамы туралы мәлімет" (Индекс: № 19-ЖО, кезеңділігі – жылдық)</w:t>
      </w:r>
    </w:p>
    <w:bookmarkEnd w:id="90"/>
    <w:bookmarkStart w:name="z111" w:id="91"/>
    <w:p>
      <w:pPr>
        <w:spacing w:after="0"/>
        <w:ind w:left="0"/>
        <w:jc w:val="both"/>
      </w:pPr>
      <w:r>
        <w:rPr>
          <w:rFonts w:ascii="Times New Roman"/>
          <w:b w:val="false"/>
          <w:i w:val="false"/>
          <w:color w:val="000000"/>
          <w:sz w:val="28"/>
        </w:rPr>
        <w:t xml:space="preserve">
      </w:t>
      </w:r>
      <w:r>
        <w:rPr>
          <w:rFonts w:ascii="Times New Roman"/>
          <w:b/>
          <w:i w:val="false"/>
          <w:color w:val="000000"/>
          <w:sz w:val="28"/>
        </w:rPr>
        <w:t>1. Нысанды толтыру бойынша түсініктеме:</w:t>
      </w:r>
    </w:p>
    <w:bookmarkEnd w:id="91"/>
    <w:p>
      <w:pPr>
        <w:spacing w:after="0"/>
        <w:ind w:left="0"/>
        <w:jc w:val="both"/>
      </w:pPr>
      <w:r>
        <w:rPr>
          <w:rFonts w:ascii="Times New Roman"/>
          <w:b w:val="false"/>
          <w:i w:val="false"/>
          <w:color w:val="000000"/>
          <w:sz w:val="28"/>
        </w:rPr>
        <w:t>
      1-бағанда Жоғары және (немесе) жоғары оқу орнынан кейінгі білім беру ұйымының атауы көрсетіледі.</w:t>
      </w:r>
    </w:p>
    <w:p>
      <w:pPr>
        <w:spacing w:after="0"/>
        <w:ind w:left="0"/>
        <w:jc w:val="both"/>
      </w:pPr>
      <w:r>
        <w:rPr>
          <w:rFonts w:ascii="Times New Roman"/>
          <w:b w:val="false"/>
          <w:i w:val="false"/>
          <w:color w:val="000000"/>
          <w:sz w:val="28"/>
        </w:rPr>
        <w:t>
      2-бағанда ағылшын тілінде сабақ жүргізетін барлық оқытушылар көрсетіледі.</w:t>
      </w:r>
    </w:p>
    <w:p>
      <w:pPr>
        <w:spacing w:after="0"/>
        <w:ind w:left="0"/>
        <w:jc w:val="both"/>
      </w:pPr>
      <w:r>
        <w:rPr>
          <w:rFonts w:ascii="Times New Roman"/>
          <w:b w:val="false"/>
          <w:i w:val="false"/>
          <w:color w:val="000000"/>
          <w:sz w:val="28"/>
        </w:rPr>
        <w:t>
      3-бағанда шетелдік дипломы бар оқытушылардың саны көрсетіледі.</w:t>
      </w:r>
    </w:p>
    <w:p>
      <w:pPr>
        <w:spacing w:after="0"/>
        <w:ind w:left="0"/>
        <w:jc w:val="both"/>
      </w:pPr>
      <w:r>
        <w:rPr>
          <w:rFonts w:ascii="Times New Roman"/>
          <w:b w:val="false"/>
          <w:i w:val="false"/>
          <w:color w:val="000000"/>
          <w:sz w:val="28"/>
        </w:rPr>
        <w:t>
      4-9-бағандарда ағылшын тілін меңгеру деңгейі бойынша сертификаты бар оқытушылар саны көрсетіледі.</w:t>
      </w:r>
    </w:p>
    <w:p>
      <w:pPr>
        <w:spacing w:after="0"/>
        <w:ind w:left="0"/>
        <w:jc w:val="both"/>
      </w:pPr>
      <w:r>
        <w:rPr>
          <w:rFonts w:ascii="Times New Roman"/>
          <w:b w:val="false"/>
          <w:i w:val="false"/>
          <w:color w:val="000000"/>
          <w:sz w:val="28"/>
        </w:rPr>
        <w:t>
      10-14-бағандарда жұмыс өтілі көрсетіледі.</w:t>
      </w:r>
    </w:p>
    <w:p>
      <w:pPr>
        <w:spacing w:after="0"/>
        <w:ind w:left="0"/>
        <w:jc w:val="both"/>
      </w:pPr>
      <w:r>
        <w:rPr>
          <w:rFonts w:ascii="Times New Roman"/>
          <w:b w:val="false"/>
          <w:i w:val="false"/>
          <w:color w:val="000000"/>
          <w:sz w:val="28"/>
        </w:rPr>
        <w:t>
      15-18-бағандарда ғылыми дәрежесі.</w:t>
      </w:r>
    </w:p>
    <w:bookmarkStart w:name="z112" w:id="92"/>
    <w:p>
      <w:pPr>
        <w:spacing w:after="0"/>
        <w:ind w:left="0"/>
        <w:jc w:val="both"/>
      </w:pPr>
      <w:r>
        <w:rPr>
          <w:rFonts w:ascii="Times New Roman"/>
          <w:b w:val="false"/>
          <w:i w:val="false"/>
          <w:color w:val="000000"/>
          <w:sz w:val="28"/>
        </w:rPr>
        <w:t xml:space="preserve">
      </w:t>
      </w:r>
      <w:r>
        <w:rPr>
          <w:rFonts w:ascii="Times New Roman"/>
          <w:b/>
          <w:i w:val="false"/>
          <w:color w:val="000000"/>
          <w:sz w:val="28"/>
        </w:rPr>
        <w:t>2. Арифметикалық-логикалық бақылау:</w:t>
      </w:r>
    </w:p>
    <w:bookmarkEnd w:id="92"/>
    <w:p>
      <w:pPr>
        <w:spacing w:after="0"/>
        <w:ind w:left="0"/>
        <w:jc w:val="both"/>
      </w:pPr>
      <w:r>
        <w:rPr>
          <w:rFonts w:ascii="Times New Roman"/>
          <w:b w:val="false"/>
          <w:i w:val="false"/>
          <w:color w:val="000000"/>
          <w:sz w:val="28"/>
        </w:rPr>
        <w:t>
      2 бағана= ∑ граф 4-9 бағандар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20 - қосымша</w:t>
            </w:r>
          </w:p>
        </w:tc>
      </w:tr>
    </w:tbl>
    <w:p>
      <w:pPr>
        <w:spacing w:after="0"/>
        <w:ind w:left="0"/>
        <w:jc w:val="left"/>
      </w:pPr>
      <w:r>
        <w:rPr>
          <w:rFonts w:ascii="Times New Roman"/>
          <w:b/>
          <w:i w:val="false"/>
          <w:color w:val="000000"/>
        </w:rPr>
        <w:t xml:space="preserve"> Ұсынылады: Қазақстан Республикасы Ғылым және жоғары білім министрлігінің Жоғары және жоғары оқу орнынан кейінгі білім комитетіне Әкімшілік деректердің нысаны www.sci.gov.kz интернет - ресурста орналастырылған Әкімшілік деректерді жинауға арналған нысан</w:t>
      </w:r>
    </w:p>
    <w:bookmarkStart w:name="z114" w:id="93"/>
    <w:p>
      <w:pPr>
        <w:spacing w:after="0"/>
        <w:ind w:left="0"/>
        <w:jc w:val="left"/>
      </w:pPr>
      <w:r>
        <w:rPr>
          <w:rFonts w:ascii="Times New Roman"/>
          <w:b/>
          <w:i w:val="false"/>
          <w:color w:val="000000"/>
        </w:rPr>
        <w:t xml:space="preserve"> Студенттік спорт лигасына, универсиадаларға қатысатын Жоғары және (немесе) жоғары оқу орнынан кейінгі білім беру ұйымдарының саны</w:t>
      </w:r>
    </w:p>
    <w:bookmarkEnd w:id="93"/>
    <w:p>
      <w:pPr>
        <w:spacing w:after="0"/>
        <w:ind w:left="0"/>
        <w:jc w:val="both"/>
      </w:pPr>
      <w:r>
        <w:rPr>
          <w:rFonts w:ascii="Times New Roman"/>
          <w:b w:val="false"/>
          <w:i w:val="false"/>
          <w:color w:val="000000"/>
          <w:sz w:val="28"/>
        </w:rPr>
        <w:t>
      Индексі: № 20-ЖО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20__-20__ оқу жылы</w:t>
      </w:r>
    </w:p>
    <w:p>
      <w:pPr>
        <w:spacing w:after="0"/>
        <w:ind w:left="0"/>
        <w:jc w:val="both"/>
      </w:pPr>
      <w:r>
        <w:rPr>
          <w:rFonts w:ascii="Times New Roman"/>
          <w:b w:val="false"/>
          <w:i w:val="false"/>
          <w:color w:val="000000"/>
          <w:sz w:val="28"/>
        </w:rPr>
        <w:t>
      Ақпаратты ұсынатын тұлғалар тобы: Жоғары және (немесе) жоғары оқу орнынан кейінгі білім беру ұйымдары</w:t>
      </w:r>
    </w:p>
    <w:p>
      <w:pPr>
        <w:spacing w:after="0"/>
        <w:ind w:left="0"/>
        <w:jc w:val="both"/>
      </w:pPr>
      <w:r>
        <w:rPr>
          <w:rFonts w:ascii="Times New Roman"/>
          <w:b w:val="false"/>
          <w:i w:val="false"/>
          <w:color w:val="000000"/>
          <w:sz w:val="28"/>
        </w:rPr>
        <w:t>
      Тапсыру мерзімі: есепті кезеңнен кейінгі 31 қазанға дейін (қоса алғанда)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ұйымының атауы</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 саны</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 спорт секцияларында шұғылданатын</w:t>
            </w:r>
          </w:p>
          <w:p>
            <w:pPr>
              <w:spacing w:after="20"/>
              <w:ind w:left="20"/>
              <w:jc w:val="both"/>
            </w:pPr>
            <w:r>
              <w:rPr>
                <w:rFonts w:ascii="Times New Roman"/>
                <w:b w:val="false"/>
                <w:i w:val="false"/>
                <w:color w:val="000000"/>
                <w:sz w:val="20"/>
              </w:rPr>
              <w:t>
студенттер саны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разряд барлары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Студенттік спорт лигасына қатысатын студенттер саны</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қысқы Универсиадаға қатысатын студенттер саны</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жазғы Универсиадаға қатысатын студенттер саны</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қысқы Универсиадасына қатысатын студенттер саны</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жазғы Универсиадасына қатысатын студенттер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шебері</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шеберіне кандидаты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разряд</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разряд</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разряд</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кезең</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кезең</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кезең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 Мекен-жайы ______________________________</w:t>
      </w:r>
    </w:p>
    <w:p>
      <w:pPr>
        <w:spacing w:after="0"/>
        <w:ind w:left="0"/>
        <w:jc w:val="both"/>
      </w:pPr>
      <w:r>
        <w:rPr>
          <w:rFonts w:ascii="Times New Roman"/>
          <w:b w:val="false"/>
          <w:i w:val="false"/>
          <w:color w:val="000000"/>
          <w:sz w:val="28"/>
        </w:rPr>
        <w:t>
      Телефон __________________________________</w:t>
      </w:r>
    </w:p>
    <w:p>
      <w:pPr>
        <w:spacing w:after="0"/>
        <w:ind w:left="0"/>
        <w:jc w:val="both"/>
      </w:pPr>
      <w:r>
        <w:rPr>
          <w:rFonts w:ascii="Times New Roman"/>
          <w:b w:val="false"/>
          <w:i w:val="false"/>
          <w:color w:val="000000"/>
          <w:sz w:val="28"/>
        </w:rPr>
        <w:t>
      Электронды почта мекен-жайы__________________________________</w:t>
      </w:r>
    </w:p>
    <w:p>
      <w:pPr>
        <w:spacing w:after="0"/>
        <w:ind w:left="0"/>
        <w:jc w:val="both"/>
      </w:pPr>
      <w:r>
        <w:rPr>
          <w:rFonts w:ascii="Times New Roman"/>
          <w:b w:val="false"/>
          <w:i w:val="false"/>
          <w:color w:val="000000"/>
          <w:sz w:val="28"/>
        </w:rPr>
        <w:t xml:space="preserve">
      Орындаған___________________________________________________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115" w:id="94"/>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Студенттік спорт лигасына, универсиадаларға қатысатын Жоғары және (немесе) жоғары оқу орнынан кейінгі білім беру ұйымдарының саны (Индекс: № 20-ЖО, кезеңділігі – жылдық)</w:t>
      </w:r>
    </w:p>
    <w:bookmarkEnd w:id="94"/>
    <w:bookmarkStart w:name="z116" w:id="95"/>
    <w:p>
      <w:pPr>
        <w:spacing w:after="0"/>
        <w:ind w:left="0"/>
        <w:jc w:val="both"/>
      </w:pPr>
      <w:r>
        <w:rPr>
          <w:rFonts w:ascii="Times New Roman"/>
          <w:b w:val="false"/>
          <w:i w:val="false"/>
          <w:color w:val="000000"/>
          <w:sz w:val="28"/>
        </w:rPr>
        <w:t xml:space="preserve">
      </w:t>
      </w:r>
      <w:r>
        <w:rPr>
          <w:rFonts w:ascii="Times New Roman"/>
          <w:b/>
          <w:i w:val="false"/>
          <w:color w:val="000000"/>
          <w:sz w:val="28"/>
        </w:rPr>
        <w:t>1. Нысанды толтыру бойынша түсініктеме:</w:t>
      </w:r>
    </w:p>
    <w:bookmarkEnd w:id="95"/>
    <w:p>
      <w:pPr>
        <w:spacing w:after="0"/>
        <w:ind w:left="0"/>
        <w:jc w:val="both"/>
      </w:pPr>
      <w:r>
        <w:rPr>
          <w:rFonts w:ascii="Times New Roman"/>
          <w:b w:val="false"/>
          <w:i w:val="false"/>
          <w:color w:val="000000"/>
          <w:sz w:val="28"/>
        </w:rPr>
        <w:t>
      1-бағанда жоғары және жоғары оқу орнынан кейінгі білім беру ұйымының атауы көрсетіледі.</w:t>
      </w:r>
    </w:p>
    <w:p>
      <w:pPr>
        <w:spacing w:after="0"/>
        <w:ind w:left="0"/>
        <w:jc w:val="both"/>
      </w:pPr>
      <w:r>
        <w:rPr>
          <w:rFonts w:ascii="Times New Roman"/>
          <w:b w:val="false"/>
          <w:i w:val="false"/>
          <w:color w:val="000000"/>
          <w:sz w:val="28"/>
        </w:rPr>
        <w:t>
      2-бағанда студенттердің саны көрсетіледі.</w:t>
      </w:r>
    </w:p>
    <w:p>
      <w:pPr>
        <w:spacing w:after="0"/>
        <w:ind w:left="0"/>
        <w:jc w:val="both"/>
      </w:pPr>
      <w:r>
        <w:rPr>
          <w:rFonts w:ascii="Times New Roman"/>
          <w:b w:val="false"/>
          <w:i w:val="false"/>
          <w:color w:val="000000"/>
          <w:sz w:val="28"/>
        </w:rPr>
        <w:t>
      3-бағанда жоғары оқу орнында спорт секцияларында шұғылданатын студеттер саны көрсетіледі.</w:t>
      </w:r>
    </w:p>
    <w:p>
      <w:pPr>
        <w:spacing w:after="0"/>
        <w:ind w:left="0"/>
        <w:jc w:val="both"/>
      </w:pPr>
      <w:r>
        <w:rPr>
          <w:rFonts w:ascii="Times New Roman"/>
          <w:b w:val="false"/>
          <w:i w:val="false"/>
          <w:color w:val="000000"/>
          <w:sz w:val="28"/>
        </w:rPr>
        <w:t>
      4-бағанда спорттық разрядтары бар студенттердің саны көрсетіледі.</w:t>
      </w:r>
    </w:p>
    <w:p>
      <w:pPr>
        <w:spacing w:after="0"/>
        <w:ind w:left="0"/>
        <w:jc w:val="both"/>
      </w:pPr>
      <w:r>
        <w:rPr>
          <w:rFonts w:ascii="Times New Roman"/>
          <w:b w:val="false"/>
          <w:i w:val="false"/>
          <w:color w:val="000000"/>
          <w:sz w:val="28"/>
        </w:rPr>
        <w:t>
      5-бағанда студенттік спорт лигасына қатысатын студенттер саны көрсетіледі.</w:t>
      </w:r>
    </w:p>
    <w:p>
      <w:pPr>
        <w:spacing w:after="0"/>
        <w:ind w:left="0"/>
        <w:jc w:val="both"/>
      </w:pPr>
      <w:r>
        <w:rPr>
          <w:rFonts w:ascii="Times New Roman"/>
          <w:b w:val="false"/>
          <w:i w:val="false"/>
          <w:color w:val="000000"/>
          <w:sz w:val="28"/>
        </w:rPr>
        <w:t>
      6-бағанда Дүниежүзілік қысқы Универсиадаға қатысатын студенттер саны көрсетіледі.</w:t>
      </w:r>
    </w:p>
    <w:p>
      <w:pPr>
        <w:spacing w:after="0"/>
        <w:ind w:left="0"/>
        <w:jc w:val="both"/>
      </w:pPr>
      <w:r>
        <w:rPr>
          <w:rFonts w:ascii="Times New Roman"/>
          <w:b w:val="false"/>
          <w:i w:val="false"/>
          <w:color w:val="000000"/>
          <w:sz w:val="28"/>
        </w:rPr>
        <w:t>
      7-бағанда Дүниежүзілік жазғы Универсиадаға қатысатын студенттер саны көрсетіледі.</w:t>
      </w:r>
    </w:p>
    <w:p>
      <w:pPr>
        <w:spacing w:after="0"/>
        <w:ind w:left="0"/>
        <w:jc w:val="both"/>
      </w:pPr>
      <w:r>
        <w:rPr>
          <w:rFonts w:ascii="Times New Roman"/>
          <w:b w:val="false"/>
          <w:i w:val="false"/>
          <w:color w:val="000000"/>
          <w:sz w:val="28"/>
        </w:rPr>
        <w:t>
      8-бағанда Қазақстан Республикасының қысқы Универсиадасына қатысатын студенттер саны көрсетіледі.</w:t>
      </w:r>
    </w:p>
    <w:p>
      <w:pPr>
        <w:spacing w:after="0"/>
        <w:ind w:left="0"/>
        <w:jc w:val="both"/>
      </w:pPr>
      <w:r>
        <w:rPr>
          <w:rFonts w:ascii="Times New Roman"/>
          <w:b w:val="false"/>
          <w:i w:val="false"/>
          <w:color w:val="000000"/>
          <w:sz w:val="28"/>
        </w:rPr>
        <w:t>
      9-бағанда Қазақстан Республикасының жазғы Универсиадасына қатысатын студенттер саны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21 - қосымша</w:t>
            </w:r>
          </w:p>
        </w:tc>
      </w:tr>
    </w:tbl>
    <w:p>
      <w:pPr>
        <w:spacing w:after="0"/>
        <w:ind w:left="0"/>
        <w:jc w:val="left"/>
      </w:pPr>
      <w:r>
        <w:rPr>
          <w:rFonts w:ascii="Times New Roman"/>
          <w:b/>
          <w:i w:val="false"/>
          <w:color w:val="000000"/>
        </w:rPr>
        <w:t xml:space="preserve"> Ұсынылады: Қазақстан Республикасы Ғылым және жоғары білім министрлігінің Жоғары және жоғары оқу орнынан кейінгі білім комитетіне Әкімшілік деректердің нысаны www.sci.gov.kz интернет - ресурста орналастырылған Әкімшілік деректерді жинауға арналған нысан</w:t>
      </w:r>
    </w:p>
    <w:bookmarkStart w:name="z118" w:id="96"/>
    <w:p>
      <w:pPr>
        <w:spacing w:after="0"/>
        <w:ind w:left="0"/>
        <w:jc w:val="left"/>
      </w:pPr>
      <w:r>
        <w:rPr>
          <w:rFonts w:ascii="Times New Roman"/>
          <w:b/>
          <w:i w:val="false"/>
          <w:color w:val="000000"/>
        </w:rPr>
        <w:t xml:space="preserve"> Жоғары және жоғары оқу орнынан кейінгі білім беру ұйымдарының жалпы санынан корпоративтік басқару органдары (байқау кеңестері, қамқоршылық кеңестер және директорлар кеңестері) жұмыс істейтін жоғары және (немесе) жоғары оқу орнынан кейінгі білім беру ұйымдарының саны</w:t>
      </w:r>
    </w:p>
    <w:bookmarkEnd w:id="96"/>
    <w:p>
      <w:pPr>
        <w:spacing w:after="0"/>
        <w:ind w:left="0"/>
        <w:jc w:val="both"/>
      </w:pPr>
      <w:r>
        <w:rPr>
          <w:rFonts w:ascii="Times New Roman"/>
          <w:b w:val="false"/>
          <w:i w:val="false"/>
          <w:color w:val="000000"/>
          <w:sz w:val="28"/>
        </w:rPr>
        <w:t>
      Индексі: № 21-ЖО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20__-20__ оқу жылы</w:t>
      </w:r>
    </w:p>
    <w:p>
      <w:pPr>
        <w:spacing w:after="0"/>
        <w:ind w:left="0"/>
        <w:jc w:val="both"/>
      </w:pPr>
      <w:r>
        <w:rPr>
          <w:rFonts w:ascii="Times New Roman"/>
          <w:b w:val="false"/>
          <w:i w:val="false"/>
          <w:color w:val="000000"/>
          <w:sz w:val="28"/>
        </w:rPr>
        <w:t>
      Ақпаратты ұсынатын тұлғалар тобы: Жоғары және (немесе) жоғары оқу орнынан кейінгі білім беру ұйымдары</w:t>
      </w:r>
    </w:p>
    <w:p>
      <w:pPr>
        <w:spacing w:after="0"/>
        <w:ind w:left="0"/>
        <w:jc w:val="both"/>
      </w:pPr>
      <w:r>
        <w:rPr>
          <w:rFonts w:ascii="Times New Roman"/>
          <w:b w:val="false"/>
          <w:i w:val="false"/>
          <w:color w:val="000000"/>
          <w:sz w:val="28"/>
        </w:rPr>
        <w:t>
      Тапсыру мерзімі: есепті кезеңнен кейінгі 31 қазанға дейін (қоса алғанда)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басқару органдары жұмыс істейтін жоғары және (немесе) жоғары оқу орнынан кейінгі білім беру ұйымының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байқау кеңесі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қамқоршылық кеңесі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директорлар кеңесі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 Мекен-жайы ______________________________</w:t>
      </w:r>
    </w:p>
    <w:p>
      <w:pPr>
        <w:spacing w:after="0"/>
        <w:ind w:left="0"/>
        <w:jc w:val="both"/>
      </w:pPr>
      <w:r>
        <w:rPr>
          <w:rFonts w:ascii="Times New Roman"/>
          <w:b w:val="false"/>
          <w:i w:val="false"/>
          <w:color w:val="000000"/>
          <w:sz w:val="28"/>
        </w:rPr>
        <w:t>
      Телефон __________________________________</w:t>
      </w:r>
    </w:p>
    <w:p>
      <w:pPr>
        <w:spacing w:after="0"/>
        <w:ind w:left="0"/>
        <w:jc w:val="both"/>
      </w:pPr>
      <w:r>
        <w:rPr>
          <w:rFonts w:ascii="Times New Roman"/>
          <w:b w:val="false"/>
          <w:i w:val="false"/>
          <w:color w:val="000000"/>
          <w:sz w:val="28"/>
        </w:rPr>
        <w:t>
      Электронды почта мекен-жайы__________________________________</w:t>
      </w:r>
    </w:p>
    <w:p>
      <w:pPr>
        <w:spacing w:after="0"/>
        <w:ind w:left="0"/>
        <w:jc w:val="both"/>
      </w:pPr>
      <w:r>
        <w:rPr>
          <w:rFonts w:ascii="Times New Roman"/>
          <w:b w:val="false"/>
          <w:i w:val="false"/>
          <w:color w:val="000000"/>
          <w:sz w:val="28"/>
        </w:rPr>
        <w:t xml:space="preserve">
      Орындаған___________________________________________________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119" w:id="97"/>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"Жоғары және жоғары оқу орнынан кейінгі білім беру ұйымдарының жалпы санынан корпоративтік басқару органдары (байқау кеңестері, қамқоршылық кеңестер және директорлар кеңестері) жұмыс істейтін жоғары және (немесе) жоғары оқу орнынан кейінгі білім беру ұйымдарының саны" (Индекс: № 21-ЖО, кезеңділігі – жылдық)</w:t>
      </w:r>
    </w:p>
    <w:bookmarkEnd w:id="97"/>
    <w:bookmarkStart w:name="z120" w:id="98"/>
    <w:p>
      <w:pPr>
        <w:spacing w:after="0"/>
        <w:ind w:left="0"/>
        <w:jc w:val="both"/>
      </w:pPr>
      <w:r>
        <w:rPr>
          <w:rFonts w:ascii="Times New Roman"/>
          <w:b w:val="false"/>
          <w:i w:val="false"/>
          <w:color w:val="000000"/>
          <w:sz w:val="28"/>
        </w:rPr>
        <w:t xml:space="preserve">
      </w:t>
      </w:r>
      <w:r>
        <w:rPr>
          <w:rFonts w:ascii="Times New Roman"/>
          <w:b/>
          <w:i w:val="false"/>
          <w:color w:val="000000"/>
          <w:sz w:val="28"/>
        </w:rPr>
        <w:t>1. Нысанды толтыру бойынша түсініктеме:</w:t>
      </w:r>
    </w:p>
    <w:bookmarkEnd w:id="98"/>
    <w:p>
      <w:pPr>
        <w:spacing w:after="0"/>
        <w:ind w:left="0"/>
        <w:jc w:val="both"/>
      </w:pPr>
      <w:r>
        <w:rPr>
          <w:rFonts w:ascii="Times New Roman"/>
          <w:b w:val="false"/>
          <w:i w:val="false"/>
          <w:color w:val="000000"/>
          <w:sz w:val="28"/>
        </w:rPr>
        <w:t>
      1-бағанда корпоративтік басқару органдары жұмыс істейтін жоғары оқу орнының атауы көрсетіледі.</w:t>
      </w:r>
    </w:p>
    <w:p>
      <w:pPr>
        <w:spacing w:after="0"/>
        <w:ind w:left="0"/>
        <w:jc w:val="both"/>
      </w:pPr>
      <w:r>
        <w:rPr>
          <w:rFonts w:ascii="Times New Roman"/>
          <w:b w:val="false"/>
          <w:i w:val="false"/>
          <w:color w:val="000000"/>
          <w:sz w:val="28"/>
        </w:rPr>
        <w:t>
      2-бағанда Байқау кеңесі көрсетіледі.</w:t>
      </w:r>
    </w:p>
    <w:p>
      <w:pPr>
        <w:spacing w:after="0"/>
        <w:ind w:left="0"/>
        <w:jc w:val="both"/>
      </w:pPr>
      <w:r>
        <w:rPr>
          <w:rFonts w:ascii="Times New Roman"/>
          <w:b w:val="false"/>
          <w:i w:val="false"/>
          <w:color w:val="000000"/>
          <w:sz w:val="28"/>
        </w:rPr>
        <w:t>
      3-бағанда Қамқоршылық кеңес көрсетіледі.</w:t>
      </w:r>
    </w:p>
    <w:p>
      <w:pPr>
        <w:spacing w:after="0"/>
        <w:ind w:left="0"/>
        <w:jc w:val="both"/>
      </w:pPr>
      <w:r>
        <w:rPr>
          <w:rFonts w:ascii="Times New Roman"/>
          <w:b w:val="false"/>
          <w:i w:val="false"/>
          <w:color w:val="000000"/>
          <w:sz w:val="28"/>
        </w:rPr>
        <w:t>
      4-бағанда Директорлар кеңесі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22 - қосымша</w:t>
            </w:r>
          </w:p>
        </w:tc>
      </w:tr>
    </w:tbl>
    <w:p>
      <w:pPr>
        <w:spacing w:after="0"/>
        <w:ind w:left="0"/>
        <w:jc w:val="left"/>
      </w:pPr>
      <w:r>
        <w:rPr>
          <w:rFonts w:ascii="Times New Roman"/>
          <w:b/>
          <w:i w:val="false"/>
          <w:color w:val="000000"/>
        </w:rPr>
        <w:t xml:space="preserve"> Ұсынылады: Қазақстан Республикасы Ғылым және жоғары білім министрлігінің Жоғары және жоғары оқу орнынан кейінгі білім комитетіне Әкімшілік деректердің нысаны www.sci.gov.kz интернет - ресурста орналастырылған Әкімшілік деректерді жинауға арналған нысан</w:t>
      </w:r>
    </w:p>
    <w:bookmarkStart w:name="z122" w:id="99"/>
    <w:p>
      <w:pPr>
        <w:spacing w:after="0"/>
        <w:ind w:left="0"/>
        <w:jc w:val="left"/>
      </w:pPr>
      <w:r>
        <w:rPr>
          <w:rFonts w:ascii="Times New Roman"/>
          <w:b/>
          <w:i w:val="false"/>
          <w:color w:val="000000"/>
        </w:rPr>
        <w:t xml:space="preserve"> Білім беру қажеттіліктері ерекше студенттерді оқыту үшін тең жағдайлар мен кедергісіз қолжетімділік жасаған жоғары оқу орындарының желісі, контингенті</w:t>
      </w:r>
    </w:p>
    <w:bookmarkEnd w:id="99"/>
    <w:p>
      <w:pPr>
        <w:spacing w:after="0"/>
        <w:ind w:left="0"/>
        <w:jc w:val="both"/>
      </w:pPr>
      <w:r>
        <w:rPr>
          <w:rFonts w:ascii="Times New Roman"/>
          <w:b w:val="false"/>
          <w:i w:val="false"/>
          <w:color w:val="000000"/>
          <w:sz w:val="28"/>
        </w:rPr>
        <w:t>
      Индексі: № 22-ЖО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20__-20__ оқу жылы</w:t>
      </w:r>
    </w:p>
    <w:p>
      <w:pPr>
        <w:spacing w:after="0"/>
        <w:ind w:left="0"/>
        <w:jc w:val="both"/>
      </w:pPr>
      <w:r>
        <w:rPr>
          <w:rFonts w:ascii="Times New Roman"/>
          <w:b w:val="false"/>
          <w:i w:val="false"/>
          <w:color w:val="000000"/>
          <w:sz w:val="28"/>
        </w:rPr>
        <w:t>
      Ақпаратты ұсынатын тұлғалар тобы: Жоғары және (немесе) жоғары оқу орнынан кейінгі білім беру ұйымдары</w:t>
      </w:r>
    </w:p>
    <w:p>
      <w:pPr>
        <w:spacing w:after="0"/>
        <w:ind w:left="0"/>
        <w:jc w:val="both"/>
      </w:pPr>
      <w:r>
        <w:rPr>
          <w:rFonts w:ascii="Times New Roman"/>
          <w:b w:val="false"/>
          <w:i w:val="false"/>
          <w:color w:val="000000"/>
          <w:sz w:val="28"/>
        </w:rPr>
        <w:t>
      Тапсыру мерзімі: есепті кезеңнен кейінгі 31 қазанға дейін (қоса алғанда)</w:t>
      </w:r>
    </w:p>
    <w:bookmarkStart w:name="z123" w:id="100"/>
    <w:p>
      <w:pPr>
        <w:spacing w:after="0"/>
        <w:ind w:left="0"/>
        <w:jc w:val="both"/>
      </w:pPr>
      <w:r>
        <w:rPr>
          <w:rFonts w:ascii="Times New Roman"/>
          <w:b w:val="false"/>
          <w:i w:val="false"/>
          <w:color w:val="000000"/>
          <w:sz w:val="28"/>
        </w:rPr>
        <w:t>
      1 бөлім</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берілуіне қажеттілігі бар студенттер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мүгедектігі бар адамдар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бакалавриат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докторантура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бакалавриат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докторантура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топ</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топ</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 Мекен-жайы ______________________________</w:t>
      </w:r>
    </w:p>
    <w:p>
      <w:pPr>
        <w:spacing w:after="0"/>
        <w:ind w:left="0"/>
        <w:jc w:val="both"/>
      </w:pPr>
      <w:r>
        <w:rPr>
          <w:rFonts w:ascii="Times New Roman"/>
          <w:b w:val="false"/>
          <w:i w:val="false"/>
          <w:color w:val="000000"/>
          <w:sz w:val="28"/>
        </w:rPr>
        <w:t>
      Телефон __________________________________</w:t>
      </w:r>
    </w:p>
    <w:p>
      <w:pPr>
        <w:spacing w:after="0"/>
        <w:ind w:left="0"/>
        <w:jc w:val="both"/>
      </w:pPr>
      <w:r>
        <w:rPr>
          <w:rFonts w:ascii="Times New Roman"/>
          <w:b w:val="false"/>
          <w:i w:val="false"/>
          <w:color w:val="000000"/>
          <w:sz w:val="28"/>
        </w:rPr>
        <w:t>
      Электронды почта мекен-жайы__________________________________</w:t>
      </w:r>
    </w:p>
    <w:p>
      <w:pPr>
        <w:spacing w:after="0"/>
        <w:ind w:left="0"/>
        <w:jc w:val="both"/>
      </w:pPr>
      <w:r>
        <w:rPr>
          <w:rFonts w:ascii="Times New Roman"/>
          <w:b w:val="false"/>
          <w:i w:val="false"/>
          <w:color w:val="000000"/>
          <w:sz w:val="28"/>
        </w:rPr>
        <w:t xml:space="preserve">
      Орындаған___________________________________________________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124" w:id="101"/>
    <w:p>
      <w:pPr>
        <w:spacing w:after="0"/>
        <w:ind w:left="0"/>
        <w:jc w:val="both"/>
      </w:pPr>
      <w:r>
        <w:rPr>
          <w:rFonts w:ascii="Times New Roman"/>
          <w:b w:val="false"/>
          <w:i w:val="false"/>
          <w:color w:val="000000"/>
          <w:sz w:val="28"/>
        </w:rPr>
        <w:t>
      2 бөлім</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атауы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берілуіне қажеттілігі бар адамдар үшін жағдай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 (иә/жоқ)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 жолдары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Жабдықталған санитарлық-тұрмыстық үй-жайлар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 шақыру түймесі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Баспалдақтарды пандустармен немесе көтергіш құрылғылармен қайталау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Баспалдақтар мен пандустарды тұтқалармен жабдықтау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 қажеттіліктері бар адамдардың автокөлік құралдарын қоюға арналған орындар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Ақпараттық-навигациялық қолдау құралдары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 мен баспалдақтарды контрасты бояумен бояу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Бакалавриат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Докторантура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инклюзивті оқыту және оқыту қарастырылған БББ саны</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 Мекен-жайы ______________________________</w:t>
      </w:r>
    </w:p>
    <w:p>
      <w:pPr>
        <w:spacing w:after="0"/>
        <w:ind w:left="0"/>
        <w:jc w:val="both"/>
      </w:pPr>
      <w:r>
        <w:rPr>
          <w:rFonts w:ascii="Times New Roman"/>
          <w:b w:val="false"/>
          <w:i w:val="false"/>
          <w:color w:val="000000"/>
          <w:sz w:val="28"/>
        </w:rPr>
        <w:t>
      Телефон __________________________________</w:t>
      </w:r>
    </w:p>
    <w:p>
      <w:pPr>
        <w:spacing w:after="0"/>
        <w:ind w:left="0"/>
        <w:jc w:val="both"/>
      </w:pPr>
      <w:r>
        <w:rPr>
          <w:rFonts w:ascii="Times New Roman"/>
          <w:b w:val="false"/>
          <w:i w:val="false"/>
          <w:color w:val="000000"/>
          <w:sz w:val="28"/>
        </w:rPr>
        <w:t>
      Электронды почта мекен-жайы__________________________________</w:t>
      </w:r>
    </w:p>
    <w:p>
      <w:pPr>
        <w:spacing w:after="0"/>
        <w:ind w:left="0"/>
        <w:jc w:val="both"/>
      </w:pPr>
      <w:r>
        <w:rPr>
          <w:rFonts w:ascii="Times New Roman"/>
          <w:b w:val="false"/>
          <w:i w:val="false"/>
          <w:color w:val="000000"/>
          <w:sz w:val="28"/>
        </w:rPr>
        <w:t xml:space="preserve">
      Орындаған___________________________________________________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125" w:id="102"/>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"Білім беру қажеттіліктері ерекше студенттерді оқыту үшін тең жағдайлар мен кедергісіз қолжетімділік жасаған жоғары оқу орындарының желісі, контингенті" (Индекс: № 22-ЖО, кезеңділігі – жылдық)</w:t>
      </w:r>
    </w:p>
    <w:bookmarkEnd w:id="102"/>
    <w:bookmarkStart w:name="z126" w:id="103"/>
    <w:p>
      <w:pPr>
        <w:spacing w:after="0"/>
        <w:ind w:left="0"/>
        <w:jc w:val="both"/>
      </w:pPr>
      <w:r>
        <w:rPr>
          <w:rFonts w:ascii="Times New Roman"/>
          <w:b w:val="false"/>
          <w:i w:val="false"/>
          <w:color w:val="000000"/>
          <w:sz w:val="28"/>
        </w:rPr>
        <w:t xml:space="preserve">
      </w:t>
      </w:r>
      <w:r>
        <w:rPr>
          <w:rFonts w:ascii="Times New Roman"/>
          <w:b/>
          <w:i w:val="false"/>
          <w:color w:val="000000"/>
          <w:sz w:val="28"/>
        </w:rPr>
        <w:t>1. Нысанды толтыру бойынша түсініктеме:</w:t>
      </w:r>
    </w:p>
    <w:bookmarkEnd w:id="103"/>
    <w:p>
      <w:pPr>
        <w:spacing w:after="0"/>
        <w:ind w:left="0"/>
        <w:jc w:val="both"/>
      </w:pPr>
      <w:r>
        <w:rPr>
          <w:rFonts w:ascii="Times New Roman"/>
          <w:b w:val="false"/>
          <w:i w:val="false"/>
          <w:color w:val="000000"/>
          <w:sz w:val="28"/>
        </w:rPr>
        <w:t>
      1-бағанда жоғары және жоғары оқу орнынан кейінгі білім беру ұйымының атауы көрсетіледі.</w:t>
      </w:r>
    </w:p>
    <w:p>
      <w:pPr>
        <w:spacing w:after="0"/>
        <w:ind w:left="0"/>
        <w:jc w:val="both"/>
      </w:pPr>
      <w:r>
        <w:rPr>
          <w:rFonts w:ascii="Times New Roman"/>
          <w:b w:val="false"/>
          <w:i w:val="false"/>
          <w:color w:val="000000"/>
          <w:sz w:val="28"/>
        </w:rPr>
        <w:t>
      2-5-бағанда білім деңгейі бойынша студенттер саны көрсетіледі.</w:t>
      </w:r>
    </w:p>
    <w:p>
      <w:pPr>
        <w:spacing w:after="0"/>
        <w:ind w:left="0"/>
        <w:jc w:val="both"/>
      </w:pPr>
      <w:r>
        <w:rPr>
          <w:rFonts w:ascii="Times New Roman"/>
          <w:b w:val="false"/>
          <w:i w:val="false"/>
          <w:color w:val="000000"/>
          <w:sz w:val="28"/>
        </w:rPr>
        <w:t>
      6-9-бағанда білім беру деңгейлері бойынша ерекше білім беру қажеттіліктері бар студенттер саны көрсетіледі.</w:t>
      </w:r>
    </w:p>
    <w:p>
      <w:pPr>
        <w:spacing w:after="0"/>
        <w:ind w:left="0"/>
        <w:jc w:val="both"/>
      </w:pPr>
      <w:r>
        <w:rPr>
          <w:rFonts w:ascii="Times New Roman"/>
          <w:b w:val="false"/>
          <w:i w:val="false"/>
          <w:color w:val="000000"/>
          <w:sz w:val="28"/>
        </w:rPr>
        <w:t>
      10-13-бағанда мүгедектігі бар ерекше білім беру қажеттілігі бар студенттер мүгедектік топтары бойынша көрсетіледі.</w:t>
      </w:r>
    </w:p>
    <w:bookmarkStart w:name="z127" w:id="104"/>
    <w:p>
      <w:pPr>
        <w:spacing w:after="0"/>
        <w:ind w:left="0"/>
        <w:jc w:val="both"/>
      </w:pPr>
      <w:r>
        <w:rPr>
          <w:rFonts w:ascii="Times New Roman"/>
          <w:b w:val="false"/>
          <w:i w:val="false"/>
          <w:color w:val="000000"/>
          <w:sz w:val="28"/>
        </w:rPr>
        <w:t xml:space="preserve">
      </w:t>
      </w:r>
      <w:r>
        <w:rPr>
          <w:rFonts w:ascii="Times New Roman"/>
          <w:b/>
          <w:i w:val="false"/>
          <w:color w:val="000000"/>
          <w:sz w:val="28"/>
        </w:rPr>
        <w:t>2. Арифметикалық-логикалық бақылау:</w:t>
      </w:r>
    </w:p>
    <w:bookmarkEnd w:id="104"/>
    <w:p>
      <w:pPr>
        <w:spacing w:after="0"/>
        <w:ind w:left="0"/>
        <w:jc w:val="both"/>
      </w:pPr>
      <w:r>
        <w:rPr>
          <w:rFonts w:ascii="Times New Roman"/>
          <w:b w:val="false"/>
          <w:i w:val="false"/>
          <w:color w:val="000000"/>
          <w:sz w:val="28"/>
        </w:rPr>
        <w:t>
      2 баған = ∑ 3-5 бағандар</w:t>
      </w:r>
    </w:p>
    <w:p>
      <w:pPr>
        <w:spacing w:after="0"/>
        <w:ind w:left="0"/>
        <w:jc w:val="both"/>
      </w:pPr>
      <w:r>
        <w:rPr>
          <w:rFonts w:ascii="Times New Roman"/>
          <w:b w:val="false"/>
          <w:i w:val="false"/>
          <w:color w:val="000000"/>
          <w:sz w:val="28"/>
        </w:rPr>
        <w:t>
      6 баған = ∑ 7-9 бағандар</w:t>
      </w:r>
    </w:p>
    <w:bookmarkStart w:name="z128" w:id="105"/>
    <w:p>
      <w:pPr>
        <w:spacing w:after="0"/>
        <w:ind w:left="0"/>
        <w:jc w:val="both"/>
      </w:pPr>
      <w:r>
        <w:rPr>
          <w:rFonts w:ascii="Times New Roman"/>
          <w:b w:val="false"/>
          <w:i w:val="false"/>
          <w:color w:val="000000"/>
          <w:sz w:val="28"/>
        </w:rPr>
        <w:t xml:space="preserve">
      </w:t>
      </w:r>
      <w:r>
        <w:rPr>
          <w:rFonts w:ascii="Times New Roman"/>
          <w:b/>
          <w:i w:val="false"/>
          <w:color w:val="000000"/>
          <w:sz w:val="28"/>
        </w:rPr>
        <w:t>2. Нысанды толтыру бойынша түсініктеме:</w:t>
      </w:r>
    </w:p>
    <w:bookmarkEnd w:id="105"/>
    <w:p>
      <w:pPr>
        <w:spacing w:after="0"/>
        <w:ind w:left="0"/>
        <w:jc w:val="both"/>
      </w:pPr>
      <w:r>
        <w:rPr>
          <w:rFonts w:ascii="Times New Roman"/>
          <w:b w:val="false"/>
          <w:i w:val="false"/>
          <w:color w:val="000000"/>
          <w:sz w:val="28"/>
        </w:rPr>
        <w:t>
      1-бағанда жоғары және жоғары оқу орнынан кейінгі білім беру ұйымының атауы көрсетіледі.</w:t>
      </w:r>
    </w:p>
    <w:p>
      <w:pPr>
        <w:spacing w:after="0"/>
        <w:ind w:left="0"/>
        <w:jc w:val="both"/>
      </w:pPr>
      <w:r>
        <w:rPr>
          <w:rFonts w:ascii="Times New Roman"/>
          <w:b w:val="false"/>
          <w:i w:val="false"/>
          <w:color w:val="000000"/>
          <w:sz w:val="28"/>
        </w:rPr>
        <w:t>
      2-бағанда кіру жолдарының саны көрсетіледі.</w:t>
      </w:r>
    </w:p>
    <w:p>
      <w:pPr>
        <w:spacing w:after="0"/>
        <w:ind w:left="0"/>
        <w:jc w:val="both"/>
      </w:pPr>
      <w:r>
        <w:rPr>
          <w:rFonts w:ascii="Times New Roman"/>
          <w:b w:val="false"/>
          <w:i w:val="false"/>
          <w:color w:val="000000"/>
          <w:sz w:val="28"/>
        </w:rPr>
        <w:t>
      3-бағанда жабдықталған санитариялық-тұрмыстық үй-жайлардың саны көрсетіледі.</w:t>
      </w:r>
    </w:p>
    <w:p>
      <w:pPr>
        <w:spacing w:after="0"/>
        <w:ind w:left="0"/>
        <w:jc w:val="both"/>
      </w:pPr>
      <w:r>
        <w:rPr>
          <w:rFonts w:ascii="Times New Roman"/>
          <w:b w:val="false"/>
          <w:i w:val="false"/>
          <w:color w:val="000000"/>
          <w:sz w:val="28"/>
        </w:rPr>
        <w:t>
      4-бағанда көмекке шақыру түймелерінің саны көрсетіледі.</w:t>
      </w:r>
    </w:p>
    <w:p>
      <w:pPr>
        <w:spacing w:after="0"/>
        <w:ind w:left="0"/>
        <w:jc w:val="both"/>
      </w:pPr>
      <w:r>
        <w:rPr>
          <w:rFonts w:ascii="Times New Roman"/>
          <w:b w:val="false"/>
          <w:i w:val="false"/>
          <w:color w:val="000000"/>
          <w:sz w:val="28"/>
        </w:rPr>
        <w:t>
      5-бағанда баспалдақтардың пандустармен немесе көтергіш құрылғылармен қосарлануының болуы көрсетіледі.</w:t>
      </w:r>
    </w:p>
    <w:p>
      <w:pPr>
        <w:spacing w:after="0"/>
        <w:ind w:left="0"/>
        <w:jc w:val="both"/>
      </w:pPr>
      <w:r>
        <w:rPr>
          <w:rFonts w:ascii="Times New Roman"/>
          <w:b w:val="false"/>
          <w:i w:val="false"/>
          <w:color w:val="000000"/>
          <w:sz w:val="28"/>
        </w:rPr>
        <w:t>
      6-бағанда баспалдақтар мен пандустарға арналған тұтқалардың болуы көрсетіледі.</w:t>
      </w:r>
    </w:p>
    <w:p>
      <w:pPr>
        <w:spacing w:after="0"/>
        <w:ind w:left="0"/>
        <w:jc w:val="both"/>
      </w:pPr>
      <w:r>
        <w:rPr>
          <w:rFonts w:ascii="Times New Roman"/>
          <w:b w:val="false"/>
          <w:i w:val="false"/>
          <w:color w:val="000000"/>
          <w:sz w:val="28"/>
        </w:rPr>
        <w:t>
      7-бағанда ерекше білім беру қажеттіліктері бар адамдардың автокөлік құралдарын қоятын орындарының болуы көрсетіледі.</w:t>
      </w:r>
    </w:p>
    <w:p>
      <w:pPr>
        <w:spacing w:after="0"/>
        <w:ind w:left="0"/>
        <w:jc w:val="both"/>
      </w:pPr>
      <w:r>
        <w:rPr>
          <w:rFonts w:ascii="Times New Roman"/>
          <w:b w:val="false"/>
          <w:i w:val="false"/>
          <w:color w:val="000000"/>
          <w:sz w:val="28"/>
        </w:rPr>
        <w:t>
      8-бағанда ақпараттық-навигациялық қолдау құралдарының болуы көрсетіледі.</w:t>
      </w:r>
    </w:p>
    <w:p>
      <w:pPr>
        <w:spacing w:after="0"/>
        <w:ind w:left="0"/>
        <w:jc w:val="both"/>
      </w:pPr>
      <w:r>
        <w:rPr>
          <w:rFonts w:ascii="Times New Roman"/>
          <w:b w:val="false"/>
          <w:i w:val="false"/>
          <w:color w:val="000000"/>
          <w:sz w:val="28"/>
        </w:rPr>
        <w:t>
      9-бағанда қарама-қарсы бояумен боялған есіктер мен сатылардың болуы көрсетіледі.</w:t>
      </w:r>
    </w:p>
    <w:p>
      <w:pPr>
        <w:spacing w:after="0"/>
        <w:ind w:left="0"/>
        <w:jc w:val="both"/>
      </w:pPr>
      <w:r>
        <w:rPr>
          <w:rFonts w:ascii="Times New Roman"/>
          <w:b w:val="false"/>
          <w:i w:val="false"/>
          <w:color w:val="000000"/>
          <w:sz w:val="28"/>
        </w:rPr>
        <w:t>
      10-бағанда операциялардың саны көрсетіледі.</w:t>
      </w:r>
    </w:p>
    <w:p>
      <w:pPr>
        <w:spacing w:after="0"/>
        <w:ind w:left="0"/>
        <w:jc w:val="both"/>
      </w:pPr>
      <w:r>
        <w:rPr>
          <w:rFonts w:ascii="Times New Roman"/>
          <w:b w:val="false"/>
          <w:i w:val="false"/>
          <w:color w:val="000000"/>
          <w:sz w:val="28"/>
        </w:rPr>
        <w:t>
      11-13-бағанда-білім беру деңгейлері бойынша білім беру бағдарламалардың саны көрсетіледі.</w:t>
      </w:r>
    </w:p>
    <w:p>
      <w:pPr>
        <w:spacing w:after="0"/>
        <w:ind w:left="0"/>
        <w:jc w:val="both"/>
      </w:pPr>
      <w:r>
        <w:rPr>
          <w:rFonts w:ascii="Times New Roman"/>
          <w:b w:val="false"/>
          <w:i w:val="false"/>
          <w:color w:val="000000"/>
          <w:sz w:val="28"/>
        </w:rPr>
        <w:t>
      14-бағанда инклюзивті оқыту және оқыту көзделген білім беру бағдарламалардың саны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23 - қосымша</w:t>
            </w:r>
          </w:p>
        </w:tc>
      </w:tr>
    </w:tbl>
    <w:p>
      <w:pPr>
        <w:spacing w:after="0"/>
        <w:ind w:left="0"/>
        <w:jc w:val="left"/>
      </w:pPr>
      <w:r>
        <w:rPr>
          <w:rFonts w:ascii="Times New Roman"/>
          <w:b/>
          <w:i w:val="false"/>
          <w:color w:val="000000"/>
        </w:rPr>
        <w:t xml:space="preserve"> Ұсынылады: Қазақстан Республикасы Ғылым және жоғары білім министрлігінің Жоғары және жоғары оқу орнынан кейінгі білім комитетіне Әкімшілік деректердің нысаны www.sci.gov.kz интернет - ресурста орналастырылған Әкімшілік деректерді жинауға арналған нысан</w:t>
      </w:r>
    </w:p>
    <w:bookmarkStart w:name="z130" w:id="106"/>
    <w:p>
      <w:pPr>
        <w:spacing w:after="0"/>
        <w:ind w:left="0"/>
        <w:jc w:val="left"/>
      </w:pPr>
      <w:r>
        <w:rPr>
          <w:rFonts w:ascii="Times New Roman"/>
          <w:b/>
          <w:i w:val="false"/>
          <w:color w:val="000000"/>
        </w:rPr>
        <w:t xml:space="preserve"> Салалық шеңберлер мен кәсіптік стандарттар негізінде әзірленген білім беру бағдарламалар туралы мәліметтер</w:t>
      </w:r>
    </w:p>
    <w:bookmarkEnd w:id="106"/>
    <w:p>
      <w:pPr>
        <w:spacing w:after="0"/>
        <w:ind w:left="0"/>
        <w:jc w:val="both"/>
      </w:pPr>
      <w:r>
        <w:rPr>
          <w:rFonts w:ascii="Times New Roman"/>
          <w:b w:val="false"/>
          <w:i w:val="false"/>
          <w:color w:val="000000"/>
          <w:sz w:val="28"/>
        </w:rPr>
        <w:t>
      Индексі: № 23-ЖО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20__-20__ оқу жылы</w:t>
      </w:r>
    </w:p>
    <w:p>
      <w:pPr>
        <w:spacing w:after="0"/>
        <w:ind w:left="0"/>
        <w:jc w:val="both"/>
      </w:pPr>
      <w:r>
        <w:rPr>
          <w:rFonts w:ascii="Times New Roman"/>
          <w:b w:val="false"/>
          <w:i w:val="false"/>
          <w:color w:val="000000"/>
          <w:sz w:val="28"/>
        </w:rPr>
        <w:t>
      Ақпаратты ұсынатын тұлғалар тобы: Жоғары және (немесе) жоғары оқу орнынан кейінгі білім беру ұйымдары</w:t>
      </w:r>
    </w:p>
    <w:p>
      <w:pPr>
        <w:spacing w:after="0"/>
        <w:ind w:left="0"/>
        <w:jc w:val="both"/>
      </w:pPr>
      <w:r>
        <w:rPr>
          <w:rFonts w:ascii="Times New Roman"/>
          <w:b w:val="false"/>
          <w:i w:val="false"/>
          <w:color w:val="000000"/>
          <w:sz w:val="28"/>
        </w:rPr>
        <w:t>
      Тапсыру мерзімі: есепті кезеңнен кейінгі 31 қазанға дейін (қоса алғанда)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ұйымының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дайындық бағыттары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бағдарламалары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бағдарламаларының</w:t>
            </w:r>
          </w:p>
          <w:p>
            <w:pPr>
              <w:spacing w:after="20"/>
              <w:ind w:left="20"/>
              <w:jc w:val="both"/>
            </w:pPr>
            <w:r>
              <w:rPr>
                <w:rFonts w:ascii="Times New Roman"/>
                <w:b w:val="false"/>
                <w:i w:val="false"/>
                <w:color w:val="000000"/>
                <w:sz w:val="20"/>
              </w:rPr>
              <w:t>
шифры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салалық шеңбер немесе кәсіби стандарт негізінде әзірленген білім беру бағдарламасының атауы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бағдарламаға</w:t>
            </w:r>
          </w:p>
          <w:p>
            <w:pPr>
              <w:spacing w:after="20"/>
              <w:ind w:left="20"/>
              <w:jc w:val="both"/>
            </w:pPr>
            <w:r>
              <w:rPr>
                <w:rFonts w:ascii="Times New Roman"/>
                <w:b w:val="false"/>
                <w:i w:val="false"/>
                <w:color w:val="000000"/>
                <w:sz w:val="20"/>
              </w:rPr>
              <w:t>
тізілімде тіркелген күні</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бағдарламаның</w:t>
            </w:r>
          </w:p>
          <w:p>
            <w:pPr>
              <w:spacing w:after="20"/>
              <w:ind w:left="20"/>
              <w:jc w:val="both"/>
            </w:pPr>
            <w:r>
              <w:rPr>
                <w:rFonts w:ascii="Times New Roman"/>
                <w:b w:val="false"/>
                <w:i w:val="false"/>
                <w:color w:val="000000"/>
                <w:sz w:val="20"/>
              </w:rPr>
              <w:t>
түрі</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салалық шеңбердің/кәсіби стандарттың атауы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салалық шеңбердің/кәсіби стандарттың бұйрық нөмірі</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салалық шеңбердің/кәсіби стандарттың бұйрық бекітілген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 Мекен-жайы ______________________________</w:t>
      </w:r>
    </w:p>
    <w:p>
      <w:pPr>
        <w:spacing w:after="0"/>
        <w:ind w:left="0"/>
        <w:jc w:val="both"/>
      </w:pPr>
      <w:r>
        <w:rPr>
          <w:rFonts w:ascii="Times New Roman"/>
          <w:b w:val="false"/>
          <w:i w:val="false"/>
          <w:color w:val="000000"/>
          <w:sz w:val="28"/>
        </w:rPr>
        <w:t>
      Телефон __________________________________</w:t>
      </w:r>
    </w:p>
    <w:p>
      <w:pPr>
        <w:spacing w:after="0"/>
        <w:ind w:left="0"/>
        <w:jc w:val="both"/>
      </w:pPr>
      <w:r>
        <w:rPr>
          <w:rFonts w:ascii="Times New Roman"/>
          <w:b w:val="false"/>
          <w:i w:val="false"/>
          <w:color w:val="000000"/>
          <w:sz w:val="28"/>
        </w:rPr>
        <w:t>
      Электронды почта мекен-жайы__________________________________</w:t>
      </w:r>
    </w:p>
    <w:p>
      <w:pPr>
        <w:spacing w:after="0"/>
        <w:ind w:left="0"/>
        <w:jc w:val="both"/>
      </w:pPr>
      <w:r>
        <w:rPr>
          <w:rFonts w:ascii="Times New Roman"/>
          <w:b w:val="false"/>
          <w:i w:val="false"/>
          <w:color w:val="000000"/>
          <w:sz w:val="28"/>
        </w:rPr>
        <w:t xml:space="preserve">
      Орындаған___________________________________________________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131" w:id="107"/>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"Салалық шеңберлер мен кәсіптік стандарттар негізінде әзірленген білім беру бағдарламалар туралы мәліметтер" (Индекс: № 23-ЖО, кезеңділігі – жылдық)</w:t>
      </w:r>
    </w:p>
    <w:bookmarkEnd w:id="107"/>
    <w:bookmarkStart w:name="z132" w:id="108"/>
    <w:p>
      <w:pPr>
        <w:spacing w:after="0"/>
        <w:ind w:left="0"/>
        <w:jc w:val="both"/>
      </w:pPr>
      <w:r>
        <w:rPr>
          <w:rFonts w:ascii="Times New Roman"/>
          <w:b w:val="false"/>
          <w:i w:val="false"/>
          <w:color w:val="000000"/>
          <w:sz w:val="28"/>
        </w:rPr>
        <w:t xml:space="preserve">
      </w:t>
      </w:r>
      <w:r>
        <w:rPr>
          <w:rFonts w:ascii="Times New Roman"/>
          <w:b/>
          <w:i w:val="false"/>
          <w:color w:val="000000"/>
          <w:sz w:val="28"/>
        </w:rPr>
        <w:t>1. Нысанды толтыру бойынша түсініктеме:</w:t>
      </w:r>
    </w:p>
    <w:bookmarkEnd w:id="108"/>
    <w:p>
      <w:pPr>
        <w:spacing w:after="0"/>
        <w:ind w:left="0"/>
        <w:jc w:val="both"/>
      </w:pPr>
      <w:r>
        <w:rPr>
          <w:rFonts w:ascii="Times New Roman"/>
          <w:b w:val="false"/>
          <w:i w:val="false"/>
          <w:color w:val="000000"/>
          <w:sz w:val="28"/>
        </w:rPr>
        <w:t>
      1-бағанда жоғары және (немесе) жоғары оқу орнынан кейінгі білім беру ұйымының атауы көрсетіледі.</w:t>
      </w:r>
    </w:p>
    <w:p>
      <w:pPr>
        <w:spacing w:after="0"/>
        <w:ind w:left="0"/>
        <w:jc w:val="both"/>
      </w:pPr>
      <w:r>
        <w:rPr>
          <w:rFonts w:ascii="Times New Roman"/>
          <w:b w:val="false"/>
          <w:i w:val="false"/>
          <w:color w:val="000000"/>
          <w:sz w:val="28"/>
        </w:rPr>
        <w:t>
      2-бағанда білім беру саласының шифры көрсетіледі.</w:t>
      </w:r>
    </w:p>
    <w:p>
      <w:pPr>
        <w:spacing w:after="0"/>
        <w:ind w:left="0"/>
        <w:jc w:val="both"/>
      </w:pPr>
      <w:r>
        <w:rPr>
          <w:rFonts w:ascii="Times New Roman"/>
          <w:b w:val="false"/>
          <w:i w:val="false"/>
          <w:color w:val="000000"/>
          <w:sz w:val="28"/>
        </w:rPr>
        <w:t>
      3-бағанда білім беру саласының атауы көрсетіледі.</w:t>
      </w:r>
    </w:p>
    <w:p>
      <w:pPr>
        <w:spacing w:after="0"/>
        <w:ind w:left="0"/>
        <w:jc w:val="both"/>
      </w:pPr>
      <w:r>
        <w:rPr>
          <w:rFonts w:ascii="Times New Roman"/>
          <w:b w:val="false"/>
          <w:i w:val="false"/>
          <w:color w:val="000000"/>
          <w:sz w:val="28"/>
        </w:rPr>
        <w:t>
      4-бағанда дайындық бағытының шифры көрсетіледі.</w:t>
      </w:r>
    </w:p>
    <w:p>
      <w:pPr>
        <w:spacing w:after="0"/>
        <w:ind w:left="0"/>
        <w:jc w:val="both"/>
      </w:pPr>
      <w:r>
        <w:rPr>
          <w:rFonts w:ascii="Times New Roman"/>
          <w:b w:val="false"/>
          <w:i w:val="false"/>
          <w:color w:val="000000"/>
          <w:sz w:val="28"/>
        </w:rPr>
        <w:t>
      5-бағанда даярлық бағытының атауы көрсетіледі.</w:t>
      </w:r>
    </w:p>
    <w:p>
      <w:pPr>
        <w:spacing w:after="0"/>
        <w:ind w:left="0"/>
        <w:jc w:val="both"/>
      </w:pPr>
      <w:r>
        <w:rPr>
          <w:rFonts w:ascii="Times New Roman"/>
          <w:b w:val="false"/>
          <w:i w:val="false"/>
          <w:color w:val="000000"/>
          <w:sz w:val="28"/>
        </w:rPr>
        <w:t>
      6-бағанда білім беру бағдарламалары тобының шифры көрсетіледі.</w:t>
      </w:r>
    </w:p>
    <w:p>
      <w:pPr>
        <w:spacing w:after="0"/>
        <w:ind w:left="0"/>
        <w:jc w:val="both"/>
      </w:pPr>
      <w:r>
        <w:rPr>
          <w:rFonts w:ascii="Times New Roman"/>
          <w:b w:val="false"/>
          <w:i w:val="false"/>
          <w:color w:val="000000"/>
          <w:sz w:val="28"/>
        </w:rPr>
        <w:t>
      7-бағанда білім беру бағдарламалары тобының атауы көрсетіледі.</w:t>
      </w:r>
    </w:p>
    <w:p>
      <w:pPr>
        <w:spacing w:after="0"/>
        <w:ind w:left="0"/>
        <w:jc w:val="both"/>
      </w:pPr>
      <w:r>
        <w:rPr>
          <w:rFonts w:ascii="Times New Roman"/>
          <w:b w:val="false"/>
          <w:i w:val="false"/>
          <w:color w:val="000000"/>
          <w:sz w:val="28"/>
        </w:rPr>
        <w:t>
      8-бағанда айқындаушы шифр көрсетіледі.</w:t>
      </w:r>
    </w:p>
    <w:p>
      <w:pPr>
        <w:spacing w:after="0"/>
        <w:ind w:left="0"/>
        <w:jc w:val="both"/>
      </w:pPr>
      <w:r>
        <w:rPr>
          <w:rFonts w:ascii="Times New Roman"/>
          <w:b w:val="false"/>
          <w:i w:val="false"/>
          <w:color w:val="000000"/>
          <w:sz w:val="28"/>
        </w:rPr>
        <w:t>
      9-бағанда мамандықтың атауы / даярлау бағыты көрсетіледі.</w:t>
      </w:r>
    </w:p>
    <w:p>
      <w:pPr>
        <w:spacing w:after="0"/>
        <w:ind w:left="0"/>
        <w:jc w:val="both"/>
      </w:pPr>
      <w:r>
        <w:rPr>
          <w:rFonts w:ascii="Times New Roman"/>
          <w:b w:val="false"/>
          <w:i w:val="false"/>
          <w:color w:val="000000"/>
          <w:sz w:val="28"/>
        </w:rPr>
        <w:t>
      10-бағанда білім беру бағдарламасының тізілімде тіркелген күні көрсетіледі.</w:t>
      </w:r>
    </w:p>
    <w:p>
      <w:pPr>
        <w:spacing w:after="0"/>
        <w:ind w:left="0"/>
        <w:jc w:val="both"/>
      </w:pPr>
      <w:r>
        <w:rPr>
          <w:rFonts w:ascii="Times New Roman"/>
          <w:b w:val="false"/>
          <w:i w:val="false"/>
          <w:color w:val="000000"/>
          <w:sz w:val="28"/>
        </w:rPr>
        <w:t>
      11-бағанда білім беру бағдарламасының түрі көрсетіледі.</w:t>
      </w:r>
    </w:p>
    <w:p>
      <w:pPr>
        <w:spacing w:after="0"/>
        <w:ind w:left="0"/>
        <w:jc w:val="both"/>
      </w:pPr>
      <w:r>
        <w:rPr>
          <w:rFonts w:ascii="Times New Roman"/>
          <w:b w:val="false"/>
          <w:i w:val="false"/>
          <w:color w:val="000000"/>
          <w:sz w:val="28"/>
        </w:rPr>
        <w:t>
      12-бағанда салалық шеңбер немесе кәсіптік стандарт негізінде әзірленген білім беру бағдарламасының атауы көрсетіледі.</w:t>
      </w:r>
    </w:p>
    <w:p>
      <w:pPr>
        <w:spacing w:after="0"/>
        <w:ind w:left="0"/>
        <w:jc w:val="both"/>
      </w:pPr>
      <w:r>
        <w:rPr>
          <w:rFonts w:ascii="Times New Roman"/>
          <w:b w:val="false"/>
          <w:i w:val="false"/>
          <w:color w:val="000000"/>
          <w:sz w:val="28"/>
        </w:rPr>
        <w:t>
      13-бағанда салалық біліктілік шеңбері немесе кәсіби стандарт бұйрығының № көрсетіледі.</w:t>
      </w:r>
    </w:p>
    <w:p>
      <w:pPr>
        <w:spacing w:after="0"/>
        <w:ind w:left="0"/>
        <w:jc w:val="both"/>
      </w:pPr>
      <w:r>
        <w:rPr>
          <w:rFonts w:ascii="Times New Roman"/>
          <w:b w:val="false"/>
          <w:i w:val="false"/>
          <w:color w:val="000000"/>
          <w:sz w:val="28"/>
        </w:rPr>
        <w:t>
      14-бағанда салалық біліктілік шеңбері немесе кәсіби стандарт бұйрығының күні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24 - қосымша</w:t>
            </w:r>
          </w:p>
        </w:tc>
      </w:tr>
    </w:tbl>
    <w:p>
      <w:pPr>
        <w:spacing w:after="0"/>
        <w:ind w:left="0"/>
        <w:jc w:val="left"/>
      </w:pPr>
      <w:r>
        <w:rPr>
          <w:rFonts w:ascii="Times New Roman"/>
          <w:b/>
          <w:i w:val="false"/>
          <w:color w:val="000000"/>
        </w:rPr>
        <w:t xml:space="preserve"> Ұсынылады: Қазақстан Республикасы Ғылым және жоғары білім министрлігінің Жоғары және жоғары оқу орнынан кейінгі білім комитетіне Әкімшілік деректердің нысаны www.sci.gov.kz интернет - ресурста орналастырылған Әкімшілік деректерді жинауға арналған нысан</w:t>
      </w:r>
    </w:p>
    <w:bookmarkStart w:name="z134" w:id="109"/>
    <w:p>
      <w:pPr>
        <w:spacing w:after="0"/>
        <w:ind w:left="0"/>
        <w:jc w:val="left"/>
      </w:pPr>
      <w:r>
        <w:rPr>
          <w:rFonts w:ascii="Times New Roman"/>
          <w:b/>
          <w:i w:val="false"/>
          <w:color w:val="000000"/>
        </w:rPr>
        <w:t xml:space="preserve"> Жоғары білім беру бағдарламаларын іске асыратын білім беру ұйымдарында кешкі оқу нысанында білім алатын студенттердің контингенті</w:t>
      </w:r>
    </w:p>
    <w:bookmarkEnd w:id="109"/>
    <w:p>
      <w:pPr>
        <w:spacing w:after="0"/>
        <w:ind w:left="0"/>
        <w:jc w:val="both"/>
      </w:pPr>
      <w:r>
        <w:rPr>
          <w:rFonts w:ascii="Times New Roman"/>
          <w:b w:val="false"/>
          <w:i w:val="false"/>
          <w:color w:val="000000"/>
          <w:sz w:val="28"/>
        </w:rPr>
        <w:t>
      Индексі: № 24-ЖО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20__-20__ оқу жылы</w:t>
      </w:r>
    </w:p>
    <w:p>
      <w:pPr>
        <w:spacing w:after="0"/>
        <w:ind w:left="0"/>
        <w:jc w:val="both"/>
      </w:pPr>
      <w:r>
        <w:rPr>
          <w:rFonts w:ascii="Times New Roman"/>
          <w:b w:val="false"/>
          <w:i w:val="false"/>
          <w:color w:val="000000"/>
          <w:sz w:val="28"/>
        </w:rPr>
        <w:t>
      Ақпаратты ұсынатын тұлғалар тобы: Жоғары және (немесе) жоғары оқу орнынан кейінгі білім беру ұйымдары</w:t>
      </w:r>
    </w:p>
    <w:p>
      <w:pPr>
        <w:spacing w:after="0"/>
        <w:ind w:left="0"/>
        <w:jc w:val="both"/>
      </w:pPr>
      <w:r>
        <w:rPr>
          <w:rFonts w:ascii="Times New Roman"/>
          <w:b w:val="false"/>
          <w:i w:val="false"/>
          <w:color w:val="000000"/>
          <w:sz w:val="28"/>
        </w:rPr>
        <w:t>
      Тапсыру мерзімі: есепті кезеңнен кейінгі 31 қазанға дейін (қоса алғанда)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p>
            <w:pPr>
              <w:spacing w:after="20"/>
              <w:ind w:left="20"/>
              <w:jc w:val="both"/>
            </w:pPr>
            <w:r>
              <w:rPr>
                <w:rFonts w:ascii="Times New Roman"/>
                <w:b w:val="false"/>
                <w:i w:val="false"/>
                <w:color w:val="000000"/>
                <w:sz w:val="20"/>
              </w:rPr>
              <w:t>
оқыту бағыты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тілі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жылдағы қабылдау, адам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оқитындар, адам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бітірушілер, адам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бітірушілердің саны, адам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 бойынша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қазақ тілінде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орыс тілінде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шетел тілінде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 Мекен-жайы ______________________________</w:t>
      </w:r>
    </w:p>
    <w:p>
      <w:pPr>
        <w:spacing w:after="0"/>
        <w:ind w:left="0"/>
        <w:jc w:val="both"/>
      </w:pPr>
      <w:r>
        <w:rPr>
          <w:rFonts w:ascii="Times New Roman"/>
          <w:b w:val="false"/>
          <w:i w:val="false"/>
          <w:color w:val="000000"/>
          <w:sz w:val="28"/>
        </w:rPr>
        <w:t>
      Телефон __________________________________</w:t>
      </w:r>
    </w:p>
    <w:p>
      <w:pPr>
        <w:spacing w:after="0"/>
        <w:ind w:left="0"/>
        <w:jc w:val="both"/>
      </w:pPr>
      <w:r>
        <w:rPr>
          <w:rFonts w:ascii="Times New Roman"/>
          <w:b w:val="false"/>
          <w:i w:val="false"/>
          <w:color w:val="000000"/>
          <w:sz w:val="28"/>
        </w:rPr>
        <w:t>
      Электронды почта мекен-жайы__________________________________</w:t>
      </w:r>
    </w:p>
    <w:p>
      <w:pPr>
        <w:spacing w:after="0"/>
        <w:ind w:left="0"/>
        <w:jc w:val="both"/>
      </w:pPr>
      <w:r>
        <w:rPr>
          <w:rFonts w:ascii="Times New Roman"/>
          <w:b w:val="false"/>
          <w:i w:val="false"/>
          <w:color w:val="000000"/>
          <w:sz w:val="28"/>
        </w:rPr>
        <w:t xml:space="preserve">
      Орындаған___________________________________________________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135" w:id="110"/>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"Жоғары білім беру бағдарламаларын іске асыратын білім беру ұйымдарында кешкі оқу нысанында білім алатын студенттердің контингенті" (Индекс: № 24-ЖО, кезеңділігі – жылдық)</w:t>
      </w:r>
    </w:p>
    <w:bookmarkEnd w:id="110"/>
    <w:bookmarkStart w:name="z136" w:id="111"/>
    <w:p>
      <w:pPr>
        <w:spacing w:after="0"/>
        <w:ind w:left="0"/>
        <w:jc w:val="both"/>
      </w:pPr>
      <w:r>
        <w:rPr>
          <w:rFonts w:ascii="Times New Roman"/>
          <w:b w:val="false"/>
          <w:i w:val="false"/>
          <w:color w:val="000000"/>
          <w:sz w:val="28"/>
        </w:rPr>
        <w:t xml:space="preserve">
      </w:t>
      </w:r>
      <w:r>
        <w:rPr>
          <w:rFonts w:ascii="Times New Roman"/>
          <w:b/>
          <w:i w:val="false"/>
          <w:color w:val="000000"/>
          <w:sz w:val="28"/>
        </w:rPr>
        <w:t>1. Нысанды толтыру бойынша түсініктеме:</w:t>
      </w:r>
    </w:p>
    <w:bookmarkEnd w:id="111"/>
    <w:p>
      <w:pPr>
        <w:spacing w:after="0"/>
        <w:ind w:left="0"/>
        <w:jc w:val="both"/>
      </w:pPr>
      <w:r>
        <w:rPr>
          <w:rFonts w:ascii="Times New Roman"/>
          <w:b w:val="false"/>
          <w:i w:val="false"/>
          <w:color w:val="000000"/>
          <w:sz w:val="28"/>
        </w:rPr>
        <w:t>
      1-бағанда дайындық бағыты көрсетіледі.</w:t>
      </w:r>
    </w:p>
    <w:p>
      <w:pPr>
        <w:spacing w:after="0"/>
        <w:ind w:left="0"/>
        <w:jc w:val="both"/>
      </w:pPr>
      <w:r>
        <w:rPr>
          <w:rFonts w:ascii="Times New Roman"/>
          <w:b w:val="false"/>
          <w:i w:val="false"/>
          <w:color w:val="000000"/>
          <w:sz w:val="28"/>
        </w:rPr>
        <w:t>
      2-бағанда оқыту тілі көрсетіледі.</w:t>
      </w:r>
    </w:p>
    <w:p>
      <w:pPr>
        <w:spacing w:after="0"/>
        <w:ind w:left="0"/>
        <w:jc w:val="both"/>
      </w:pPr>
      <w:r>
        <w:rPr>
          <w:rFonts w:ascii="Times New Roman"/>
          <w:b w:val="false"/>
          <w:i w:val="false"/>
          <w:color w:val="000000"/>
          <w:sz w:val="28"/>
        </w:rPr>
        <w:t>
      3-бағанда ағымдағы жылы қабылдау көрсетіледі.</w:t>
      </w:r>
    </w:p>
    <w:p>
      <w:pPr>
        <w:spacing w:after="0"/>
        <w:ind w:left="0"/>
        <w:jc w:val="both"/>
      </w:pPr>
      <w:r>
        <w:rPr>
          <w:rFonts w:ascii="Times New Roman"/>
          <w:b w:val="false"/>
          <w:i w:val="false"/>
          <w:color w:val="000000"/>
          <w:sz w:val="28"/>
        </w:rPr>
        <w:t>
      4-бағанда білім алушылардың саны көрсетіледі.</w:t>
      </w:r>
    </w:p>
    <w:p>
      <w:pPr>
        <w:spacing w:after="0"/>
        <w:ind w:left="0"/>
        <w:jc w:val="both"/>
      </w:pPr>
      <w:r>
        <w:rPr>
          <w:rFonts w:ascii="Times New Roman"/>
          <w:b w:val="false"/>
          <w:i w:val="false"/>
          <w:color w:val="000000"/>
          <w:sz w:val="28"/>
        </w:rPr>
        <w:t>
      5-бағанда ағымдағы жылғы шығарылым көрсетіледі.</w:t>
      </w:r>
    </w:p>
    <w:p>
      <w:pPr>
        <w:spacing w:after="0"/>
        <w:ind w:left="0"/>
        <w:jc w:val="both"/>
      </w:pPr>
      <w:r>
        <w:rPr>
          <w:rFonts w:ascii="Times New Roman"/>
          <w:b w:val="false"/>
          <w:i w:val="false"/>
          <w:color w:val="000000"/>
          <w:sz w:val="28"/>
        </w:rPr>
        <w:t>
      6-бағанда күтілетін шығарылым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25 - қосымша</w:t>
            </w:r>
          </w:p>
        </w:tc>
      </w:tr>
    </w:tbl>
    <w:p>
      <w:pPr>
        <w:spacing w:after="0"/>
        <w:ind w:left="0"/>
        <w:jc w:val="left"/>
      </w:pPr>
      <w:r>
        <w:rPr>
          <w:rFonts w:ascii="Times New Roman"/>
          <w:b/>
          <w:i w:val="false"/>
          <w:color w:val="000000"/>
        </w:rPr>
        <w:t xml:space="preserve"> Ұсынылады: Қазақстан Республикасы Ғылым және жоғары білім министрлігінің Жоғары және жоғары оқу орнынан кейінгі білім комитетіне Әкімшілік деректердің нысаны www.sci.gov.kz интернет - ресурста орналастырылған Әкімшілік деректерді жинауға арналған нысан</w:t>
      </w:r>
    </w:p>
    <w:bookmarkStart w:name="z138" w:id="112"/>
    <w:p>
      <w:pPr>
        <w:spacing w:after="0"/>
        <w:ind w:left="0"/>
        <w:jc w:val="left"/>
      </w:pPr>
      <w:r>
        <w:rPr>
          <w:rFonts w:ascii="Times New Roman"/>
          <w:b/>
          <w:i w:val="false"/>
          <w:color w:val="000000"/>
        </w:rPr>
        <w:t xml:space="preserve"> Жоғары және жоғары оқу орнынан кейінгі білім беру бағдарламаларын іске асыратын білім беру ұйымдарында академиялық ұтқырлық бағдарламасын іске асыру жөніндегі мәліметтер</w:t>
      </w:r>
    </w:p>
    <w:bookmarkEnd w:id="112"/>
    <w:p>
      <w:pPr>
        <w:spacing w:after="0"/>
        <w:ind w:left="0"/>
        <w:jc w:val="both"/>
      </w:pPr>
      <w:r>
        <w:rPr>
          <w:rFonts w:ascii="Times New Roman"/>
          <w:b w:val="false"/>
          <w:i w:val="false"/>
          <w:color w:val="000000"/>
          <w:sz w:val="28"/>
        </w:rPr>
        <w:t>
      Индексі: № 25-ЖО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20__-20__ оқу жылы</w:t>
      </w:r>
    </w:p>
    <w:p>
      <w:pPr>
        <w:spacing w:after="0"/>
        <w:ind w:left="0"/>
        <w:jc w:val="both"/>
      </w:pPr>
      <w:r>
        <w:rPr>
          <w:rFonts w:ascii="Times New Roman"/>
          <w:b w:val="false"/>
          <w:i w:val="false"/>
          <w:color w:val="000000"/>
          <w:sz w:val="28"/>
        </w:rPr>
        <w:t>
      Ақпаратты ұсынатын тұлғалар тобы: Жоғары және (немесе) жоғары оқу орнынан кейінгі білім беру ұйымдары</w:t>
      </w:r>
    </w:p>
    <w:p>
      <w:pPr>
        <w:spacing w:after="0"/>
        <w:ind w:left="0"/>
        <w:jc w:val="both"/>
      </w:pPr>
      <w:r>
        <w:rPr>
          <w:rFonts w:ascii="Times New Roman"/>
          <w:b w:val="false"/>
          <w:i w:val="false"/>
          <w:color w:val="000000"/>
          <w:sz w:val="28"/>
        </w:rPr>
        <w:t>
      Тапсыру мерзімі: есепті кезеңнен кейінгі 31 қазанға дейін (қоса алғанда)</w:t>
      </w:r>
    </w:p>
    <w:bookmarkStart w:name="z139" w:id="113"/>
    <w:p>
      <w:pPr>
        <w:spacing w:after="0"/>
        <w:ind w:left="0"/>
        <w:jc w:val="left"/>
      </w:pPr>
      <w:r>
        <w:rPr>
          <w:rFonts w:ascii="Times New Roman"/>
          <w:b/>
          <w:i w:val="false"/>
          <w:color w:val="000000"/>
        </w:rPr>
        <w:t xml:space="preserve"> Білім алушылардың сыртқы шығыс академиялық ұтқырлығын іске асыру бойынша мәліметтер</w:t>
      </w:r>
    </w:p>
    <w:bookmarkEnd w:id="113"/>
    <w:bookmarkStart w:name="z140" w:id="114"/>
    <w:p>
      <w:pPr>
        <w:spacing w:after="0"/>
        <w:ind w:left="0"/>
        <w:jc w:val="both"/>
      </w:pPr>
      <w:r>
        <w:rPr>
          <w:rFonts w:ascii="Times New Roman"/>
          <w:b w:val="false"/>
          <w:i w:val="false"/>
          <w:color w:val="000000"/>
          <w:sz w:val="28"/>
        </w:rPr>
        <w:t>
      1-тарау</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ұйымының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бойынша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шығыс ұтқырлығы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жіберілген білім алушылардың жалпы саны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мемлекеттік тапсырыс бойынша оқитындар саны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ақылы негізде оқитындар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қаржыландыру көзі бойынша шетелге жіберілген білім алу</w:t>
            </w:r>
          </w:p>
          <w:p>
            <w:pPr>
              <w:spacing w:after="20"/>
              <w:ind w:left="20"/>
              <w:jc w:val="both"/>
            </w:pPr>
            <w:r>
              <w:rPr>
                <w:rFonts w:ascii="Times New Roman"/>
                <w:b w:val="false"/>
                <w:i w:val="false"/>
                <w:color w:val="000000"/>
                <w:sz w:val="20"/>
              </w:rPr>
              <w:t>
шылар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 үлгісі бойынша шетелге жіберілген білім алушылар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өз қаражаты есебінен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орындарының келісімшарты бойынша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диплом бағдарламасы шеңберінде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білім беру бағдарламаларын іске асыру аясында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бакалавриат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курс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курс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курс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курс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курс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курс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докторантура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курс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курс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курс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шығыс ұтқырлығы</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саласы бойынша шетелге жіберілген білім алушылар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бөлінісінде шетелге жіберілген білім алушылар саны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және гуманитарлық ғылымдар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журналистика және ақпарати</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басқару және құқық</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өңдеу және құрылыс салалары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және биоресурстар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қауіпсіздік және әскери іс</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(медицина)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мемлекеттер достастығы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Еуропа елдері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Азия-Тынық мұхит аймағы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және Оңтүстік америка</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Жоғары және (немесе) жоғары оқу орнынан кейінгі білім беру ұйымының атауы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w:t>
            </w:r>
          </w:p>
          <w:p>
            <w:pPr>
              <w:spacing w:after="20"/>
              <w:ind w:left="20"/>
              <w:jc w:val="both"/>
            </w:pPr>
            <w:r>
              <w:rPr>
                <w:rFonts w:ascii="Times New Roman"/>
                <w:b w:val="false"/>
                <w:i w:val="false"/>
                <w:color w:val="000000"/>
                <w:sz w:val="20"/>
              </w:rPr>
              <w:t>
тегі, аты және әкесінің аты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алушының мәртебе (болған жағдайда)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атауы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бағытының коды және атауы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қабылдаушы ел</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қабылдаушы жоғары оқу орны серіктесінің атауы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тілі қабылдау жоғары оқу орнында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 кезеңі</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bookmarkStart w:name="z141" w:id="115"/>
    <w:p>
      <w:pPr>
        <w:spacing w:after="0"/>
        <w:ind w:left="0"/>
        <w:jc w:val="left"/>
      </w:pPr>
      <w:r>
        <w:rPr>
          <w:rFonts w:ascii="Times New Roman"/>
          <w:b/>
          <w:i w:val="false"/>
          <w:color w:val="000000"/>
        </w:rPr>
        <w:t xml:space="preserve"> Білім алушылардың сыртқы кіріс академиялық ұтқырлығын іске асыру бойынша мәліметтер</w:t>
      </w:r>
    </w:p>
    <w:bookmarkEnd w:id="115"/>
    <w:bookmarkStart w:name="z142" w:id="116"/>
    <w:p>
      <w:pPr>
        <w:spacing w:after="0"/>
        <w:ind w:left="0"/>
        <w:jc w:val="both"/>
      </w:pPr>
      <w:r>
        <w:rPr>
          <w:rFonts w:ascii="Times New Roman"/>
          <w:b w:val="false"/>
          <w:i w:val="false"/>
          <w:color w:val="000000"/>
          <w:sz w:val="28"/>
        </w:rPr>
        <w:t xml:space="preserve">
      2 -тарау </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ұйымының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бойынша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кіріс ұтқырлығы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жалпы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нысаны бойынша шетелдік білім алушылар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 бойынша шетелдік білім алушылар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 типі бойынша шетелдік білім алушылар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нысан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оқыту нысаны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стипендиялық бағдарламалар бойынша оқитындар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үкіметаралық келісімдер шеңберіндегі білім алушылар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білім алушылардың өз қаражаты есебінен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орындарының келісімшарты бойынша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диплом бағдарламасы шеңберінде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білім беру бағдарламаларын іске асыру аясында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бакалавриат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курс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курс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курс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курс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кіріс ұтқырлығы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саласы бойынша шетелдік білім алушылар саны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және гуманитарлық ғылымдар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журналистика және ақпарат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басқару және құқық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өңдеу және құрылыс салалары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және биоресурстар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қауіпсіздік және әскери 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кіріс ұтқырлығы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саласы бойынша шетелдік білім алушылар саны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бөлінісінде шетелдік білім алушылардың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 бойынша шетелдік білім алушылар саны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(медицина)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мемлекеттер достастығы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Еуропа елдері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Азия-Тынық мұхит аймағы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және Оңтүстік америка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Таяу шығыс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Африка елдері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диаспорасы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31-бағанда ұлты көрсетілмеген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72"/>
        <w:gridCol w:w="372"/>
        <w:gridCol w:w="372"/>
        <w:gridCol w:w="372"/>
        <w:gridCol w:w="372"/>
        <w:gridCol w:w="372"/>
        <w:gridCol w:w="372"/>
        <w:gridCol w:w="372"/>
        <w:gridCol w:w="372"/>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tblGrid>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курс</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курс</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докторантура</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курс</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курс</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курс</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жоғары және (немесе) жоғары оқу орнынан кейінгі білім беру ұйымының атауы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аты және әкесінің аты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алушының мәртебе (болған жағдайда)</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атауы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бағытының коды және атауы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бағыттаушы ел</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бығыттаушы жоғары оқу орны серіктесінің атауы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тілі қазақстандық жоғары оқу орнында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 кезеңі</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bookmarkStart w:name="z143" w:id="117"/>
    <w:p>
      <w:pPr>
        <w:spacing w:after="0"/>
        <w:ind w:left="0"/>
        <w:jc w:val="left"/>
      </w:pPr>
      <w:r>
        <w:rPr>
          <w:rFonts w:ascii="Times New Roman"/>
          <w:b/>
          <w:i w:val="false"/>
          <w:color w:val="000000"/>
        </w:rPr>
        <w:t xml:space="preserve"> Білім алушылардың ішкі шығыс академиялық ұтқырлығын іске асыру бойынша мәліметтер</w:t>
      </w:r>
    </w:p>
    <w:bookmarkEnd w:id="117"/>
    <w:bookmarkStart w:name="z144" w:id="118"/>
    <w:p>
      <w:pPr>
        <w:spacing w:after="0"/>
        <w:ind w:left="0"/>
        <w:jc w:val="both"/>
      </w:pPr>
      <w:r>
        <w:rPr>
          <w:rFonts w:ascii="Times New Roman"/>
          <w:b w:val="false"/>
          <w:i w:val="false"/>
          <w:color w:val="000000"/>
          <w:sz w:val="28"/>
        </w:rPr>
        <w:t xml:space="preserve">
      3 -тарау </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ұйымының атауы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ұтқырлық шеңберінде оқитын студенттердің жалпы саны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дипломдық білім беру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w:t>
            </w:r>
          </w:p>
          <w:p>
            <w:pPr>
              <w:spacing w:after="20"/>
              <w:ind w:left="20"/>
              <w:jc w:val="both"/>
            </w:pPr>
            <w:r>
              <w:rPr>
                <w:rFonts w:ascii="Times New Roman"/>
                <w:b w:val="false"/>
                <w:i w:val="false"/>
                <w:color w:val="000000"/>
                <w:sz w:val="20"/>
              </w:rPr>
              <w:t>
білім беру бағдарламасы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орнымен серіктес арасындағы келісім шарттар шеңберінде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курс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курс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курс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курс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курс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курс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курс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курс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курс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курс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курс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курс</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тапсырыспен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негізде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дипломдық білім беру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w:t>
            </w:r>
          </w:p>
          <w:p>
            <w:pPr>
              <w:spacing w:after="20"/>
              <w:ind w:left="20"/>
              <w:jc w:val="both"/>
            </w:pPr>
            <w:r>
              <w:rPr>
                <w:rFonts w:ascii="Times New Roman"/>
                <w:b w:val="false"/>
                <w:i w:val="false"/>
                <w:color w:val="000000"/>
                <w:sz w:val="20"/>
              </w:rPr>
              <w:t>
білім беру бағдарламасы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орнымен серіктес арасындағы келісім шарттар шеңберінде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тапсырыспен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негізде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курс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курс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курс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курс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курс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курс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қос дипломдық білім беру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w:t>
            </w:r>
          </w:p>
          <w:p>
            <w:pPr>
              <w:spacing w:after="20"/>
              <w:ind w:left="20"/>
              <w:jc w:val="both"/>
            </w:pPr>
            <w:r>
              <w:rPr>
                <w:rFonts w:ascii="Times New Roman"/>
                <w:b w:val="false"/>
                <w:i w:val="false"/>
                <w:color w:val="000000"/>
                <w:sz w:val="20"/>
              </w:rPr>
              <w:t>
білім беру бағдарламасы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орнымен серіктес арасындағы келісім шарттар шеңберінде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тапсырыспен</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негізде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курс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курс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курс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курс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курс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курс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курс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курс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курс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жоғары және (немесе) жоғары оқу орнынан кейінгі білім беру ұйымының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аты және әкесінің аты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алушының</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бағытының коды және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қабылдаушы жоғары оқу орны серіктесінің</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тілі қабылдаушы жоғары оқу орнында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 кезеңі</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bookmarkStart w:name="z145" w:id="119"/>
    <w:p>
      <w:pPr>
        <w:spacing w:after="0"/>
        <w:ind w:left="0"/>
        <w:jc w:val="left"/>
      </w:pPr>
      <w:r>
        <w:rPr>
          <w:rFonts w:ascii="Times New Roman"/>
          <w:b/>
          <w:i w:val="false"/>
          <w:color w:val="000000"/>
        </w:rPr>
        <w:t xml:space="preserve"> Білім алушылардың ішкі кіріс академиялық ұтқырлығын іске асыру бойынша мәліметтер</w:t>
      </w:r>
    </w:p>
    <w:bookmarkEnd w:id="119"/>
    <w:bookmarkStart w:name="z146" w:id="120"/>
    <w:p>
      <w:pPr>
        <w:spacing w:after="0"/>
        <w:ind w:left="0"/>
        <w:jc w:val="both"/>
      </w:pPr>
      <w:r>
        <w:rPr>
          <w:rFonts w:ascii="Times New Roman"/>
          <w:b w:val="false"/>
          <w:i w:val="false"/>
          <w:color w:val="000000"/>
          <w:sz w:val="28"/>
        </w:rPr>
        <w:t>
      4-тарау</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ұйымының атауы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ұтқырлық шеңберінде оқитын студенттердің жалпы саны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дипломдық білім беру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білім беру бағдарламасы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орнымен серіктес арасындағы келісім шарттар шеңберінде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курс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курс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курс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курс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курс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курс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курс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курс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курс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курс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курс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курс</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тапсырыспен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негізде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дипломдық білім беру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білім беру бағдарламасы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орнымен серіктес арасындағы келісім шарттар шеңберінде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тапсырыспен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негізде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курс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курс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курс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курс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курс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курс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қос дипломдық білім беру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білім беру бағдарламасы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орнымен серіктес арасындағы келісім шарттар шеңберінде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тапсырыспен</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негізде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курс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курс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курс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курс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курс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курс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курс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курс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курс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жоғары және (немесе) жоғары оқу орнынан кейінгі білім беру ұйымының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аты, әкесінің аты.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алушының мәртебе (болған жағдайда)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бағытының коды және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бағыттаушы жоғары оқу орны серіктесінің</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тілі бағыттаушы жоғары оқу орнында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 кезеңі</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both"/>
      </w:pPr>
      <w:r>
        <w:rPr>
          <w:rFonts w:ascii="Times New Roman"/>
          <w:b w:val="false"/>
          <w:i w:val="false"/>
          <w:color w:val="000000"/>
          <w:sz w:val="28"/>
        </w:rPr>
        <w:t>
      Атауы __________________________ Мекен-жайы ______________________________</w:t>
      </w:r>
    </w:p>
    <w:p>
      <w:pPr>
        <w:spacing w:after="0"/>
        <w:ind w:left="0"/>
        <w:jc w:val="both"/>
      </w:pPr>
      <w:r>
        <w:rPr>
          <w:rFonts w:ascii="Times New Roman"/>
          <w:b w:val="false"/>
          <w:i w:val="false"/>
          <w:color w:val="000000"/>
          <w:sz w:val="28"/>
        </w:rPr>
        <w:t>
      Телефон __________________________________</w:t>
      </w:r>
    </w:p>
    <w:p>
      <w:pPr>
        <w:spacing w:after="0"/>
        <w:ind w:left="0"/>
        <w:jc w:val="both"/>
      </w:pPr>
      <w:r>
        <w:rPr>
          <w:rFonts w:ascii="Times New Roman"/>
          <w:b w:val="false"/>
          <w:i w:val="false"/>
          <w:color w:val="000000"/>
          <w:sz w:val="28"/>
        </w:rPr>
        <w:t>
      Электронды почта мекен-жайы__________________________________</w:t>
      </w:r>
    </w:p>
    <w:p>
      <w:pPr>
        <w:spacing w:after="0"/>
        <w:ind w:left="0"/>
        <w:jc w:val="both"/>
      </w:pPr>
      <w:r>
        <w:rPr>
          <w:rFonts w:ascii="Times New Roman"/>
          <w:b w:val="false"/>
          <w:i w:val="false"/>
          <w:color w:val="000000"/>
          <w:sz w:val="28"/>
        </w:rPr>
        <w:t xml:space="preserve">
      Орындаған___________________________________________________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147" w:id="121"/>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"Жоғары және жоғары оқу орнынан кейінгі білім беру бағдарламаларын іске асыратын білім беру ұйымдарында академиялық ұтқырлық бағдарламасын іске асыру жөніндегі мәліметтер" (Индекс: № 25-ЖО, кезеңділігі – жылдық)</w:t>
      </w:r>
    </w:p>
    <w:bookmarkEnd w:id="121"/>
    <w:bookmarkStart w:name="z148" w:id="122"/>
    <w:p>
      <w:pPr>
        <w:spacing w:after="0"/>
        <w:ind w:left="0"/>
        <w:jc w:val="both"/>
      </w:pPr>
      <w:r>
        <w:rPr>
          <w:rFonts w:ascii="Times New Roman"/>
          <w:b w:val="false"/>
          <w:i w:val="false"/>
          <w:color w:val="000000"/>
          <w:sz w:val="28"/>
        </w:rPr>
        <w:t xml:space="preserve">
      </w:t>
      </w:r>
      <w:r>
        <w:rPr>
          <w:rFonts w:ascii="Times New Roman"/>
          <w:b/>
          <w:i w:val="false"/>
          <w:color w:val="000000"/>
          <w:sz w:val="28"/>
        </w:rPr>
        <w:t>1. Нысанды толтыру бойынша түсініктеме:</w:t>
      </w:r>
    </w:p>
    <w:bookmarkEnd w:id="122"/>
    <w:bookmarkStart w:name="z149" w:id="123"/>
    <w:p>
      <w:pPr>
        <w:spacing w:after="0"/>
        <w:ind w:left="0"/>
        <w:jc w:val="both"/>
      </w:pPr>
      <w:r>
        <w:rPr>
          <w:rFonts w:ascii="Times New Roman"/>
          <w:b w:val="false"/>
          <w:i w:val="false"/>
          <w:color w:val="000000"/>
          <w:sz w:val="28"/>
        </w:rPr>
        <w:t xml:space="preserve">
      </w:t>
      </w:r>
      <w:r>
        <w:rPr>
          <w:rFonts w:ascii="Times New Roman"/>
          <w:b/>
          <w:i w:val="false"/>
          <w:color w:val="000000"/>
          <w:sz w:val="28"/>
        </w:rPr>
        <w:t>Бөлім 1.</w:t>
      </w:r>
    </w:p>
    <w:bookmarkEnd w:id="123"/>
    <w:p>
      <w:pPr>
        <w:spacing w:after="0"/>
        <w:ind w:left="0"/>
        <w:jc w:val="both"/>
      </w:pPr>
      <w:r>
        <w:rPr>
          <w:rFonts w:ascii="Times New Roman"/>
          <w:b w:val="false"/>
          <w:i w:val="false"/>
          <w:color w:val="000000"/>
          <w:sz w:val="28"/>
        </w:rPr>
        <w:t>
      1-бағанда жоғары және (немесе) жоғары оқу орнынан кейінгі білім беру ұйымының атауы көрсетіледі.</w:t>
      </w:r>
    </w:p>
    <w:p>
      <w:pPr>
        <w:spacing w:after="0"/>
        <w:ind w:left="0"/>
        <w:jc w:val="both"/>
      </w:pPr>
      <w:r>
        <w:rPr>
          <w:rFonts w:ascii="Times New Roman"/>
          <w:b w:val="false"/>
          <w:i w:val="false"/>
          <w:color w:val="000000"/>
          <w:sz w:val="28"/>
        </w:rPr>
        <w:t>
      2-бағанда білім деңгейлері көрсетіледі.</w:t>
      </w:r>
    </w:p>
    <w:p>
      <w:pPr>
        <w:spacing w:after="0"/>
        <w:ind w:left="0"/>
        <w:jc w:val="both"/>
      </w:pPr>
      <w:r>
        <w:rPr>
          <w:rFonts w:ascii="Times New Roman"/>
          <w:b w:val="false"/>
          <w:i w:val="false"/>
          <w:color w:val="000000"/>
          <w:sz w:val="28"/>
        </w:rPr>
        <w:t>
      3-бағанда курстар бойынша ақпарат көрсетіледі.</w:t>
      </w:r>
    </w:p>
    <w:p>
      <w:pPr>
        <w:spacing w:after="0"/>
        <w:ind w:left="0"/>
        <w:jc w:val="both"/>
      </w:pPr>
      <w:r>
        <w:rPr>
          <w:rFonts w:ascii="Times New Roman"/>
          <w:b w:val="false"/>
          <w:i w:val="false"/>
          <w:color w:val="000000"/>
          <w:sz w:val="28"/>
        </w:rPr>
        <w:t>
      4-28-бағанда сыртқы Шығыс ұтқырлығы көрсетіледі.</w:t>
      </w:r>
    </w:p>
    <w:p>
      <w:pPr>
        <w:spacing w:after="0"/>
        <w:ind w:left="0"/>
        <w:jc w:val="both"/>
      </w:pPr>
      <w:r>
        <w:rPr>
          <w:rFonts w:ascii="Times New Roman"/>
          <w:b w:val="false"/>
          <w:i w:val="false"/>
          <w:color w:val="000000"/>
          <w:sz w:val="28"/>
        </w:rPr>
        <w:t>
      1-бағанда қазақстандық жоғары оқу орнының атауы көрсетіледі</w:t>
      </w:r>
    </w:p>
    <w:p>
      <w:pPr>
        <w:spacing w:after="0"/>
        <w:ind w:left="0"/>
        <w:jc w:val="both"/>
      </w:pPr>
      <w:r>
        <w:rPr>
          <w:rFonts w:ascii="Times New Roman"/>
          <w:b w:val="false"/>
          <w:i w:val="false"/>
          <w:color w:val="000000"/>
          <w:sz w:val="28"/>
        </w:rPr>
        <w:t>
      2-бағанда білім алушының аты-жөні көрсетіледі.</w:t>
      </w:r>
    </w:p>
    <w:p>
      <w:pPr>
        <w:spacing w:after="0"/>
        <w:ind w:left="0"/>
        <w:jc w:val="both"/>
      </w:pPr>
      <w:r>
        <w:rPr>
          <w:rFonts w:ascii="Times New Roman"/>
          <w:b w:val="false"/>
          <w:i w:val="false"/>
          <w:color w:val="000000"/>
          <w:sz w:val="28"/>
        </w:rPr>
        <w:t>
      3-бағанда жынысы көрсетіледі.</w:t>
      </w:r>
    </w:p>
    <w:p>
      <w:pPr>
        <w:spacing w:after="0"/>
        <w:ind w:left="0"/>
        <w:jc w:val="both"/>
      </w:pPr>
      <w:r>
        <w:rPr>
          <w:rFonts w:ascii="Times New Roman"/>
          <w:b w:val="false"/>
          <w:i w:val="false"/>
          <w:color w:val="000000"/>
          <w:sz w:val="28"/>
        </w:rPr>
        <w:t>
      4-бағанда білім алушының басқа мәртебесі (бар болса) көрсетіледі.</w:t>
      </w:r>
    </w:p>
    <w:p>
      <w:pPr>
        <w:spacing w:after="0"/>
        <w:ind w:left="0"/>
        <w:jc w:val="both"/>
      </w:pPr>
      <w:r>
        <w:rPr>
          <w:rFonts w:ascii="Times New Roman"/>
          <w:b w:val="false"/>
          <w:i w:val="false"/>
          <w:color w:val="000000"/>
          <w:sz w:val="28"/>
        </w:rPr>
        <w:t>
      5-бағанда білім деңгейі көрсетіледі.</w:t>
      </w:r>
    </w:p>
    <w:p>
      <w:pPr>
        <w:spacing w:after="0"/>
        <w:ind w:left="0"/>
        <w:jc w:val="both"/>
      </w:pPr>
      <w:r>
        <w:rPr>
          <w:rFonts w:ascii="Times New Roman"/>
          <w:b w:val="false"/>
          <w:i w:val="false"/>
          <w:color w:val="000000"/>
          <w:sz w:val="28"/>
        </w:rPr>
        <w:t>
      6-бағанда білімнің коды мен сыныптамасы көрсетіледі.</w:t>
      </w:r>
    </w:p>
    <w:p>
      <w:pPr>
        <w:spacing w:after="0"/>
        <w:ind w:left="0"/>
        <w:jc w:val="both"/>
      </w:pPr>
      <w:r>
        <w:rPr>
          <w:rFonts w:ascii="Times New Roman"/>
          <w:b w:val="false"/>
          <w:i w:val="false"/>
          <w:color w:val="000000"/>
          <w:sz w:val="28"/>
        </w:rPr>
        <w:t>
      7-бағанда дайындау бағыттарының коды мен сыныптамасы көрсетіледі.</w:t>
      </w:r>
    </w:p>
    <w:p>
      <w:pPr>
        <w:spacing w:after="0"/>
        <w:ind w:left="0"/>
        <w:jc w:val="both"/>
      </w:pPr>
      <w:r>
        <w:rPr>
          <w:rFonts w:ascii="Times New Roman"/>
          <w:b w:val="false"/>
          <w:i w:val="false"/>
          <w:color w:val="000000"/>
          <w:sz w:val="28"/>
        </w:rPr>
        <w:t>
      8-бағанда қабылдаушы ел көрсетіледі.</w:t>
      </w:r>
    </w:p>
    <w:p>
      <w:pPr>
        <w:spacing w:after="0"/>
        <w:ind w:left="0"/>
        <w:jc w:val="both"/>
      </w:pPr>
      <w:r>
        <w:rPr>
          <w:rFonts w:ascii="Times New Roman"/>
          <w:b w:val="false"/>
          <w:i w:val="false"/>
          <w:color w:val="000000"/>
          <w:sz w:val="28"/>
        </w:rPr>
        <w:t>
      9-бағанда қабылдаушы шетелдік әріптес жоғары және (немесе) жоғары оқу орнынан кейінгі білім беру ұйымының атауы көрсетіледі.</w:t>
      </w:r>
    </w:p>
    <w:p>
      <w:pPr>
        <w:spacing w:after="0"/>
        <w:ind w:left="0"/>
        <w:jc w:val="both"/>
      </w:pPr>
      <w:r>
        <w:rPr>
          <w:rFonts w:ascii="Times New Roman"/>
          <w:b w:val="false"/>
          <w:i w:val="false"/>
          <w:color w:val="000000"/>
          <w:sz w:val="28"/>
        </w:rPr>
        <w:t>
      10-бағанда қабылдаушы жоғары және (немесе) жоғары оқу орнынан кейінгі білім беру ұйымын-да оқыту тілі көрсетіледі.</w:t>
      </w:r>
    </w:p>
    <w:p>
      <w:pPr>
        <w:spacing w:after="0"/>
        <w:ind w:left="0"/>
        <w:jc w:val="both"/>
      </w:pPr>
      <w:r>
        <w:rPr>
          <w:rFonts w:ascii="Times New Roman"/>
          <w:b w:val="false"/>
          <w:i w:val="false"/>
          <w:color w:val="000000"/>
          <w:sz w:val="28"/>
        </w:rPr>
        <w:t>
      11-12-бағанда болу кезеңі көрсетіледі.</w:t>
      </w:r>
    </w:p>
    <w:p>
      <w:pPr>
        <w:spacing w:after="0"/>
        <w:ind w:left="0"/>
        <w:jc w:val="both"/>
      </w:pPr>
      <w:r>
        <w:rPr>
          <w:rFonts w:ascii="Times New Roman"/>
          <w:b w:val="false"/>
          <w:i w:val="false"/>
          <w:color w:val="000000"/>
          <w:sz w:val="28"/>
        </w:rPr>
        <w:t>
      13-бағанда қаржыландыру көзі көрсетіледі.</w:t>
      </w:r>
    </w:p>
    <w:p>
      <w:pPr>
        <w:spacing w:after="0"/>
        <w:ind w:left="0"/>
        <w:jc w:val="both"/>
      </w:pPr>
      <w:r>
        <w:rPr>
          <w:rFonts w:ascii="Times New Roman"/>
          <w:b w:val="false"/>
          <w:i w:val="false"/>
          <w:color w:val="000000"/>
          <w:sz w:val="28"/>
        </w:rPr>
        <w:t>
      14-бағанда сомасы теңгемен көрсетіледі.</w:t>
      </w:r>
    </w:p>
    <w:bookmarkStart w:name="z150" w:id="124"/>
    <w:p>
      <w:pPr>
        <w:spacing w:after="0"/>
        <w:ind w:left="0"/>
        <w:jc w:val="both"/>
      </w:pPr>
      <w:r>
        <w:rPr>
          <w:rFonts w:ascii="Times New Roman"/>
          <w:b w:val="false"/>
          <w:i w:val="false"/>
          <w:color w:val="000000"/>
          <w:sz w:val="28"/>
        </w:rPr>
        <w:t xml:space="preserve">
      </w:t>
      </w:r>
      <w:r>
        <w:rPr>
          <w:rFonts w:ascii="Times New Roman"/>
          <w:b/>
          <w:i w:val="false"/>
          <w:color w:val="000000"/>
          <w:sz w:val="28"/>
        </w:rPr>
        <w:t>Бөлім 2.</w:t>
      </w:r>
    </w:p>
    <w:bookmarkEnd w:id="124"/>
    <w:p>
      <w:pPr>
        <w:spacing w:after="0"/>
        <w:ind w:left="0"/>
        <w:jc w:val="both"/>
      </w:pPr>
      <w:r>
        <w:rPr>
          <w:rFonts w:ascii="Times New Roman"/>
          <w:b w:val="false"/>
          <w:i w:val="false"/>
          <w:color w:val="000000"/>
          <w:sz w:val="28"/>
        </w:rPr>
        <w:t>
      1-бағанда жоғары және (немесе) жоғары оқу орнынан кейінгі білім беру ұйымының атауы көрсетіледі.</w:t>
      </w:r>
    </w:p>
    <w:p>
      <w:pPr>
        <w:spacing w:after="0"/>
        <w:ind w:left="0"/>
        <w:jc w:val="both"/>
      </w:pPr>
      <w:r>
        <w:rPr>
          <w:rFonts w:ascii="Times New Roman"/>
          <w:b w:val="false"/>
          <w:i w:val="false"/>
          <w:color w:val="000000"/>
          <w:sz w:val="28"/>
        </w:rPr>
        <w:t>
      2-бағанда білім деңгейлері көрсетіледі.</w:t>
      </w:r>
    </w:p>
    <w:p>
      <w:pPr>
        <w:spacing w:after="0"/>
        <w:ind w:left="0"/>
        <w:jc w:val="both"/>
      </w:pPr>
      <w:r>
        <w:rPr>
          <w:rFonts w:ascii="Times New Roman"/>
          <w:b w:val="false"/>
          <w:i w:val="false"/>
          <w:color w:val="000000"/>
          <w:sz w:val="28"/>
        </w:rPr>
        <w:t>
      3-бағанда оқу курсы көрсетіледі.</w:t>
      </w:r>
    </w:p>
    <w:p>
      <w:pPr>
        <w:spacing w:after="0"/>
        <w:ind w:left="0"/>
        <w:jc w:val="both"/>
      </w:pPr>
      <w:r>
        <w:rPr>
          <w:rFonts w:ascii="Times New Roman"/>
          <w:b w:val="false"/>
          <w:i w:val="false"/>
          <w:color w:val="000000"/>
          <w:sz w:val="28"/>
        </w:rPr>
        <w:t>
      4-32-бағанда сыртқы кіріс ұтқырлығы көрсетіледі.</w:t>
      </w:r>
    </w:p>
    <w:bookmarkStart w:name="z151" w:id="125"/>
    <w:p>
      <w:pPr>
        <w:spacing w:after="0"/>
        <w:ind w:left="0"/>
        <w:jc w:val="both"/>
      </w:pPr>
      <w:r>
        <w:rPr>
          <w:rFonts w:ascii="Times New Roman"/>
          <w:b w:val="false"/>
          <w:i w:val="false"/>
          <w:color w:val="000000"/>
          <w:sz w:val="28"/>
        </w:rPr>
        <w:t xml:space="preserve">
      </w:t>
      </w:r>
      <w:r>
        <w:rPr>
          <w:rFonts w:ascii="Times New Roman"/>
          <w:b/>
          <w:i w:val="false"/>
          <w:color w:val="000000"/>
          <w:sz w:val="28"/>
        </w:rPr>
        <w:t>Бөлім 3.</w:t>
      </w:r>
    </w:p>
    <w:bookmarkEnd w:id="125"/>
    <w:p>
      <w:pPr>
        <w:spacing w:after="0"/>
        <w:ind w:left="0"/>
        <w:jc w:val="both"/>
      </w:pPr>
      <w:r>
        <w:rPr>
          <w:rFonts w:ascii="Times New Roman"/>
          <w:b w:val="false"/>
          <w:i w:val="false"/>
          <w:color w:val="000000"/>
          <w:sz w:val="28"/>
        </w:rPr>
        <w:t>
      1-бағанда жоғары білім беру ұйымының атауы көрсетіледі.</w:t>
      </w:r>
    </w:p>
    <w:p>
      <w:pPr>
        <w:spacing w:after="0"/>
        <w:ind w:left="0"/>
        <w:jc w:val="both"/>
      </w:pPr>
      <w:r>
        <w:rPr>
          <w:rFonts w:ascii="Times New Roman"/>
          <w:b w:val="false"/>
          <w:i w:val="false"/>
          <w:color w:val="000000"/>
          <w:sz w:val="28"/>
        </w:rPr>
        <w:t>
      2-бағанда академиялық ұтқырлық шеңберінде оқитын студенттердің жалпы саны көрсетіледі.</w:t>
      </w:r>
    </w:p>
    <w:p>
      <w:pPr>
        <w:spacing w:after="0"/>
        <w:ind w:left="0"/>
        <w:jc w:val="both"/>
      </w:pPr>
      <w:r>
        <w:rPr>
          <w:rFonts w:ascii="Times New Roman"/>
          <w:b w:val="false"/>
          <w:i w:val="false"/>
          <w:color w:val="000000"/>
          <w:sz w:val="28"/>
        </w:rPr>
        <w:t>
      3-16-бағанда бакалаврлардың саны көрсетіледі.</w:t>
      </w:r>
    </w:p>
    <w:p>
      <w:pPr>
        <w:spacing w:after="0"/>
        <w:ind w:left="0"/>
        <w:jc w:val="both"/>
      </w:pPr>
      <w:r>
        <w:rPr>
          <w:rFonts w:ascii="Times New Roman"/>
          <w:b w:val="false"/>
          <w:i w:val="false"/>
          <w:color w:val="000000"/>
          <w:sz w:val="28"/>
        </w:rPr>
        <w:t>
      17-24-бағанда магистранттардың саны көрсетіледі.</w:t>
      </w:r>
    </w:p>
    <w:p>
      <w:pPr>
        <w:spacing w:after="0"/>
        <w:ind w:left="0"/>
        <w:jc w:val="both"/>
      </w:pPr>
      <w:r>
        <w:rPr>
          <w:rFonts w:ascii="Times New Roman"/>
          <w:b w:val="false"/>
          <w:i w:val="false"/>
          <w:color w:val="000000"/>
          <w:sz w:val="28"/>
        </w:rPr>
        <w:t>
      25-35-бағанда докторанттардың саны көрсетіледі.</w:t>
      </w:r>
    </w:p>
    <w:bookmarkStart w:name="z152" w:id="126"/>
    <w:p>
      <w:pPr>
        <w:spacing w:after="0"/>
        <w:ind w:left="0"/>
        <w:jc w:val="both"/>
      </w:pPr>
      <w:r>
        <w:rPr>
          <w:rFonts w:ascii="Times New Roman"/>
          <w:b w:val="false"/>
          <w:i w:val="false"/>
          <w:color w:val="000000"/>
          <w:sz w:val="28"/>
        </w:rPr>
        <w:t xml:space="preserve">
      </w:t>
      </w:r>
      <w:r>
        <w:rPr>
          <w:rFonts w:ascii="Times New Roman"/>
          <w:b/>
          <w:i w:val="false"/>
          <w:color w:val="000000"/>
          <w:sz w:val="28"/>
        </w:rPr>
        <w:t>Бөлім 4.</w:t>
      </w:r>
    </w:p>
    <w:bookmarkEnd w:id="126"/>
    <w:p>
      <w:pPr>
        <w:spacing w:after="0"/>
        <w:ind w:left="0"/>
        <w:jc w:val="both"/>
      </w:pPr>
      <w:r>
        <w:rPr>
          <w:rFonts w:ascii="Times New Roman"/>
          <w:b w:val="false"/>
          <w:i w:val="false"/>
          <w:color w:val="000000"/>
          <w:sz w:val="28"/>
        </w:rPr>
        <w:t>
      1-бағанда жоғары білім беру ұйымының атауы көрсетіледі.</w:t>
      </w:r>
    </w:p>
    <w:p>
      <w:pPr>
        <w:spacing w:after="0"/>
        <w:ind w:left="0"/>
        <w:jc w:val="both"/>
      </w:pPr>
      <w:r>
        <w:rPr>
          <w:rFonts w:ascii="Times New Roman"/>
          <w:b w:val="false"/>
          <w:i w:val="false"/>
          <w:color w:val="000000"/>
          <w:sz w:val="28"/>
        </w:rPr>
        <w:t>
      2-бағанда академиялық ұтқырлық шеңберінде оқитын студенттердің жалпы саны көрсетіледі.</w:t>
      </w:r>
    </w:p>
    <w:p>
      <w:pPr>
        <w:spacing w:after="0"/>
        <w:ind w:left="0"/>
        <w:jc w:val="both"/>
      </w:pPr>
      <w:r>
        <w:rPr>
          <w:rFonts w:ascii="Times New Roman"/>
          <w:b w:val="false"/>
          <w:i w:val="false"/>
          <w:color w:val="000000"/>
          <w:sz w:val="28"/>
        </w:rPr>
        <w:t>
      3-16-бағанда бакалаврлардың саны көрсетіледі.</w:t>
      </w:r>
    </w:p>
    <w:p>
      <w:pPr>
        <w:spacing w:after="0"/>
        <w:ind w:left="0"/>
        <w:jc w:val="both"/>
      </w:pPr>
      <w:r>
        <w:rPr>
          <w:rFonts w:ascii="Times New Roman"/>
          <w:b w:val="false"/>
          <w:i w:val="false"/>
          <w:color w:val="000000"/>
          <w:sz w:val="28"/>
        </w:rPr>
        <w:t>
      17-24-бағанда магистранттардың саны көрсетіледі.</w:t>
      </w:r>
    </w:p>
    <w:p>
      <w:pPr>
        <w:spacing w:after="0"/>
        <w:ind w:left="0"/>
        <w:jc w:val="both"/>
      </w:pPr>
      <w:r>
        <w:rPr>
          <w:rFonts w:ascii="Times New Roman"/>
          <w:b w:val="false"/>
          <w:i w:val="false"/>
          <w:color w:val="000000"/>
          <w:sz w:val="28"/>
        </w:rPr>
        <w:t>
      25-35-бағанда докторанттардың саны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26 - қосымша</w:t>
            </w:r>
          </w:p>
        </w:tc>
      </w:tr>
    </w:tbl>
    <w:p>
      <w:pPr>
        <w:spacing w:after="0"/>
        <w:ind w:left="0"/>
        <w:jc w:val="left"/>
      </w:pPr>
      <w:r>
        <w:rPr>
          <w:rFonts w:ascii="Times New Roman"/>
          <w:b/>
          <w:i w:val="false"/>
          <w:color w:val="000000"/>
        </w:rPr>
        <w:t xml:space="preserve"> Ұсынылады: Қазақстан Республикасы Ғылым және жоғары білім министрлігінің Жоғары және жоғары оқу орнынан кейінгі білім комитетіне Әкімшілік деректердің нысаны www.sci.gov.kz интернет - ресурста орналастырылған Әкімшілік деректерді жинауға арналған нысан</w:t>
      </w:r>
    </w:p>
    <w:bookmarkStart w:name="z154" w:id="127"/>
    <w:p>
      <w:pPr>
        <w:spacing w:after="0"/>
        <w:ind w:left="0"/>
        <w:jc w:val="left"/>
      </w:pPr>
      <w:r>
        <w:rPr>
          <w:rFonts w:ascii="Times New Roman"/>
          <w:b/>
          <w:i w:val="false"/>
          <w:color w:val="000000"/>
        </w:rPr>
        <w:t xml:space="preserve"> Мемлекеттік жоғары және жоғары оқу орнынан кейінгі білімге жұмсалатын шығыстар туралы мәліметтер</w:t>
      </w:r>
    </w:p>
    <w:bookmarkEnd w:id="127"/>
    <w:p>
      <w:pPr>
        <w:spacing w:after="0"/>
        <w:ind w:left="0"/>
        <w:jc w:val="both"/>
      </w:pPr>
      <w:r>
        <w:rPr>
          <w:rFonts w:ascii="Times New Roman"/>
          <w:b w:val="false"/>
          <w:i w:val="false"/>
          <w:color w:val="000000"/>
          <w:sz w:val="28"/>
        </w:rPr>
        <w:t>
      Индексі: № Қ-1 нысан</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 __ жыл</w:t>
      </w:r>
    </w:p>
    <w:p>
      <w:pPr>
        <w:spacing w:after="0"/>
        <w:ind w:left="0"/>
        <w:jc w:val="both"/>
      </w:pPr>
      <w:r>
        <w:rPr>
          <w:rFonts w:ascii="Times New Roman"/>
          <w:b w:val="false"/>
          <w:i w:val="false"/>
          <w:color w:val="000000"/>
          <w:sz w:val="28"/>
        </w:rPr>
        <w:t>
      Ақпаратты ұсынатын тұлғалар тобы: Жоғары және (немесе) жоғары оқу орнынан кейінгі білім беру ұйымдары</w:t>
      </w:r>
    </w:p>
    <w:p>
      <w:pPr>
        <w:spacing w:after="0"/>
        <w:ind w:left="0"/>
        <w:jc w:val="both"/>
      </w:pPr>
      <w:r>
        <w:rPr>
          <w:rFonts w:ascii="Times New Roman"/>
          <w:b w:val="false"/>
          <w:i w:val="false"/>
          <w:color w:val="000000"/>
          <w:sz w:val="28"/>
        </w:rPr>
        <w:t>
      Тапсыру мерзімі: есепті кезеңнен кейінгі 31 қаңтарға дейін (қоса алғанда)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Қаржы-экономикалық көрсеткіштер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дереккөзі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тыс қаражат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жоғары және жоғары оқу орнынан кейінгі білімге жұмсалатын шығыстар, мың теңге,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жабдықтауға кеткен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ақысын төлеу қоры бойынша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бакалавриат бағдарламасы бойынша оқитындардың орташа жылдық контингенті,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 бағдарламасы бойынша оқитындардың орташа жылдық контингенті,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докторантура бағдарламасы бойынша оқитындардың орташа жылдық контингенті,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Атауы __________________________ Мекен-жайы ______________________________</w:t>
      </w:r>
    </w:p>
    <w:p>
      <w:pPr>
        <w:spacing w:after="0"/>
        <w:ind w:left="0"/>
        <w:jc w:val="both"/>
      </w:pPr>
      <w:r>
        <w:rPr>
          <w:rFonts w:ascii="Times New Roman"/>
          <w:b w:val="false"/>
          <w:i w:val="false"/>
          <w:color w:val="000000"/>
          <w:sz w:val="28"/>
        </w:rPr>
        <w:t>
      Телефон __________________________________</w:t>
      </w:r>
    </w:p>
    <w:p>
      <w:pPr>
        <w:spacing w:after="0"/>
        <w:ind w:left="0"/>
        <w:jc w:val="both"/>
      </w:pPr>
      <w:r>
        <w:rPr>
          <w:rFonts w:ascii="Times New Roman"/>
          <w:b w:val="false"/>
          <w:i w:val="false"/>
          <w:color w:val="000000"/>
          <w:sz w:val="28"/>
        </w:rPr>
        <w:t>
      Электронды почта мекен-жайы__________________________________</w:t>
      </w:r>
    </w:p>
    <w:p>
      <w:pPr>
        <w:spacing w:after="0"/>
        <w:ind w:left="0"/>
        <w:jc w:val="both"/>
      </w:pPr>
      <w:r>
        <w:rPr>
          <w:rFonts w:ascii="Times New Roman"/>
          <w:b w:val="false"/>
          <w:i w:val="false"/>
          <w:color w:val="000000"/>
          <w:sz w:val="28"/>
        </w:rPr>
        <w:t xml:space="preserve">
      Орындаған___________________________________________________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155" w:id="128"/>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"Мемлекеттік жоғары және жоғары оқу орнынан кейінгі білімге жұмсалатын шығыстар туралы мәліметтер" (Индекс: № Қ-1, кезеңділігі –жылдық)</w:t>
      </w:r>
    </w:p>
    <w:bookmarkEnd w:id="128"/>
    <w:bookmarkStart w:name="z156" w:id="129"/>
    <w:p>
      <w:pPr>
        <w:spacing w:after="0"/>
        <w:ind w:left="0"/>
        <w:jc w:val="both"/>
      </w:pPr>
      <w:r>
        <w:rPr>
          <w:rFonts w:ascii="Times New Roman"/>
          <w:b w:val="false"/>
          <w:i w:val="false"/>
          <w:color w:val="000000"/>
          <w:sz w:val="28"/>
        </w:rPr>
        <w:t>
      1. Нысанды толтыру бойынша түсініктеме:</w:t>
      </w:r>
    </w:p>
    <w:bookmarkEnd w:id="129"/>
    <w:p>
      <w:pPr>
        <w:spacing w:after="0"/>
        <w:ind w:left="0"/>
        <w:jc w:val="both"/>
      </w:pPr>
      <w:r>
        <w:rPr>
          <w:rFonts w:ascii="Times New Roman"/>
          <w:b w:val="false"/>
          <w:i w:val="false"/>
          <w:color w:val="000000"/>
          <w:sz w:val="28"/>
        </w:rPr>
        <w:t>
      1-бағанда барлық шығыстар көрсетіледі.</w:t>
      </w:r>
    </w:p>
    <w:p>
      <w:pPr>
        <w:spacing w:after="0"/>
        <w:ind w:left="0"/>
        <w:jc w:val="both"/>
      </w:pPr>
      <w:r>
        <w:rPr>
          <w:rFonts w:ascii="Times New Roman"/>
          <w:b w:val="false"/>
          <w:i w:val="false"/>
          <w:color w:val="000000"/>
          <w:sz w:val="28"/>
        </w:rPr>
        <w:t>
      2-3-бағанда оның ішінде түсімдер көздері бойынша көрсетіледі.</w:t>
      </w:r>
    </w:p>
    <w:bookmarkStart w:name="z157" w:id="130"/>
    <w:p>
      <w:pPr>
        <w:spacing w:after="0"/>
        <w:ind w:left="0"/>
        <w:jc w:val="both"/>
      </w:pPr>
      <w:r>
        <w:rPr>
          <w:rFonts w:ascii="Times New Roman"/>
          <w:b w:val="false"/>
          <w:i w:val="false"/>
          <w:color w:val="000000"/>
          <w:sz w:val="28"/>
        </w:rPr>
        <w:t>
      2. Арифметикалық-логикалық бақылау:</w:t>
      </w:r>
    </w:p>
    <w:bookmarkEnd w:id="130"/>
    <w:p>
      <w:pPr>
        <w:spacing w:after="0"/>
        <w:ind w:left="0"/>
        <w:jc w:val="both"/>
      </w:pPr>
      <w:r>
        <w:rPr>
          <w:rFonts w:ascii="Times New Roman"/>
          <w:b w:val="false"/>
          <w:i w:val="false"/>
          <w:color w:val="000000"/>
          <w:sz w:val="28"/>
        </w:rPr>
        <w:t>
      1 баған = ∑ 2-3 бағандар, әрбір жол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27 - қосымша</w:t>
            </w:r>
          </w:p>
        </w:tc>
      </w:tr>
    </w:tbl>
    <w:p>
      <w:pPr>
        <w:spacing w:after="0"/>
        <w:ind w:left="0"/>
        <w:jc w:val="left"/>
      </w:pPr>
      <w:r>
        <w:rPr>
          <w:rFonts w:ascii="Times New Roman"/>
          <w:b/>
          <w:i w:val="false"/>
          <w:color w:val="000000"/>
        </w:rPr>
        <w:t xml:space="preserve"> Ұсынылады: Қазақстан Республикасы Ғылым және жоғары білім министрлігінің Жоғары және жоғары оқу орнынан кейінгі білім комитетіне Әкімшілік деректердің нысаны www.sci.gov.kz интернет - ресурста орналастырылған Әкімшілік деректерді жинауға арналған нысан</w:t>
      </w:r>
    </w:p>
    <w:bookmarkStart w:name="z159" w:id="131"/>
    <w:p>
      <w:pPr>
        <w:spacing w:after="0"/>
        <w:ind w:left="0"/>
        <w:jc w:val="left"/>
      </w:pPr>
      <w:r>
        <w:rPr>
          <w:rFonts w:ascii="Times New Roman"/>
          <w:b/>
          <w:i w:val="false"/>
          <w:color w:val="000000"/>
        </w:rPr>
        <w:t xml:space="preserve"> Университеттер мен бизнестің Ғылыми-зерттеу және тәжірибелік-конструкторлық жұмыстар (ҒЗТКЖ) саласындағы ынтымақтастығы туралы мәліметтер</w:t>
      </w:r>
    </w:p>
    <w:bookmarkEnd w:id="131"/>
    <w:p>
      <w:pPr>
        <w:spacing w:after="0"/>
        <w:ind w:left="0"/>
        <w:jc w:val="both"/>
      </w:pPr>
      <w:r>
        <w:rPr>
          <w:rFonts w:ascii="Times New Roman"/>
          <w:b w:val="false"/>
          <w:i w:val="false"/>
          <w:color w:val="000000"/>
          <w:sz w:val="28"/>
        </w:rPr>
        <w:t>
      Индексі: № Ғ-1 нысаны</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 __ - 20__ оқу жылы</w:t>
      </w:r>
    </w:p>
    <w:p>
      <w:pPr>
        <w:spacing w:after="0"/>
        <w:ind w:left="0"/>
        <w:jc w:val="both"/>
      </w:pPr>
      <w:r>
        <w:rPr>
          <w:rFonts w:ascii="Times New Roman"/>
          <w:b w:val="false"/>
          <w:i w:val="false"/>
          <w:color w:val="000000"/>
          <w:sz w:val="28"/>
        </w:rPr>
        <w:t>
      Ақпаратты ұсынатын тұлғалар тобы: Жоғары және (немесе) жоғары оқу орнынан кейінгі білім беру ұйымдары, ғылыми зерттеу институттары</w:t>
      </w:r>
    </w:p>
    <w:p>
      <w:pPr>
        <w:spacing w:after="0"/>
        <w:ind w:left="0"/>
        <w:jc w:val="both"/>
      </w:pPr>
      <w:r>
        <w:rPr>
          <w:rFonts w:ascii="Times New Roman"/>
          <w:b w:val="false"/>
          <w:i w:val="false"/>
          <w:color w:val="000000"/>
          <w:sz w:val="28"/>
        </w:rPr>
        <w:t>
      Тапсыру мерзімі: есепті кезеңнен кейінгі 30 маусымға дейін (қоса алғанда), 31 желтоқсанға дейін (қоса алғанда)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ұйымдардың жалпы табысындағы инновациялық және ғылыми қызметтің табыс үлесі,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Коммерцияландыру офистер, технопарктер, бизнес-инкубаторлардың саны, бірлік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Бизнеспен ынтымақтастықта ғылыми қызметпен айналысатын ғалымдардың үлесі,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Қолданбалы ғылыми-зерттеу жұмыстар жалпы санында коммерциаландырылған жобалар үлесі,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орындардың және ғылыми-зерттеу институттардың ішінде еңгізу бөлімшелердің саны,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 Мекен-жайы ______________________________</w:t>
      </w:r>
    </w:p>
    <w:p>
      <w:pPr>
        <w:spacing w:after="0"/>
        <w:ind w:left="0"/>
        <w:jc w:val="both"/>
      </w:pPr>
      <w:r>
        <w:rPr>
          <w:rFonts w:ascii="Times New Roman"/>
          <w:b w:val="false"/>
          <w:i w:val="false"/>
          <w:color w:val="000000"/>
          <w:sz w:val="28"/>
        </w:rPr>
        <w:t>
      Телефон __________________________________</w:t>
      </w:r>
    </w:p>
    <w:p>
      <w:pPr>
        <w:spacing w:after="0"/>
        <w:ind w:left="0"/>
        <w:jc w:val="both"/>
      </w:pPr>
      <w:r>
        <w:rPr>
          <w:rFonts w:ascii="Times New Roman"/>
          <w:b w:val="false"/>
          <w:i w:val="false"/>
          <w:color w:val="000000"/>
          <w:sz w:val="28"/>
        </w:rPr>
        <w:t>
      Электронды почта мекен-жайы__________________________________</w:t>
      </w:r>
    </w:p>
    <w:p>
      <w:pPr>
        <w:spacing w:after="0"/>
        <w:ind w:left="0"/>
        <w:jc w:val="both"/>
      </w:pPr>
      <w:r>
        <w:rPr>
          <w:rFonts w:ascii="Times New Roman"/>
          <w:b w:val="false"/>
          <w:i w:val="false"/>
          <w:color w:val="000000"/>
          <w:sz w:val="28"/>
        </w:rPr>
        <w:t xml:space="preserve">
      Орындаған___________________________________________________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160" w:id="132"/>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 Ғ-1 "Университеттер мен бизнестің Ғылыми-зерттеу және тәжірибелік-конструкторлық жұмыстар саласындағы ынтымақтастығы туралы мәліметтер" (Индекс: № Ғ-1, кезеңділігі – жылдық)</w:t>
      </w:r>
    </w:p>
    <w:bookmarkEnd w:id="132"/>
    <w:bookmarkStart w:name="z161" w:id="133"/>
    <w:p>
      <w:pPr>
        <w:spacing w:after="0"/>
        <w:ind w:left="0"/>
        <w:jc w:val="both"/>
      </w:pPr>
      <w:r>
        <w:rPr>
          <w:rFonts w:ascii="Times New Roman"/>
          <w:b w:val="false"/>
          <w:i w:val="false"/>
          <w:color w:val="000000"/>
          <w:sz w:val="28"/>
        </w:rPr>
        <w:t>
      1. Нысанды толтыру бойынша түсініктеме:</w:t>
      </w:r>
    </w:p>
    <w:bookmarkEnd w:id="133"/>
    <w:p>
      <w:pPr>
        <w:spacing w:after="0"/>
        <w:ind w:left="0"/>
        <w:jc w:val="both"/>
      </w:pPr>
      <w:r>
        <w:rPr>
          <w:rFonts w:ascii="Times New Roman"/>
          <w:b w:val="false"/>
          <w:i w:val="false"/>
          <w:color w:val="000000"/>
          <w:sz w:val="28"/>
        </w:rPr>
        <w:t>
      1 - бағанда ғылыми ұйымдардың жалпы табысындағы инновациялық және ғылыми қызметтің табыс үлесі, %</w:t>
      </w:r>
    </w:p>
    <w:p>
      <w:pPr>
        <w:spacing w:after="0"/>
        <w:ind w:left="0"/>
        <w:jc w:val="both"/>
      </w:pPr>
      <w:r>
        <w:rPr>
          <w:rFonts w:ascii="Times New Roman"/>
          <w:b w:val="false"/>
          <w:i w:val="false"/>
          <w:color w:val="000000"/>
          <w:sz w:val="28"/>
        </w:rPr>
        <w:t>
      2 - бағанда коммерцияландыру офистер, технопарктер, бизнес-инкубаторлардың саны, бірлік</w:t>
      </w:r>
    </w:p>
    <w:p>
      <w:pPr>
        <w:spacing w:after="0"/>
        <w:ind w:left="0"/>
        <w:jc w:val="both"/>
      </w:pPr>
      <w:r>
        <w:rPr>
          <w:rFonts w:ascii="Times New Roman"/>
          <w:b w:val="false"/>
          <w:i w:val="false"/>
          <w:color w:val="000000"/>
          <w:sz w:val="28"/>
        </w:rPr>
        <w:t>
      3 - бағанда бизнеспен ынтымақтастықта ғылыми қызметпен айналысатын ғалымдардың үлесі, %</w:t>
      </w:r>
    </w:p>
    <w:p>
      <w:pPr>
        <w:spacing w:after="0"/>
        <w:ind w:left="0"/>
        <w:jc w:val="both"/>
      </w:pPr>
      <w:r>
        <w:rPr>
          <w:rFonts w:ascii="Times New Roman"/>
          <w:b w:val="false"/>
          <w:i w:val="false"/>
          <w:color w:val="000000"/>
          <w:sz w:val="28"/>
        </w:rPr>
        <w:t>
      4 - бағанда қолданбалы ғылыми-зерттеу жұмыстар жалпы санында коммерциаландырылған жобалар үлесі, %</w:t>
      </w:r>
    </w:p>
    <w:p>
      <w:pPr>
        <w:spacing w:after="0"/>
        <w:ind w:left="0"/>
        <w:jc w:val="both"/>
      </w:pPr>
      <w:r>
        <w:rPr>
          <w:rFonts w:ascii="Times New Roman"/>
          <w:b w:val="false"/>
          <w:i w:val="false"/>
          <w:color w:val="000000"/>
          <w:sz w:val="28"/>
        </w:rPr>
        <w:t>
      5 - бағанда ғылыми ұйымдар мен ғалымдар қызметінің рейтингтік бағалауы бойынша ғылыми ұйымдар қызметінің тиімділігін арттыруы, %</w:t>
      </w:r>
    </w:p>
    <w:p>
      <w:pPr>
        <w:spacing w:after="0"/>
        <w:ind w:left="0"/>
        <w:jc w:val="both"/>
      </w:pPr>
      <w:r>
        <w:rPr>
          <w:rFonts w:ascii="Times New Roman"/>
          <w:b w:val="false"/>
          <w:i w:val="false"/>
          <w:color w:val="000000"/>
          <w:sz w:val="28"/>
        </w:rPr>
        <w:t>
      Ескерту: ҒЗТКЖ – Ғылыми-зерттеу және тәжірибелік-конструкторлық жұмыстар.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28 - қосымша</w:t>
            </w:r>
          </w:p>
        </w:tc>
      </w:tr>
    </w:tbl>
    <w:p>
      <w:pPr>
        <w:spacing w:after="0"/>
        <w:ind w:left="0"/>
        <w:jc w:val="left"/>
      </w:pPr>
      <w:r>
        <w:rPr>
          <w:rFonts w:ascii="Times New Roman"/>
          <w:b/>
          <w:i w:val="false"/>
          <w:color w:val="000000"/>
        </w:rPr>
        <w:t xml:space="preserve"> Ұсынылады: Қазақстан Республикасы Ғылым және жоғары білім министрлігінің Жоғары және жоғары оқу орнынан кейінгі білім комитетіне Әкімшілік деректердің нысаны www.sci.gov.kz интернет - ресурста орналастырылған Әкімшілік деректерді жинауға арналған нысан</w:t>
      </w:r>
    </w:p>
    <w:bookmarkStart w:name="z163" w:id="134"/>
    <w:p>
      <w:pPr>
        <w:spacing w:after="0"/>
        <w:ind w:left="0"/>
        <w:jc w:val="left"/>
      </w:pPr>
      <w:r>
        <w:rPr>
          <w:rFonts w:ascii="Times New Roman"/>
          <w:b/>
          <w:i w:val="false"/>
          <w:color w:val="000000"/>
        </w:rPr>
        <w:t xml:space="preserve"> Ғылыми-зерттеу институттарының сапасы туралы мәліметтер</w:t>
      </w:r>
    </w:p>
    <w:bookmarkEnd w:id="134"/>
    <w:p>
      <w:pPr>
        <w:spacing w:after="0"/>
        <w:ind w:left="0"/>
        <w:jc w:val="both"/>
      </w:pPr>
      <w:r>
        <w:rPr>
          <w:rFonts w:ascii="Times New Roman"/>
          <w:b w:val="false"/>
          <w:i w:val="false"/>
          <w:color w:val="000000"/>
          <w:sz w:val="28"/>
        </w:rPr>
        <w:t>
      Индексі: № Ғ-2 нысаны</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 __ - 20__ оқу жылы</w:t>
      </w:r>
    </w:p>
    <w:p>
      <w:pPr>
        <w:spacing w:after="0"/>
        <w:ind w:left="0"/>
        <w:jc w:val="both"/>
      </w:pPr>
      <w:r>
        <w:rPr>
          <w:rFonts w:ascii="Times New Roman"/>
          <w:b w:val="false"/>
          <w:i w:val="false"/>
          <w:color w:val="000000"/>
          <w:sz w:val="28"/>
        </w:rPr>
        <w:t>
      Ақпаратты ұсынатын тұлғалар тобы: Жоғары және (немесе) жоғары оқу орнынан кейінгі білім беру ұйымдары, ғылыми зерттеу институтары</w:t>
      </w:r>
    </w:p>
    <w:p>
      <w:pPr>
        <w:spacing w:after="0"/>
        <w:ind w:left="0"/>
        <w:jc w:val="both"/>
      </w:pPr>
      <w:r>
        <w:rPr>
          <w:rFonts w:ascii="Times New Roman"/>
          <w:b w:val="false"/>
          <w:i w:val="false"/>
          <w:color w:val="000000"/>
          <w:sz w:val="28"/>
        </w:rPr>
        <w:t>
      Тапсыру мерзімі: есепті кезеңнен кейінгі 30 маусымға дейін (қоса алғанда), 31 желтоқсанға дейін (қоса алғанда)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зерттеушілердің жалпы санынан зерттеушілер санының өсуі,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зерттеулер мен әзірлемелер жүргізетін 35 жасқа дейінгі маман-зерттеушілердің жалпы санынан зерттеушілер санының үлесі,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Thomson Reuters (Томсон Реутерс) и Scopus (Скопус) мәлісеттері бойынша жарияланымдардың жалпы санынан халықаралық журналдардағы жариялымдар санының өсуі,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институттары мен мемлекеттік жоғары оқу орындарында ғылыми жабдықтарының жаңару коэффициенті,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ұйымдар мен ғалымдар қызметінің рейтингтік бағалауы бойынша ғылыми ұйымдар қызметінің тиімділігін арттыруы,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 Мекен-жайы ______________________________</w:t>
      </w:r>
    </w:p>
    <w:p>
      <w:pPr>
        <w:spacing w:after="0"/>
        <w:ind w:left="0"/>
        <w:jc w:val="both"/>
      </w:pPr>
      <w:r>
        <w:rPr>
          <w:rFonts w:ascii="Times New Roman"/>
          <w:b w:val="false"/>
          <w:i w:val="false"/>
          <w:color w:val="000000"/>
          <w:sz w:val="28"/>
        </w:rPr>
        <w:t>
      Телефон __________________________________</w:t>
      </w:r>
    </w:p>
    <w:p>
      <w:pPr>
        <w:spacing w:after="0"/>
        <w:ind w:left="0"/>
        <w:jc w:val="both"/>
      </w:pPr>
      <w:r>
        <w:rPr>
          <w:rFonts w:ascii="Times New Roman"/>
          <w:b w:val="false"/>
          <w:i w:val="false"/>
          <w:color w:val="000000"/>
          <w:sz w:val="28"/>
        </w:rPr>
        <w:t>
      Электронды почта мекен-жайы__________________________________</w:t>
      </w:r>
    </w:p>
    <w:p>
      <w:pPr>
        <w:spacing w:after="0"/>
        <w:ind w:left="0"/>
        <w:jc w:val="both"/>
      </w:pPr>
      <w:r>
        <w:rPr>
          <w:rFonts w:ascii="Times New Roman"/>
          <w:b w:val="false"/>
          <w:i w:val="false"/>
          <w:color w:val="000000"/>
          <w:sz w:val="28"/>
        </w:rPr>
        <w:t xml:space="preserve">
      Орындаған___________________________________________________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bookmarkStart w:name="z164" w:id="135"/>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"Ғылыми-зерттеу институттарының сапасы туралы мәліметтер" (Индекс: № Ғ-2, кезеңділігі – жылдық)</w:t>
      </w:r>
    </w:p>
    <w:bookmarkEnd w:id="135"/>
    <w:bookmarkStart w:name="z165" w:id="136"/>
    <w:p>
      <w:pPr>
        <w:spacing w:after="0"/>
        <w:ind w:left="0"/>
        <w:jc w:val="both"/>
      </w:pPr>
      <w:r>
        <w:rPr>
          <w:rFonts w:ascii="Times New Roman"/>
          <w:b w:val="false"/>
          <w:i w:val="false"/>
          <w:color w:val="000000"/>
          <w:sz w:val="28"/>
        </w:rPr>
        <w:t>
      1. Нысанды толтыру бойынша түсініктеме:</w:t>
      </w:r>
    </w:p>
    <w:bookmarkEnd w:id="136"/>
    <w:p>
      <w:pPr>
        <w:spacing w:after="0"/>
        <w:ind w:left="0"/>
        <w:jc w:val="both"/>
      </w:pPr>
      <w:r>
        <w:rPr>
          <w:rFonts w:ascii="Times New Roman"/>
          <w:b w:val="false"/>
          <w:i w:val="false"/>
          <w:color w:val="000000"/>
          <w:sz w:val="28"/>
        </w:rPr>
        <w:t>
      1 - бағанда зертеушілердің санынан жалпы зерттеушілердің өсуі көрсетіледі .</w:t>
      </w:r>
    </w:p>
    <w:p>
      <w:pPr>
        <w:spacing w:after="0"/>
        <w:ind w:left="0"/>
        <w:jc w:val="both"/>
      </w:pPr>
      <w:r>
        <w:rPr>
          <w:rFonts w:ascii="Times New Roman"/>
          <w:b w:val="false"/>
          <w:i w:val="false"/>
          <w:color w:val="000000"/>
          <w:sz w:val="28"/>
        </w:rPr>
        <w:t>
      2 - бағанда ғылыми зерттеу және әзірлеуді орындайтын 35 жас шамасына дейін жалпы зерттеушілердің санынан зерттеу мамандарының үлесі көрсетіледі.</w:t>
      </w:r>
    </w:p>
    <w:p>
      <w:pPr>
        <w:spacing w:after="0"/>
        <w:ind w:left="0"/>
        <w:jc w:val="both"/>
      </w:pPr>
      <w:r>
        <w:rPr>
          <w:rFonts w:ascii="Times New Roman"/>
          <w:b w:val="false"/>
          <w:i w:val="false"/>
          <w:color w:val="000000"/>
          <w:sz w:val="28"/>
        </w:rPr>
        <w:t>
      3 - бағанда Thomson Reuters (Томсон Реутерс) и Scopus (Скопус) халықаралық журналында жалпы жариялау санынан жариялаудың өсуі көрсетіледі.</w:t>
      </w:r>
    </w:p>
    <w:p>
      <w:pPr>
        <w:spacing w:after="0"/>
        <w:ind w:left="0"/>
        <w:jc w:val="both"/>
      </w:pPr>
      <w:r>
        <w:rPr>
          <w:rFonts w:ascii="Times New Roman"/>
          <w:b w:val="false"/>
          <w:i w:val="false"/>
          <w:color w:val="000000"/>
          <w:sz w:val="28"/>
        </w:rPr>
        <w:t>
      4 - бағанда мемлекеттік жоғары оқу орнының ғылыми жабдықтау және ғылыми зерттеу институттарында жаңарту коэффициенті көрсетіледі.</w:t>
      </w:r>
    </w:p>
    <w:p>
      <w:pPr>
        <w:spacing w:after="0"/>
        <w:ind w:left="0"/>
        <w:jc w:val="both"/>
      </w:pPr>
      <w:r>
        <w:rPr>
          <w:rFonts w:ascii="Times New Roman"/>
          <w:b w:val="false"/>
          <w:i w:val="false"/>
          <w:color w:val="000000"/>
          <w:sz w:val="28"/>
        </w:rPr>
        <w:t>
      5 - бағанда ғылыми техникалық ұйымның және ғалымдардың рейтйнгтік бағасына сәйкес ғылыми ұйым қызметінің өсу тиімділігі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