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15ec" w14:textId="2861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авиациядағы еңбек қауіпсіздігі және еңбекті қорғау саласындағы нормативтік құқықтық актілерді бекіту туралы" Қазақстан Республикасы Инвестициялар және даму министрінің 2017 жылғы 12 маусымдағы № 339 бұйрығына және "Авиация инспекторларын кәсіптік даярлау және олардың біліктілігін ұстап тұру қағидаларын бекіту туралы" Қазақстан Республикасы Индустрия және инфрақұрылымдық даму министрінің 2019 жылғы 22 шілдедегі № 525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2023 жылғы 24 ақпандағы № 119 бұйрығы. Қазақстан Республикасының Әділет министрлігінде 2023 жылғы 28 ақпанда № 31981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Күші жойылды – ҚР Индустрия және инфрақұрылымдық даму министрінің м.а. 26.07.2023 </w:t>
      </w:r>
      <w:r>
        <w:rPr>
          <w:rFonts w:ascii="Times New Roman"/>
          <w:b w:val="false"/>
          <w:i w:val="false"/>
          <w:color w:val="00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"Авиациялық инспекторларын кәсіптік даярлау және олардың біліктілігін ұстап тұру қағидаларын бекіту туралы" Қазақстан Республикасы Индустрия және инфрақұрылымдық даму министрінің 2019 жылғы 22 шілдедегі № 525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19096 болып тіркелген) мынадай өзгерістер енгізілсін:</w:t>
      </w:r>
    </w:p>
    <w:bookmarkEnd w:id="1"/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Авиация инспекторларын кәсіптік даярлау және олардың біліктілігін ұстап тұру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Авиация инспекторларын даярлау уәкілетті ұйыммен бекітілген бастапқы даярлау және біліктілікті арттыру бағдарламалары бойынша жүргізіледі.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Даярлықтың мерзімділігі мен көлемін уәкілетті ұйымның ішкі актісімен белгіленеді және бекітіледі.</w:t>
      </w:r>
    </w:p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Кәсіптік даярлық және біліктілігін ұстап тұру курстарынан өткенен кейін авиация инспекторларына авиациялық оқу орталығы тиісті курсты өткендігін растайтын құжатты (сертификатты) қағаз және (немесе) электрондық түрде береді.";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Авиация инспекторларының кәсіптік даярлықтан өтуі және біліктілікті ұстап тұруы туралы ақпаратты есепке алуды (жазбаларды сақтауды) уәкілетті ұйымның кадр қызметі ақпаратты электрондық түрде сақтай отырып жүзеге асырады.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авиациялық инспекторларының даярлығының деңгейі және кәсіптік қызметі туралы ақпарат үнемі жаңартылып отырады.".</w:t>
      </w:r>
    </w:p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Индустрия және инфрақұрылымдық даму министрлігінің Азаматтық авиация комитеті заңнамада белгіленген тәртіппен: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 және халықты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