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6d25" w14:textId="7156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2023 жылғы 3 наурыздағы № 81 бұйрығы. Қазақстан Республикасының Әділет министрлігінде 2023 жылғы 13 наурызда № 32043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Ауыл шаруашылығы министрінің өзгерістер енгізілетін кейбір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 өзгерістер енгізілетін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топырақ карталарын жасау жөніндегі әдістемені бекіту туралы" Қазақстан Республикасы Ауыл шаруашылығы министрінің 2022 жылғы 8 маусымдағы № 186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28453 болып тіркелген):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Электрондық топырақ карталарын жасау жөніндегі </w:t>
      </w:r>
      <w:r>
        <w:rPr>
          <w:rFonts w:ascii="Times New Roman"/>
          <w:b w:val="false"/>
          <w:i w:val="false"/>
          <w:color w:val="000000"/>
          <w:sz w:val="28"/>
        </w:rPr>
        <w:t>әдістемеде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географиялық ақпараттық жүйе (бұдан әрі – ГАЖ) – Жер туралы, жер бетінің объектілері, табиғи, техногендік және қоғамдық процестер туралы кеңістіктік ақпаратты жинауды, өңдеуді, талдауды, модельдеуді, сақтауды, таратуды және өзгеше пайдалануды қамтамасыз ететін ақпараттық жүйе;".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"Электрондық геоботаникалық карталар жасау жөніндегі әдістемені бекіту туралы" Қазақстан Республикасы Ауыл шаруашылығы министрінің 2022 жылғы 10 маусымдағы № 189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28449 болып тіркелген):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Электрондық геоботаникалық карталар жасау жөніндегі </w:t>
      </w:r>
      <w:r>
        <w:rPr>
          <w:rFonts w:ascii="Times New Roman"/>
          <w:b w:val="false"/>
          <w:i w:val="false"/>
          <w:color w:val="000000"/>
          <w:sz w:val="28"/>
        </w:rPr>
        <w:t>әдістемеде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географиялық ақпараттық жүйе (бұдан әрі – ГАЖ) – Жер туралы, жер бетінің объектілері, табиғи, техногендік және қоғамдық процестер туралы кеңістіктік ақпаратты жинауды, өңдеуді, талдауды, модельдеуді, сақтауды, таратуды және өзгеше пайдалануды қамтамасыз ететін ақпараттық жүйе;".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"Электрондық жер-кадастрлық карталарды жасау жөніндегі нұсқаулықты бекіту туралы" Қазақстан Республикасы Ауыл шаруашылығы министрінің 2022 жылғы 21 қыркүйектегі № 295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29862 болып тіркелген):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Электрондық жер-кадастрлық карталарды жасау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географиялық ақпараттық жүйе (бұдан әрі – ГАЖ) – Жер туралы, жер бетінің объектілері, табиғи, техногендік және қоғамдық процестер туралы кеңістіктік ақпаратты жинауды, өңдеуді, талдауды, модельдеуді, сақтауды, таратуды және өзгеше пайдалануды қамтамасыз ететін ақпараттық жүйе;".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