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9bd89" w14:textId="fb9b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"Халықты сауда алаңымен қамтамасыз етудің ең төмен нормативтерін бекіту туралы" Қазақстан Республикасы Ұлттық экономика министрінің 2015 жылғы 28 ақпандағы № 160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Сауда және интеграция министрінің 2023 жылғы 9 наурыздағы № 100-НҚ бұйрығы. Қазақстан Республикасының Әділет министрлігінде 2023 жылғы 13 наурызда № 32049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"Халықты сауда алаңымен қамтамасыз етудің ең төмен нормативтерін бекіту туралы" Қазақстан Республикасы Ұлттық экономика министрінің 2015 жылғы № 160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10647 болып тіркелген) келесідей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Халықты сауда алаңымен қамтамасыз етудің ең төменгі </w:t>
      </w:r>
      <w:r>
        <w:rPr>
          <w:rFonts w:ascii="Times New Roman"/>
          <w:b w:val="false"/>
          <w:i w:val="false"/>
          <w:color w:val="000000"/>
          <w:sz w:val="28"/>
        </w:rPr>
        <w:t>нормативтері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Сауда және интеграция министрлігі заңнамада белгіленген тәртіппен: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Сауда және интеграция министрлігінің интернет-ресурсында орналастыруды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Сауда және интеграция вице-министріне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Премьер-Министрінің орынбасары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Сауда және интеграция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орынбасары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және интеграция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100-НҚ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160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Халықты сауда алаңымен қамтамасыз етудің ең төменгі нормативтері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р/с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Өңір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 мың адамға шаршы метр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