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4ec7" w14:textId="63f4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15 наурыздағы № 278 бұйрығы. Қазақстан Республикасының Әділет министрлігінде 2023 жылғы 15 наурызда № 32068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01.04.2023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Қаржы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Казақстан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7" w:id="4"/>
    <w:p>
      <w:pPr>
        <w:spacing w:after="0"/>
        <w:ind w:left="0"/>
        <w:jc w:val="both"/>
      </w:pPr>
      <w:r>
        <w:rPr>
          <w:rFonts w:ascii="Times New Roman"/>
          <w:b w:val="false"/>
          <w:i w:val="false"/>
          <w:color w:val="000000"/>
          <w:sz w:val="28"/>
        </w:rPr>
        <w:t>
      3. Осы бұйрық 2023 жылғы 1 сәуірден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15 наурыздағы</w:t>
            </w:r>
            <w:r>
              <w:br/>
            </w:r>
            <w:r>
              <w:rPr>
                <w:rFonts w:ascii="Times New Roman"/>
                <w:b w:val="false"/>
                <w:i w:val="false"/>
                <w:color w:val="000000"/>
                <w:sz w:val="20"/>
              </w:rPr>
              <w:t>№ 278 Бұйрықпен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Қазақстан Республикасы Қаржы министрлігінің өзгерістер енгізілетін кейбір бұйрықтарының тізбесі</w:t>
      </w:r>
    </w:p>
    <w:bookmarkEnd w:id="5"/>
    <w:p>
      <w:pPr>
        <w:spacing w:after="0"/>
        <w:ind w:left="0"/>
        <w:jc w:val="left"/>
      </w:pPr>
    </w:p>
    <w:p>
      <w:pPr>
        <w:spacing w:after="0"/>
        <w:ind w:left="0"/>
        <w:jc w:val="both"/>
      </w:pPr>
      <w:r>
        <w:rPr>
          <w:rFonts w:ascii="Times New Roman"/>
          <w:b w:val="false"/>
          <w:i w:val="false"/>
          <w:color w:val="000000"/>
          <w:sz w:val="28"/>
        </w:rPr>
        <w:t xml:space="preserve">
      1. "Электрондық шот-фактуралардың ақпараттық жүйесінде шот-фактураны электронды нысанда жазып беру қағидаларын және оның нысандарын бекіту туралы" Қазақстан Республикасы Премьер-Министрінің Бірінші орынбасары – Қазақстан Республикасы Қаржы министрінің 2019 жылғы 22 сәуірдегі № 370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18583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Электрондық шот-фактуралардың ақпараттық жүйесінде электрондық нысандағы шот-фактураларды жазып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"26. Түзетілген ЭШФ жазып берген кезде жойылатын ЭШФ жазып берілген түзетілген ЭШФ мен барлық қосымша ЭШФ жойылады.</w:t>
      </w:r>
    </w:p>
    <w:bookmarkEnd w:id="6"/>
    <w:p>
      <w:pPr>
        <w:spacing w:after="0"/>
        <w:ind w:left="0"/>
        <w:jc w:val="both"/>
      </w:pPr>
      <w:r>
        <w:rPr>
          <w:rFonts w:ascii="Times New Roman"/>
          <w:b w:val="false"/>
          <w:i w:val="false"/>
          <w:color w:val="000000"/>
          <w:sz w:val="28"/>
        </w:rPr>
        <w:t>
      Оның негізінде ЭШФ жазып берілген ТІЖ-ден бас тартуға байланысты ЭШФ-ны жою ТІЖ-ден бас тартылған күннен кейін 3 (үш) жұмыс күні өткен соң жүргізіледі.</w:t>
      </w:r>
    </w:p>
    <w:bookmarkStart w:name="z14" w:id="7"/>
    <w:p>
      <w:pPr>
        <w:spacing w:after="0"/>
        <w:ind w:left="0"/>
        <w:jc w:val="both"/>
      </w:pPr>
      <w:r>
        <w:rPr>
          <w:rFonts w:ascii="Times New Roman"/>
          <w:b w:val="false"/>
          <w:i w:val="false"/>
          <w:color w:val="000000"/>
          <w:sz w:val="28"/>
        </w:rPr>
        <w:t>
      27. Егер бұрын жазып берген ЭШФ-ға қосымша ЭШФ бар болса, онда түзетілген ЭШФ жазып берген кезде 4.1, 4.2 және 4.3-жолдарда түзетілген ЭШФ жазып берілген күні, тіркеу нөмірі және ЭШФ есепке алу жүйесінің нөмірі көрсетіледі.</w:t>
      </w:r>
    </w:p>
    <w:bookmarkEnd w:id="7"/>
    <w:p>
      <w:pPr>
        <w:spacing w:after="0"/>
        <w:ind w:left="0"/>
        <w:jc w:val="both"/>
      </w:pPr>
      <w:r>
        <w:rPr>
          <w:rFonts w:ascii="Times New Roman"/>
          <w:b w:val="false"/>
          <w:i w:val="false"/>
          <w:color w:val="000000"/>
          <w:sz w:val="28"/>
        </w:rPr>
        <w:t>
      Бұл ретте, бұрын жазып берілген және жойылған қосымша ЭШФ қалпына келтіру үшін түзетілген ЭШФ жазып берілген күннен бастап күнтізбелік жеті күн ішінде түзетілген ЭШФ-ға қосымша ЭШФ жазып беру қажет.</w:t>
      </w:r>
    </w:p>
    <w:p>
      <w:pPr>
        <w:spacing w:after="0"/>
        <w:ind w:left="0"/>
        <w:jc w:val="both"/>
      </w:pPr>
      <w:r>
        <w:rPr>
          <w:rFonts w:ascii="Times New Roman"/>
          <w:b w:val="false"/>
          <w:i w:val="false"/>
          <w:color w:val="000000"/>
          <w:sz w:val="28"/>
        </w:rPr>
        <w:t>
      Алушы ТІЖ-ден бас тартқан кезде ТІЖ негізінде түзетілген ЭШФ-ны жазып беру ТІЖ-ден бас тартылған күннен кейін 3 (үш) жұмыс күнінен кешіктірілмей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73-1-тармақ</w:t>
      </w:r>
      <w:r>
        <w:rPr>
          <w:rFonts w:ascii="Times New Roman"/>
          <w:b w:val="false"/>
          <w:i w:val="false"/>
          <w:color w:val="000000"/>
          <w:sz w:val="28"/>
        </w:rPr>
        <w:t xml:space="preserve"> мынадай редакцияда жазылсын:</w:t>
      </w:r>
    </w:p>
    <w:bookmarkStart w:name="z16" w:id="8"/>
    <w:p>
      <w:pPr>
        <w:spacing w:after="0"/>
        <w:ind w:left="0"/>
        <w:jc w:val="both"/>
      </w:pPr>
      <w:r>
        <w:rPr>
          <w:rFonts w:ascii="Times New Roman"/>
          <w:b w:val="false"/>
          <w:i w:val="false"/>
          <w:color w:val="000000"/>
          <w:sz w:val="28"/>
        </w:rPr>
        <w:t>
      "73-1. "Тауарлар, жұмыстар, көрсетілетін қызметтер бойынша деректер" деген G бөлімін толтыру кезінде, тауардың құндық көрсеткіштерін, сондай-ақ сапалық және сандық сипаттамалары өзгерген тауарлар бойынша деректерді қоспағанда, ТІЖ негізінде ЭШФ жазып беру кезінде ТІЖ-де және ЭШФ-да көрсетілетін тауарлар бойынша деректер бірдей болуы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75-1-тармақ</w:t>
      </w:r>
      <w:r>
        <w:rPr>
          <w:rFonts w:ascii="Times New Roman"/>
          <w:b w:val="false"/>
          <w:i w:val="false"/>
          <w:color w:val="000000"/>
          <w:sz w:val="28"/>
        </w:rPr>
        <w:t xml:space="preserve"> мынадай редакцияда жазылсын:</w:t>
      </w:r>
    </w:p>
    <w:bookmarkStart w:name="z18" w:id="9"/>
    <w:p>
      <w:pPr>
        <w:spacing w:after="0"/>
        <w:ind w:left="0"/>
        <w:jc w:val="both"/>
      </w:pPr>
      <w:r>
        <w:rPr>
          <w:rFonts w:ascii="Times New Roman"/>
          <w:b w:val="false"/>
          <w:i w:val="false"/>
          <w:color w:val="000000"/>
          <w:sz w:val="28"/>
        </w:rPr>
        <w:t>
      "75-1. "Бірлескен қызметке қатысушылардың тауарлары, жұмыстары, көрсетілетін қызметтері бойынша деректер" деген Н бөлімін толтыру кезінде, тауардың құндық көрсеткіштерін, сондай-ақ сапалық және сандық сипаттамалары өзгерген тауарлар бойынша деректерді қоспағанда, ТІЖ негізінде ЭШФ жазып беру кезінде ТІЖ-де және ЭШФ-да көрсетілетін тауарлар бойынша деректер бірдей болуы тиіс.".</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"Электрондық шот-фактуралар ақпараттық жүйесінің "Виртуалдық қойма" модулі арқылы электрондық шот-фактуралар жазып берілетін тауарлар тізбесін бекіту туралы" Қазақстан Республикасы Премьер-Министрінің Бірінші орынбасары — Қазақстан Республикасы Қаржы министрінің 2019 жылғы 23 сәуірдегі № 384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18603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Электрондық шот-фактуралардың ақпараттық жүйесінің "Виртуалды қойма" модулі арқылы электрондық шот-фактуралар жазып берілетін тауарлардың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"Тауарларға арналған ілеспе жүкқұжаттарды ресімдеу жөніндегі міндет қолданылатын тауарлар тізбесін, сондай-ақ Тауарларға арналған ілеспе жүкқұжаттарды ресімдеу және олардың құжат айналымы қағидаларын бекіту туралы" Қазақстан Республикасы Премьер-Министрінің Бірінші орынбасары - Қазақстан Республикасы Қаржы министрінің 2019 жылғы 26 желтоқсандағы №1424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19784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тауарларға ілеспе жүкқұжаттарды ресімдеу жөніндегі міндет қолданылатын тауарлардың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тауарларға және олардың құжат айналымына ілеспе жүкқұжаттарды ресімдеу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23 сәуірдегі</w:t>
            </w:r>
            <w:r>
              <w:br/>
            </w:r>
            <w:r>
              <w:rPr>
                <w:rFonts w:ascii="Times New Roman"/>
                <w:b w:val="false"/>
                <w:i w:val="false"/>
                <w:color w:val="000000"/>
                <w:sz w:val="20"/>
              </w:rPr>
              <w:t>№ 384 бұйырығымен</w:t>
            </w:r>
            <w:r>
              <w:br/>
            </w:r>
            <w:r>
              <w:rPr>
                <w:rFonts w:ascii="Times New Roman"/>
                <w:b w:val="false"/>
                <w:i w:val="false"/>
                <w:color w:val="000000"/>
                <w:sz w:val="20"/>
              </w:rPr>
              <w:t>бекітілген</w:t>
            </w:r>
          </w:p>
        </w:tc>
      </w:tr>
    </w:tbl>
    <w:bookmarkStart w:name="z26" w:id="10"/>
    <w:p>
      <w:pPr>
        <w:spacing w:after="0"/>
        <w:ind w:left="0"/>
        <w:jc w:val="left"/>
      </w:pPr>
      <w:r>
        <w:rPr>
          <w:rFonts w:ascii="Times New Roman"/>
          <w:b/>
          <w:i w:val="false"/>
          <w:color w:val="000000"/>
        </w:rPr>
        <w:t xml:space="preserve"> Электрондық шот-фактуралар ақпараттық жүйесінің "Виртуалдық қойма" модулі арқылы электрондық шот-фактуралар жазып берілетін тауарлар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экономикалық қызметінің тауар номенклатурасының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"Виртуалдық қойма" модуліне енгізу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коньяк (Cognac)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арманьяк (Armagnac)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граппа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херресни бренди (Brandy de Jerez)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өңделмеген дистилляттар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спирт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коньяк (Cognac)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2208206200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шарабының дистилляциясы немесе жүзім сығындысы нәтижесінде алынған спирт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армагнак (Armagnac)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2208206400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алкоголь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граппа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алкоголь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Шерри бренди (Brandy de Jerez)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жүзім шарабын дистилляциялау немесе жүзімді сығу нәтижесінде алынған алкоголь тұнбалары: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2208208900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"Бурбон" виски,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"Бурбон" виски,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жалғыз уытты виски:</w:t>
            </w:r>
          </w:p>
          <w:p>
            <w:pPr>
              <w:spacing w:after="20"/>
              <w:ind w:left="20"/>
              <w:jc w:val="both"/>
            </w:pPr>
            <w:r>
              <w:rPr>
                <w:rFonts w:ascii="Times New Roman"/>
                <w:b w:val="false"/>
                <w:i w:val="false"/>
                <w:color w:val="000000"/>
                <w:sz w:val="20"/>
              </w:rPr>
              <w:t>
— — — — сыйымдылығы 2 литр немесе одан аз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2208303001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жалғыз уытты виски:</w:t>
            </w:r>
          </w:p>
          <w:p>
            <w:pPr>
              <w:spacing w:after="20"/>
              <w:ind w:left="20"/>
              <w:jc w:val="both"/>
            </w:pPr>
            <w:r>
              <w:rPr>
                <w:rFonts w:ascii="Times New Roman"/>
                <w:b w:val="false"/>
                <w:i w:val="false"/>
                <w:color w:val="000000"/>
                <w:sz w:val="20"/>
              </w:rPr>
              <w:t>
— — — — сыйымдылығы 2 литрден асатын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2208303009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уыттан жасалған, купаждалған виски, ыдыс сыйымдылығы:</w:t>
            </w:r>
          </w:p>
          <w:p>
            <w:pPr>
              <w:spacing w:after="20"/>
              <w:ind w:left="20"/>
              <w:jc w:val="both"/>
            </w:pPr>
            <w:r>
              <w:rPr>
                <w:rFonts w:ascii="Times New Roman"/>
                <w:b w:val="false"/>
                <w:i w:val="false"/>
                <w:color w:val="000000"/>
                <w:sz w:val="20"/>
              </w:rPr>
              <w:t>
—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уыттан жасалған, купаждалған виски, ыдыс сыйымдылығы:</w:t>
            </w:r>
          </w:p>
          <w:p>
            <w:pPr>
              <w:spacing w:after="20"/>
              <w:ind w:left="20"/>
              <w:jc w:val="both"/>
            </w:pPr>
            <w:r>
              <w:rPr>
                <w:rFonts w:ascii="Times New Roman"/>
                <w:b w:val="false"/>
                <w:i w:val="false"/>
                <w:color w:val="000000"/>
                <w:sz w:val="20"/>
              </w:rPr>
              <w:t>
—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бір дәнді және купаждалған астықты, ыдыс сыйымдылығы виски:</w:t>
            </w:r>
          </w:p>
          <w:p>
            <w:pPr>
              <w:spacing w:after="20"/>
              <w:ind w:left="20"/>
              <w:jc w:val="both"/>
            </w:pPr>
            <w:r>
              <w:rPr>
                <w:rFonts w:ascii="Times New Roman"/>
                <w:b w:val="false"/>
                <w:i w:val="false"/>
                <w:color w:val="000000"/>
                <w:sz w:val="20"/>
              </w:rPr>
              <w:t>
—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2208306100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бір дәнді және купаждалған астықты, ыдыс сыйымдылығы виски:</w:t>
            </w:r>
          </w:p>
          <w:p>
            <w:pPr>
              <w:spacing w:after="20"/>
              <w:ind w:left="20"/>
              <w:jc w:val="both"/>
            </w:pPr>
            <w:r>
              <w:rPr>
                <w:rFonts w:ascii="Times New Roman"/>
                <w:b w:val="false"/>
                <w:i w:val="false"/>
                <w:color w:val="000000"/>
                <w:sz w:val="20"/>
              </w:rPr>
              <w:t>
—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купаждалған өзге виски, ыдыс сыйымдылығы:</w:t>
            </w:r>
          </w:p>
          <w:p>
            <w:pPr>
              <w:spacing w:after="20"/>
              <w:ind w:left="20"/>
              <w:jc w:val="both"/>
            </w:pPr>
            <w:r>
              <w:rPr>
                <w:rFonts w:ascii="Times New Roman"/>
                <w:b w:val="false"/>
                <w:i w:val="false"/>
                <w:color w:val="000000"/>
                <w:sz w:val="20"/>
              </w:rPr>
              <w:t>
—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шотландтық виски:</w:t>
            </w:r>
          </w:p>
          <w:p>
            <w:pPr>
              <w:spacing w:after="20"/>
              <w:ind w:left="20"/>
              <w:jc w:val="both"/>
            </w:pPr>
            <w:r>
              <w:rPr>
                <w:rFonts w:ascii="Times New Roman"/>
                <w:b w:val="false"/>
                <w:i w:val="false"/>
                <w:color w:val="000000"/>
                <w:sz w:val="20"/>
              </w:rPr>
              <w:t>
— — — купаждалған өзге виски, ыдыс сыйымдылығы:</w:t>
            </w:r>
          </w:p>
          <w:p>
            <w:pPr>
              <w:spacing w:after="20"/>
              <w:ind w:left="20"/>
              <w:jc w:val="both"/>
            </w:pPr>
            <w:r>
              <w:rPr>
                <w:rFonts w:ascii="Times New Roman"/>
                <w:b w:val="false"/>
                <w:i w:val="false"/>
                <w:color w:val="000000"/>
                <w:sz w:val="20"/>
              </w:rPr>
              <w:t>
—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—өзге, ыдыс сыйымдылығы:</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виски:</w:t>
            </w:r>
          </w:p>
          <w:p>
            <w:pPr>
              <w:spacing w:after="20"/>
              <w:ind w:left="20"/>
              <w:jc w:val="both"/>
            </w:pPr>
            <w:r>
              <w:rPr>
                <w:rFonts w:ascii="Times New Roman"/>
                <w:b w:val="false"/>
                <w:i w:val="false"/>
                <w:color w:val="000000"/>
                <w:sz w:val="20"/>
              </w:rPr>
              <w:t>
— — өзге, ыдыс сыйымдылығы:</w:t>
            </w:r>
          </w:p>
          <w:p>
            <w:pPr>
              <w:spacing w:after="20"/>
              <w:ind w:left="20"/>
              <w:jc w:val="both"/>
            </w:pPr>
            <w:r>
              <w:rPr>
                <w:rFonts w:ascii="Times New Roman"/>
                <w:b w:val="false"/>
                <w:i w:val="false"/>
                <w:color w:val="000000"/>
                <w:sz w:val="20"/>
              </w:rPr>
              <w:t>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2208308800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1 гектолитр таза спиртке 225 г. немесе одан да астам этил және метил спиртінен басқа, құрамында ұшпалы заттар бар ром (жол берілетін ауытқуы 10%-дан)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1 литр таза спирт үшін бағасы 7,9 евродан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2208403900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1 гектолитр таза спиртке 225 г. немесе одан да астам этил және метил спиртінен басқа, құрамында ұшпалы заттар бар ром (жол берілетін ауытқуы 10%-дан)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ром және қант қамысынан ашытылған өнімдерді дистилдеу нәтижесінде алынған өзге спирт тұндырмалары:</w:t>
            </w:r>
          </w:p>
          <w:p>
            <w:pPr>
              <w:spacing w:after="20"/>
              <w:ind w:left="20"/>
              <w:jc w:val="both"/>
            </w:pPr>
            <w:r>
              <w:rPr>
                <w:rFonts w:ascii="Times New Roman"/>
                <w:b w:val="false"/>
                <w:i w:val="false"/>
                <w:color w:val="000000"/>
                <w:sz w:val="20"/>
              </w:rPr>
              <w:t>
— — сыйымдылығы 2 литрден асатын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джин және арша тұнбалары:</w:t>
            </w:r>
          </w:p>
          <w:p>
            <w:pPr>
              <w:spacing w:after="20"/>
              <w:ind w:left="20"/>
              <w:jc w:val="both"/>
            </w:pPr>
            <w:r>
              <w:rPr>
                <w:rFonts w:ascii="Times New Roman"/>
                <w:b w:val="false"/>
                <w:i w:val="false"/>
                <w:color w:val="000000"/>
                <w:sz w:val="20"/>
              </w:rPr>
              <w:t>
— — джин,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джин және арша тұнбалары:</w:t>
            </w:r>
          </w:p>
          <w:p>
            <w:pPr>
              <w:spacing w:after="20"/>
              <w:ind w:left="20"/>
              <w:jc w:val="both"/>
            </w:pPr>
            <w:r>
              <w:rPr>
                <w:rFonts w:ascii="Times New Roman"/>
                <w:b w:val="false"/>
                <w:i w:val="false"/>
                <w:color w:val="000000"/>
                <w:sz w:val="20"/>
              </w:rPr>
              <w:t>
— — джин,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джин және арша тұнбалары:</w:t>
            </w:r>
          </w:p>
          <w:p>
            <w:pPr>
              <w:spacing w:after="20"/>
              <w:ind w:left="20"/>
              <w:jc w:val="both"/>
            </w:pPr>
            <w:r>
              <w:rPr>
                <w:rFonts w:ascii="Times New Roman"/>
                <w:b w:val="false"/>
                <w:i w:val="false"/>
                <w:color w:val="000000"/>
                <w:sz w:val="20"/>
              </w:rPr>
              <w:t>
— — арша тұнбалары,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джин және арша тұнбалары:</w:t>
            </w:r>
          </w:p>
          <w:p>
            <w:pPr>
              <w:spacing w:after="20"/>
              <w:ind w:left="20"/>
              <w:jc w:val="both"/>
            </w:pPr>
            <w:r>
              <w:rPr>
                <w:rFonts w:ascii="Times New Roman"/>
                <w:b w:val="false"/>
                <w:i w:val="false"/>
                <w:color w:val="000000"/>
                <w:sz w:val="20"/>
              </w:rPr>
              <w:t>
— — арша тұнбалары,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2208509900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арақ:</w:t>
            </w:r>
          </w:p>
          <w:p>
            <w:pPr>
              <w:spacing w:after="20"/>
              <w:ind w:left="20"/>
              <w:jc w:val="both"/>
            </w:pPr>
            <w:r>
              <w:rPr>
                <w:rFonts w:ascii="Times New Roman"/>
                <w:b w:val="false"/>
                <w:i w:val="false"/>
                <w:color w:val="000000"/>
                <w:sz w:val="20"/>
              </w:rPr>
              <w:t>
— — спирт концентрациясы 45,4 көлемдік пайыздар немесе одан аз,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арақ:</w:t>
            </w:r>
          </w:p>
          <w:p>
            <w:pPr>
              <w:spacing w:after="20"/>
              <w:ind w:left="20"/>
              <w:jc w:val="both"/>
            </w:pPr>
            <w:r>
              <w:rPr>
                <w:rFonts w:ascii="Times New Roman"/>
                <w:b w:val="false"/>
                <w:i w:val="false"/>
                <w:color w:val="000000"/>
                <w:sz w:val="20"/>
              </w:rPr>
              <w:t>
— — спирт концентрациясы 45,4 көлемдік пайыздар немесе одан аз,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арақ:</w:t>
            </w:r>
          </w:p>
          <w:p>
            <w:pPr>
              <w:spacing w:after="20"/>
              <w:ind w:left="20"/>
              <w:jc w:val="both"/>
            </w:pPr>
            <w:r>
              <w:rPr>
                <w:rFonts w:ascii="Times New Roman"/>
                <w:b w:val="false"/>
                <w:i w:val="false"/>
                <w:color w:val="000000"/>
                <w:sz w:val="20"/>
              </w:rPr>
              <w:t>
— — спирт концентрациясы 45,4 көлемдік пайыздан астам,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арақ:</w:t>
            </w:r>
          </w:p>
          <w:p>
            <w:pPr>
              <w:spacing w:after="20"/>
              <w:ind w:left="20"/>
              <w:jc w:val="both"/>
            </w:pPr>
            <w:r>
              <w:rPr>
                <w:rFonts w:ascii="Times New Roman"/>
                <w:b w:val="false"/>
                <w:i w:val="false"/>
                <w:color w:val="000000"/>
                <w:sz w:val="20"/>
              </w:rPr>
              <w:t>
— — спирт концентрациясы 45,4 көлемдік пайыздан астам,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ликерлер:</w:t>
            </w:r>
          </w:p>
          <w:p>
            <w:pPr>
              <w:spacing w:after="20"/>
              <w:ind w:left="20"/>
              <w:jc w:val="both"/>
            </w:pPr>
            <w:r>
              <w:rPr>
                <w:rFonts w:ascii="Times New Roman"/>
                <w:b w:val="false"/>
                <w:i w:val="false"/>
                <w:color w:val="000000"/>
                <w:sz w:val="20"/>
              </w:rPr>
              <w:t>
— — сыйымдылығы 2 литр немесе одан аз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ликерлер:</w:t>
            </w:r>
          </w:p>
          <w:p>
            <w:pPr>
              <w:spacing w:after="20"/>
              <w:ind w:left="20"/>
              <w:jc w:val="both"/>
            </w:pPr>
            <w:r>
              <w:rPr>
                <w:rFonts w:ascii="Times New Roman"/>
                <w:b w:val="false"/>
                <w:i w:val="false"/>
                <w:color w:val="000000"/>
                <w:sz w:val="20"/>
              </w:rPr>
              <w:t>
— — сыйымдылығы 2 литрден асатын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арақ,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арақ,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өрік, алмұрт немесе шие спирт тұнбасы (ликерді қоспағанда):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өрік, алмұрт немесе шие спирт тұнбасы (ликерді қоспағанда):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узо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жемістерден айдалған:</w:t>
            </w:r>
          </w:p>
          <w:p>
            <w:pPr>
              <w:spacing w:after="20"/>
              <w:ind w:left="20"/>
              <w:jc w:val="both"/>
            </w:pPr>
            <w:r>
              <w:rPr>
                <w:rFonts w:ascii="Times New Roman"/>
                <w:b w:val="false"/>
                <w:i w:val="false"/>
                <w:color w:val="000000"/>
                <w:sz w:val="20"/>
              </w:rPr>
              <w:t>
— — — — — — — кальвадос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жемістерден айдалған:</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текила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мезкал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шочу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спирт тұнбалары (ликерлерді қоспағанда):</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2208905608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өзге де спирттік ішімдіктер:</w:t>
            </w:r>
          </w:p>
          <w:p>
            <w:pPr>
              <w:spacing w:after="20"/>
              <w:ind w:left="20"/>
              <w:jc w:val="both"/>
            </w:pPr>
            <w:r>
              <w:rPr>
                <w:rFonts w:ascii="Times New Roman"/>
                <w:b w:val="false"/>
                <w:i w:val="false"/>
                <w:color w:val="000000"/>
                <w:sz w:val="20"/>
              </w:rPr>
              <w:t>
— — — — — — спирттің нақты концентрациясы 7 көлемдік пайыздан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2208906901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 немесе одан аз:</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өзге де спирттік ішімдіктер:</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2208906909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жемістерден айдалған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текила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өзгелері:</w:t>
            </w:r>
          </w:p>
          <w:p>
            <w:pPr>
              <w:spacing w:after="20"/>
              <w:ind w:left="20"/>
              <w:jc w:val="both"/>
            </w:pPr>
            <w:r>
              <w:rPr>
                <w:rFonts w:ascii="Times New Roman"/>
                <w:b w:val="false"/>
                <w:i w:val="false"/>
                <w:color w:val="000000"/>
                <w:sz w:val="20"/>
              </w:rPr>
              <w:t>
— — — — — — мезкал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өзгелері:</w:t>
            </w:r>
          </w:p>
          <w:p>
            <w:pPr>
              <w:spacing w:after="20"/>
              <w:ind w:left="20"/>
              <w:jc w:val="both"/>
            </w:pPr>
            <w:r>
              <w:rPr>
                <w:rFonts w:ascii="Times New Roman"/>
                <w:b w:val="false"/>
                <w:i w:val="false"/>
                <w:color w:val="000000"/>
                <w:sz w:val="20"/>
              </w:rPr>
              <w:t>
— — — — — — шочу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спирт тұнбалары (ликерлерді қоспағанда):</w:t>
            </w:r>
          </w:p>
          <w:p>
            <w:pPr>
              <w:spacing w:after="20"/>
              <w:ind w:left="20"/>
              <w:jc w:val="both"/>
            </w:pPr>
            <w:r>
              <w:rPr>
                <w:rFonts w:ascii="Times New Roman"/>
                <w:b w:val="false"/>
                <w:i w:val="false"/>
                <w:color w:val="000000"/>
                <w:sz w:val="20"/>
              </w:rPr>
              <w:t>
— — — — — өзгелері:</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өзге де спирттік ішімдіктер:</w:t>
            </w:r>
          </w:p>
          <w:p>
            <w:pPr>
              <w:spacing w:after="20"/>
              <w:ind w:left="20"/>
              <w:jc w:val="both"/>
            </w:pPr>
            <w:r>
              <w:rPr>
                <w:rFonts w:ascii="Times New Roman"/>
                <w:b w:val="false"/>
                <w:i w:val="false"/>
                <w:color w:val="000000"/>
                <w:sz w:val="20"/>
              </w:rPr>
              <w:t>
— — — — — спирттің нақты концентрациясы 7 көлемдік пайыздан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сыйымдылық ыдыстарындағы өзге де спирт тұнбалары және өзге де спирт ішімдіктері:</w:t>
            </w:r>
          </w:p>
          <w:p>
            <w:pPr>
              <w:spacing w:after="20"/>
              <w:ind w:left="20"/>
              <w:jc w:val="both"/>
            </w:pPr>
            <w:r>
              <w:rPr>
                <w:rFonts w:ascii="Times New Roman"/>
                <w:b w:val="false"/>
                <w:i w:val="false"/>
                <w:color w:val="000000"/>
                <w:sz w:val="20"/>
              </w:rPr>
              <w:t>
— — — 2 литрден астам:</w:t>
            </w:r>
          </w:p>
          <w:p>
            <w:pPr>
              <w:spacing w:after="20"/>
              <w:ind w:left="20"/>
              <w:jc w:val="both"/>
            </w:pPr>
            <w:r>
              <w:rPr>
                <w:rFonts w:ascii="Times New Roman"/>
                <w:b w:val="false"/>
                <w:i w:val="false"/>
                <w:color w:val="000000"/>
                <w:sz w:val="20"/>
              </w:rPr>
              <w:t>
— — — — өзге де спирттік ішімдіктер:</w:t>
            </w:r>
          </w:p>
          <w:p>
            <w:pPr>
              <w:spacing w:after="20"/>
              <w:ind w:left="20"/>
              <w:jc w:val="both"/>
            </w:pPr>
            <w:r>
              <w:rPr>
                <w:rFonts w:ascii="Times New Roman"/>
                <w:b w:val="false"/>
                <w:i w:val="false"/>
                <w:color w:val="000000"/>
                <w:sz w:val="20"/>
              </w:rPr>
              <w:t>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2208907809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спирт концентрациясы 80 көлемдік пайыздар кем денатуратталмаған этил спирті, сыйымдылығы бар ыдыстарда:</w:t>
            </w:r>
          </w:p>
          <w:p>
            <w:pPr>
              <w:spacing w:after="20"/>
              <w:ind w:left="20"/>
              <w:jc w:val="both"/>
            </w:pPr>
            <w:r>
              <w:rPr>
                <w:rFonts w:ascii="Times New Roman"/>
                <w:b w:val="false"/>
                <w:i w:val="false"/>
                <w:color w:val="000000"/>
                <w:sz w:val="20"/>
              </w:rPr>
              <w:t>
— — — 2 литр немесе одан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концентрациясы 80 көлемдік пайыздан төмен денатуратталмаған этил спирті; спирт тұнбалары, ликерлер мен басқа да спирт сусындары:</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спирт концентрациясы 80 көлемдік пайыздан кем денатуратталмаған этил спирті, сыйымдылығы бар ыдыстарда:</w:t>
            </w:r>
          </w:p>
          <w:p>
            <w:pPr>
              <w:spacing w:after="20"/>
              <w:ind w:left="20"/>
              <w:jc w:val="both"/>
            </w:pPr>
            <w:r>
              <w:rPr>
                <w:rFonts w:ascii="Times New Roman"/>
                <w:b w:val="false"/>
                <w:i w:val="false"/>
                <w:color w:val="000000"/>
                <w:sz w:val="20"/>
              </w:rPr>
              <w:t>
— — — 2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пайда болуы бойынша атауы қорғалған атауы бар (Protected Designation of Origin, PDO):</w:t>
            </w:r>
          </w:p>
          <w:p>
            <w:pPr>
              <w:spacing w:after="20"/>
              <w:ind w:left="20"/>
              <w:jc w:val="both"/>
            </w:pPr>
            <w:r>
              <w:rPr>
                <w:rFonts w:ascii="Times New Roman"/>
                <w:b w:val="false"/>
                <w:i w:val="false"/>
                <w:color w:val="000000"/>
                <w:sz w:val="20"/>
              </w:rPr>
              <w:t>
— — — шампан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пайда болуы бойынша атауы қорғалған атауы бар (Protected Designation of Origin, PDO):</w:t>
            </w:r>
          </w:p>
          <w:p>
            <w:pPr>
              <w:spacing w:after="20"/>
              <w:ind w:left="20"/>
              <w:jc w:val="both"/>
            </w:pPr>
            <w:r>
              <w:rPr>
                <w:rFonts w:ascii="Times New Roman"/>
                <w:b w:val="false"/>
                <w:i w:val="false"/>
                <w:color w:val="000000"/>
                <w:sz w:val="20"/>
              </w:rPr>
              <w:t>
— — — Асти спуманте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пайда болуы бойынша атауы қорғалған атауы бар (Protected Designation of Origin, PDO):</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спирттің нақты концентрациясы кемінде 8,5 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пайда болуы бойынша атауы қорғалған атауы бар (Protected Designation of Origin, PDO):</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қорғалған географиялық көрсеткішпен (Protected Geographical Indication, PGI):</w:t>
            </w:r>
          </w:p>
          <w:p>
            <w:pPr>
              <w:spacing w:after="20"/>
              <w:ind w:left="20"/>
              <w:jc w:val="both"/>
            </w:pPr>
            <w:r>
              <w:rPr>
                <w:rFonts w:ascii="Times New Roman"/>
                <w:b w:val="false"/>
                <w:i w:val="false"/>
                <w:color w:val="000000"/>
                <w:sz w:val="20"/>
              </w:rPr>
              <w:t>
— — — спирттің нақты концентрациясы 8,5 көлемдік пайыздан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қорғалған географиялық көрсеткішпен (Protected Geographical Indication, PGI):</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басқа сортты шараптар:</w:t>
            </w:r>
          </w:p>
          <w:p>
            <w:pPr>
              <w:spacing w:after="20"/>
              <w:ind w:left="20"/>
              <w:jc w:val="both"/>
            </w:pPr>
            <w:r>
              <w:rPr>
                <w:rFonts w:ascii="Times New Roman"/>
                <w:b w:val="false"/>
                <w:i w:val="false"/>
                <w:color w:val="000000"/>
                <w:sz w:val="20"/>
              </w:rPr>
              <w:t>
— — — спирттің нақты концентрациясы 8,5 көлемдік пайыздан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басқа сортты шараптар:</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спирттің нақты концентрациясы 8,5 көлемдік пайыздан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көбікті шараптар: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2204109809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p>
            <w:pPr>
              <w:spacing w:after="20"/>
              <w:ind w:left="20"/>
              <w:jc w:val="both"/>
            </w:pPr>
            <w:r>
              <w:rPr>
                <w:rFonts w:ascii="Times New Roman"/>
                <w:b w:val="false"/>
                <w:i w:val="false"/>
                <w:color w:val="000000"/>
                <w:sz w:val="20"/>
              </w:rPr>
              <w:t>
— — — — шығарылған жері бойынша қорғалған атаумен (Protected Designation of Origin, PDO)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p>
            <w:pPr>
              <w:spacing w:after="20"/>
              <w:ind w:left="20"/>
              <w:jc w:val="both"/>
            </w:pPr>
            <w:r>
              <w:rPr>
                <w:rFonts w:ascii="Times New Roman"/>
                <w:b w:val="false"/>
                <w:i w:val="false"/>
                <w:color w:val="000000"/>
                <w:sz w:val="20"/>
              </w:rPr>
              <w:t>
— — — — қорғалған географиялық көрсеткішпен (Protected Geographical Indication, PGI)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p>
            <w:pPr>
              <w:spacing w:after="20"/>
              <w:ind w:left="20"/>
              <w:jc w:val="both"/>
            </w:pPr>
            <w:r>
              <w:rPr>
                <w:rFonts w:ascii="Times New Roman"/>
                <w:b w:val="false"/>
                <w:i w:val="false"/>
                <w:color w:val="000000"/>
                <w:sz w:val="20"/>
              </w:rPr>
              <w:t>
— — — — басқа сортты шараптар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көрсетілгендерді қоспағанда, ұстап тұратын бауы бар немесе бекіткіштері бар "саңырауқұлақ тәрізді" тығындары бар бөтелкелердегі шарап; 20 оC температура кезінде 1-ден 3 барға дейін көміртегі диоксидіне негізделген сусындағы артық қысымы бар басқа ыдыстағы шарап:</w:t>
            </w:r>
          </w:p>
          <w:p>
            <w:pPr>
              <w:spacing w:after="20"/>
              <w:ind w:left="20"/>
              <w:jc w:val="both"/>
            </w:pPr>
            <w:r>
              <w:rPr>
                <w:rFonts w:ascii="Times New Roman"/>
                <w:b w:val="false"/>
                <w:i w:val="false"/>
                <w:color w:val="000000"/>
                <w:sz w:val="20"/>
              </w:rPr>
              <w:t>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Эльзас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Бордо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Бургундия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Валь де Луар (Луара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Мозель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Пфальц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Рейнхессен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Тоқай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Лацио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Тоскана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Трентино,</w:t>
            </w:r>
          </w:p>
          <w:p>
            <w:pPr>
              <w:spacing w:after="20"/>
              <w:ind w:left="20"/>
              <w:jc w:val="both"/>
            </w:pPr>
            <w:r>
              <w:rPr>
                <w:rFonts w:ascii="Times New Roman"/>
                <w:b w:val="false"/>
                <w:i w:val="false"/>
                <w:color w:val="000000"/>
                <w:sz w:val="20"/>
              </w:rPr>
              <w:t>
Альто-Адидже және Фриули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Венето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Виньо Верде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Пенедес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 — — Риойя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Валенсия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2204213800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Бордо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Бургундия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Божоле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Вале-дю-Рон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Лангедок-Руссильон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Валь де Луар (Луара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Пьемонт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Тоскана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 Трентино және Альто-Адидже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Венето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Дао, Беррада және Дуро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2204216900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Наварра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Пенедес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 — — Риойя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Вальдепениас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өзгелері:</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мадера және мускатель Сетубал (Setubal muscatel)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херес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 марсала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Самос (Самос) және Мускат де Лемнос (Muscat de Lemnos)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портвейн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 бірақ 22 көлемдік пайыздан ары аспайтын:</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22 көлемдік пайыздан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шараптар (Protected Geographical Indication, PGI):</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 немесе одан аз ыдыстарда:</w:t>
            </w:r>
          </w:p>
          <w:p>
            <w:pPr>
              <w:spacing w:after="20"/>
              <w:ind w:left="20"/>
              <w:jc w:val="both"/>
            </w:pPr>
            <w:r>
              <w:rPr>
                <w:rFonts w:ascii="Times New Roman"/>
                <w:b w:val="false"/>
                <w:i w:val="false"/>
                <w:color w:val="000000"/>
                <w:sz w:val="20"/>
              </w:rPr>
              <w:t>
— — — 2204 10 қосалқы позицияда көрсетілгенді қоспағанда, байлауыштармен немесе бекіткіштермен ұсталатын "саңырауқұлақ тәрізді" тығындары бар бөтелкелердегі шарап; 20°С температура кезінде 1-ден 3 барға дейін көміржері диоксиді себепші болатын сусындағы артық қысымы бар басқа ыдыстағы шарап: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Тоқай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Бордо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Бургундия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Валь де Луар (Луара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 — — — — — — — Бордо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Бургундия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Божоле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Вале-Ду-Рон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Лангедок-Руссильон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 Валь де Луар (Луара алқабы)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2204224800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p>
            <w:pPr>
              <w:spacing w:after="20"/>
              <w:ind w:left="20"/>
              <w:jc w:val="both"/>
            </w:pPr>
            <w:r>
              <w:rPr>
                <w:rFonts w:ascii="Times New Roman"/>
                <w:b w:val="false"/>
                <w:i w:val="false"/>
                <w:color w:val="000000"/>
                <w:sz w:val="20"/>
              </w:rPr>
              <w:t>
—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2204225800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2204227900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күшейтілгенді қоса алғанда; 2009 тауар позициясында көрсетілгеннен басқа сығынды жүзім шырыны:</w:t>
            </w:r>
          </w:p>
          <w:p>
            <w:pPr>
              <w:spacing w:after="20"/>
              <w:ind w:left="20"/>
              <w:jc w:val="both"/>
            </w:pPr>
            <w:r>
              <w:rPr>
                <w:rFonts w:ascii="Times New Roman"/>
                <w:b w:val="false"/>
                <w:i w:val="false"/>
                <w:color w:val="000000"/>
                <w:sz w:val="20"/>
              </w:rPr>
              <w:t>
— өзге шараптар; жүзім шырыны, ашытылмаған немесе спирт қосу арқылы тоқтатылған, жүзім шарабы: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спирттің нақты концентрациясы 15 көлемдік пайыздан аспайтын:</w:t>
            </w:r>
          </w:p>
          <w:p>
            <w:pPr>
              <w:spacing w:after="20"/>
              <w:ind w:left="20"/>
              <w:jc w:val="both"/>
            </w:pPr>
            <w:r>
              <w:rPr>
                <w:rFonts w:ascii="Times New Roman"/>
                <w:b w:val="false"/>
                <w:i w:val="false"/>
                <w:color w:val="000000"/>
                <w:sz w:val="20"/>
              </w:rPr>
              <w:t>
— — — — — — шығарылған жері бойынша қорғалған атауы бар шараптар (Protected Designation of Origin, PDO):</w:t>
            </w:r>
          </w:p>
          <w:p>
            <w:pPr>
              <w:spacing w:after="20"/>
              <w:ind w:left="20"/>
              <w:jc w:val="both"/>
            </w:pPr>
            <w:r>
              <w:rPr>
                <w:rFonts w:ascii="Times New Roman"/>
                <w:b w:val="false"/>
                <w:i w:val="false"/>
                <w:color w:val="000000"/>
                <w:sz w:val="20"/>
              </w:rPr>
              <w:t>
— — — — — — — өзгелері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шырыны: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cуслосы: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шырыны: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шырыны: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мадера және мускатель Сетубал (Setubal muscatel)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херес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 марсала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Самос (Самос) және Мускат де Лемнос (Muscat de Lemnos)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портвейн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2204228900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—пайыздық көлемі 22-ден асатын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сыйымдылығы 2 литрден асатын, бірақ 10 литрден аспайтын ыдыстарда:</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2204229800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2204 10 субпозициясында көрсетілгеннен басқа, байлауыштармен немесе бекіткіштермен ұсталған "саңырауқұлақ тәрізді" тығындары бар бөтелкелердегі шарап; 200С температура кезінде 1-ден кем емес, бірақ 3 бардан кем көміртегі диоксиді себепші болатын сусындағы артық қысымы бар басқа ыдыстағы шарап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Токай:</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Токай:</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Бордо:</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Бордо:</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Бургундия:</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Бургундия:</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Валь де Луар (Луара алқабы):</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 Валь де Луар (Луара алқабы):</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басқалары:</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2204291808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Бордо:</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Бордо:</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Бургундия:</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Бургундия:</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Божоле:</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Божоле:</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Вале-Ду-Рон:</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Вале-Ду-Рон:</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Лангедок-Руссильон:</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Лангедок-Руссильон:</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Валь де Луар (Луара алқабы):</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 Валь де Луар (Луара алқабы):</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2204294808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p>
            <w:pPr>
              <w:spacing w:after="20"/>
              <w:ind w:left="20"/>
              <w:jc w:val="both"/>
            </w:pPr>
            <w:r>
              <w:rPr>
                <w:rFonts w:ascii="Times New Roman"/>
                <w:b w:val="false"/>
                <w:i w:val="false"/>
                <w:color w:val="000000"/>
                <w:sz w:val="20"/>
              </w:rPr>
              <w:t>
—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2204295801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2204295808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2204297901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2204297908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 сортты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ақ:</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 Еуропалық одақта өндірілген:</w:t>
            </w:r>
          </w:p>
          <w:p>
            <w:pPr>
              <w:spacing w:after="20"/>
              <w:ind w:left="20"/>
              <w:jc w:val="both"/>
            </w:pPr>
            <w:r>
              <w:rPr>
                <w:rFonts w:ascii="Times New Roman"/>
                <w:b w:val="false"/>
                <w:i w:val="false"/>
                <w:color w:val="000000"/>
                <w:sz w:val="20"/>
              </w:rPr>
              <w:t>
— — — — — пайыздық көлемі 15-тен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мадера және мускатель Сетубал (Setubal muscatel):</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мадера және мускатель Сетубал (Setubal muscatel):</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херес:</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херес:</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 марсала:</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 марсала:</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Самос (Самос) және Мускат де Лемнос (Muscat de Lemnos):</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Самос (Самос) және Мускат де Лемнос (Muscat de Lemnos):</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портвейн:</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портвейн:</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2204298908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херес</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 басқалары: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15-тен асатын, бірақ пайыздық көлемі 22-ден аспайтын нақты спирт концентрациясымен</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22-ден асатын нақты спирт концентрациясымен</w:t>
            </w:r>
          </w:p>
          <w:p>
            <w:pPr>
              <w:spacing w:after="20"/>
              <w:ind w:left="20"/>
              <w:jc w:val="both"/>
            </w:pPr>
            <w:r>
              <w:rPr>
                <w:rFonts w:ascii="Times New Roman"/>
                <w:b w:val="false"/>
                <w:i w:val="false"/>
                <w:color w:val="000000"/>
                <w:sz w:val="20"/>
              </w:rPr>
              <w:t>
— — — — — — сыйымдылығы бар ыдыста</w:t>
            </w:r>
          </w:p>
          <w:p>
            <w:pPr>
              <w:spacing w:after="20"/>
              <w:ind w:left="20"/>
              <w:jc w:val="both"/>
            </w:pPr>
            <w:r>
              <w:rPr>
                <w:rFonts w:ascii="Times New Roman"/>
                <w:b w:val="false"/>
                <w:i w:val="false"/>
                <w:color w:val="000000"/>
                <w:sz w:val="20"/>
              </w:rPr>
              <w:t>
227 литр немесе одан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Еуропалық одақта өндірілген:</w:t>
            </w:r>
          </w:p>
          <w:p>
            <w:pPr>
              <w:spacing w:after="20"/>
              <w:ind w:left="20"/>
              <w:jc w:val="both"/>
            </w:pPr>
            <w:r>
              <w:rPr>
                <w:rFonts w:ascii="Times New Roman"/>
                <w:b w:val="false"/>
                <w:i w:val="false"/>
                <w:color w:val="000000"/>
                <w:sz w:val="20"/>
              </w:rPr>
              <w:t>
— — — — — пайыздық көлемі 22-ден асатын нақты спирт концентрациясымен</w:t>
            </w:r>
          </w:p>
          <w:p>
            <w:pPr>
              <w:spacing w:after="20"/>
              <w:ind w:left="20"/>
              <w:jc w:val="both"/>
            </w:pPr>
            <w:r>
              <w:rPr>
                <w:rFonts w:ascii="Times New Roman"/>
                <w:b w:val="false"/>
                <w:i w:val="false"/>
                <w:color w:val="000000"/>
                <w:sz w:val="20"/>
              </w:rPr>
              <w:t>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шығарылған жері бойынша қорғалған атауы бар (Protected Designation of Origin, PDO) немесе қорғалған географиялық көрсеткіші бар (Protected Geographical Indication, PGI) шараптар:</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 сортты шараптар:</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ақ:</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сыйымдылығы 227 литр немесе одан көп ыдыста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өзге де шараптар; спирт қосу арқылы ашытуға жол берілмеген немесе тоқтатылған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p>
            <w:pPr>
              <w:spacing w:after="20"/>
              <w:ind w:left="20"/>
              <w:jc w:val="both"/>
            </w:pPr>
            <w:r>
              <w:rPr>
                <w:rFonts w:ascii="Times New Roman"/>
                <w:b w:val="false"/>
                <w:i w:val="false"/>
                <w:color w:val="000000"/>
                <w:sz w:val="20"/>
              </w:rPr>
              <w:t>
— — — — — — басқалары:</w:t>
            </w:r>
          </w:p>
          <w:p>
            <w:pPr>
              <w:spacing w:after="20"/>
              <w:ind w:left="20"/>
              <w:jc w:val="both"/>
            </w:pPr>
            <w:r>
              <w:rPr>
                <w:rFonts w:ascii="Times New Roman"/>
                <w:b w:val="false"/>
                <w:i w:val="false"/>
                <w:color w:val="000000"/>
                <w:sz w:val="20"/>
              </w:rPr>
              <w:t>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2204299808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ашыту процесінде немесе ашытумен, спирт қосудан басқа тәсілмен тоқтатылған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тығыздығы 1,33 г/см 3 немесе 20о С температура кезінде одан да кем және пайыздық көлемі 1-ден аспайтын нақты спирт концентрациясымен:</w:t>
            </w:r>
          </w:p>
          <w:p>
            <w:pPr>
              <w:spacing w:after="20"/>
              <w:ind w:left="20"/>
              <w:jc w:val="both"/>
            </w:pPr>
            <w:r>
              <w:rPr>
                <w:rFonts w:ascii="Times New Roman"/>
                <w:b w:val="false"/>
                <w:i w:val="false"/>
                <w:color w:val="000000"/>
                <w:sz w:val="20"/>
              </w:rPr>
              <w:t>
— — — — концентрацияланған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тығыздығы 1,33 г/см 3 немесе 20о С температура кезінде одан да кем және пайыздық көлемі 1-ден аспайтын нақты спирт концентрациясымен:</w:t>
            </w:r>
          </w:p>
          <w:p>
            <w:pPr>
              <w:spacing w:after="20"/>
              <w:ind w:left="20"/>
              <w:jc w:val="both"/>
            </w:pPr>
            <w:r>
              <w:rPr>
                <w:rFonts w:ascii="Times New Roman"/>
                <w:b w:val="false"/>
                <w:i w:val="false"/>
                <w:color w:val="000000"/>
                <w:sz w:val="20"/>
              </w:rPr>
              <w:t>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концентрацияланған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Күшейтілгендерді қоса алғанда, табиғи жүзім шараптары; 2009 тауар позициясында көрсетілгеннен басқа, жүзім суслосы:</w:t>
            </w:r>
          </w:p>
          <w:p>
            <w:pPr>
              <w:spacing w:after="20"/>
              <w:ind w:left="20"/>
              <w:jc w:val="both"/>
            </w:pPr>
            <w:r>
              <w:rPr>
                <w:rFonts w:ascii="Times New Roman"/>
                <w:b w:val="false"/>
                <w:i w:val="false"/>
                <w:color w:val="000000"/>
                <w:sz w:val="20"/>
              </w:rPr>
              <w:t>
— басқа жүзім суслосы: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2204309800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пикет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w:t>
            </w:r>
          </w:p>
          <w:p>
            <w:pPr>
              <w:spacing w:after="20"/>
              <w:ind w:left="20"/>
              <w:jc w:val="both"/>
            </w:pPr>
            <w:r>
              <w:rPr>
                <w:rFonts w:ascii="Times New Roman"/>
                <w:b w:val="false"/>
                <w:i w:val="false"/>
                <w:color w:val="000000"/>
                <w:sz w:val="20"/>
              </w:rPr>
              <w:t>
— — — сидр және алмұрт сидрі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пайыздық көлемі 7-ден аспайтын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 немесе одан аз ыдыстарда:</w:t>
            </w:r>
          </w:p>
          <w:p>
            <w:pPr>
              <w:spacing w:after="20"/>
              <w:ind w:left="20"/>
              <w:jc w:val="both"/>
            </w:pPr>
            <w:r>
              <w:rPr>
                <w:rFonts w:ascii="Times New Roman"/>
                <w:b w:val="false"/>
                <w:i w:val="false"/>
                <w:color w:val="000000"/>
                <w:sz w:val="20"/>
              </w:rPr>
              <w:t>
— — — — сидр және алмұрт сидрі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 немесе одан аз ыдыстарда:</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2206005909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литрден астам ыдыстарда:</w:t>
            </w:r>
          </w:p>
          <w:p>
            <w:pPr>
              <w:spacing w:after="20"/>
              <w:ind w:left="20"/>
              <w:jc w:val="both"/>
            </w:pPr>
            <w:r>
              <w:rPr>
                <w:rFonts w:ascii="Times New Roman"/>
                <w:b w:val="false"/>
                <w:i w:val="false"/>
                <w:color w:val="000000"/>
                <w:sz w:val="20"/>
              </w:rPr>
              <w:t>
— — — — сидр және алмұрт сидрі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литрден астам ыдыстарда:</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пайыздық көлемі 7-ден аспайтын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сусындар (мысалы, сидр, алмұрт сидрі, бал сусыны, саке); ашытылған сусындардан жасалған қоспалар және басқа жерде аталмаған немесе енгізілмеген ашытылған сусындар мен алкогольсіз сусындардан жасалған қоспалар:</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көбікті, сыйымдылығы:</w:t>
            </w:r>
          </w:p>
          <w:p>
            <w:pPr>
              <w:spacing w:after="20"/>
              <w:ind w:left="20"/>
              <w:jc w:val="both"/>
            </w:pPr>
            <w:r>
              <w:rPr>
                <w:rFonts w:ascii="Times New Roman"/>
                <w:b w:val="false"/>
                <w:i w:val="false"/>
                <w:color w:val="000000"/>
                <w:sz w:val="20"/>
              </w:rPr>
              <w:t>
— — — 2 литрден астам ыдыстарда:</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p>
            <w:pPr>
              <w:spacing w:after="20"/>
              <w:ind w:left="20"/>
              <w:jc w:val="both"/>
            </w:pPr>
            <w:r>
              <w:rPr>
                <w:rFonts w:ascii="Times New Roman"/>
                <w:b w:val="false"/>
                <w:i w:val="false"/>
                <w:color w:val="000000"/>
                <w:sz w:val="20"/>
              </w:rPr>
              <w:t>
— сыйымдылығы 2 литр немесе одан аз ыдыстарда:</w:t>
            </w:r>
          </w:p>
          <w:p>
            <w:pPr>
              <w:spacing w:after="20"/>
              <w:ind w:left="20"/>
              <w:jc w:val="both"/>
            </w:pPr>
            <w:r>
              <w:rPr>
                <w:rFonts w:ascii="Times New Roman"/>
                <w:b w:val="false"/>
                <w:i w:val="false"/>
                <w:color w:val="000000"/>
                <w:sz w:val="20"/>
              </w:rPr>
              <w:t>
— — пайыздық көлемі 18 немесе одан аз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p>
            <w:pPr>
              <w:spacing w:after="20"/>
              <w:ind w:left="20"/>
              <w:jc w:val="both"/>
            </w:pPr>
            <w:r>
              <w:rPr>
                <w:rFonts w:ascii="Times New Roman"/>
                <w:b w:val="false"/>
                <w:i w:val="false"/>
                <w:color w:val="000000"/>
                <w:sz w:val="20"/>
              </w:rPr>
              <w:t>
— сыйымдылығы 2 литр немесе одан аз ыдыстарда:</w:t>
            </w:r>
          </w:p>
          <w:p>
            <w:pPr>
              <w:spacing w:after="20"/>
              <w:ind w:left="20"/>
              <w:jc w:val="both"/>
            </w:pPr>
            <w:r>
              <w:rPr>
                <w:rFonts w:ascii="Times New Roman"/>
                <w:b w:val="false"/>
                <w:i w:val="false"/>
                <w:color w:val="000000"/>
                <w:sz w:val="20"/>
              </w:rPr>
              <w:t>
— — пайыздық көлемі 18-ден асатын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пайыздық көлемі 18 немесе одан аз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немесе хош иісті заттар қосылған Вермуттар және өзге де табиғи жүзім шараптары:</w:t>
            </w:r>
          </w:p>
          <w:p>
            <w:pPr>
              <w:spacing w:after="20"/>
              <w:ind w:left="20"/>
              <w:jc w:val="both"/>
            </w:pPr>
            <w:r>
              <w:rPr>
                <w:rFonts w:ascii="Times New Roman"/>
                <w:b w:val="false"/>
                <w:i w:val="false"/>
                <w:color w:val="000000"/>
                <w:sz w:val="20"/>
              </w:rPr>
              <w:t>
— басқалары:</w:t>
            </w:r>
          </w:p>
          <w:p>
            <w:pPr>
              <w:spacing w:after="20"/>
              <w:ind w:left="20"/>
              <w:jc w:val="both"/>
            </w:pPr>
            <w:r>
              <w:rPr>
                <w:rFonts w:ascii="Times New Roman"/>
                <w:b w:val="false"/>
                <w:i w:val="false"/>
                <w:color w:val="000000"/>
                <w:sz w:val="20"/>
              </w:rPr>
              <w:t>
— — пайыздық көлемі 18-ден асатын нақты спирт концентрациясымен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сыра:</w:t>
            </w:r>
          </w:p>
          <w:p>
            <w:pPr>
              <w:spacing w:after="20"/>
              <w:ind w:left="20"/>
              <w:jc w:val="both"/>
            </w:pPr>
            <w:r>
              <w:rPr>
                <w:rFonts w:ascii="Times New Roman"/>
                <w:b w:val="false"/>
                <w:i w:val="false"/>
                <w:color w:val="000000"/>
                <w:sz w:val="20"/>
              </w:rPr>
              <w:t>
— сыйымдылығы 10 л немесе одан аз ыдыстарда:</w:t>
            </w:r>
          </w:p>
          <w:p>
            <w:pPr>
              <w:spacing w:after="20"/>
              <w:ind w:left="20"/>
              <w:jc w:val="both"/>
            </w:pPr>
            <w:r>
              <w:rPr>
                <w:rFonts w:ascii="Times New Roman"/>
                <w:b w:val="false"/>
                <w:i w:val="false"/>
                <w:color w:val="000000"/>
                <w:sz w:val="20"/>
              </w:rPr>
              <w:t>
— — бөтелкелерде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сыра:</w:t>
            </w:r>
          </w:p>
          <w:p>
            <w:pPr>
              <w:spacing w:after="20"/>
              <w:ind w:left="20"/>
              <w:jc w:val="both"/>
            </w:pPr>
            <w:r>
              <w:rPr>
                <w:rFonts w:ascii="Times New Roman"/>
                <w:b w:val="false"/>
                <w:i w:val="false"/>
                <w:color w:val="000000"/>
                <w:sz w:val="20"/>
              </w:rPr>
              <w:t>
— сыйымдылығы 10 л немесе одан аз ыдыстарда:</w:t>
            </w:r>
          </w:p>
          <w:p>
            <w:pPr>
              <w:spacing w:after="20"/>
              <w:ind w:left="20"/>
              <w:jc w:val="both"/>
            </w:pPr>
            <w:r>
              <w:rPr>
                <w:rFonts w:ascii="Times New Roman"/>
                <w:b w:val="false"/>
                <w:i w:val="false"/>
                <w:color w:val="000000"/>
                <w:sz w:val="20"/>
              </w:rPr>
              <w:t>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2203000900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сыра:</w:t>
            </w:r>
          </w:p>
          <w:p>
            <w:pPr>
              <w:spacing w:after="20"/>
              <w:ind w:left="20"/>
              <w:jc w:val="both"/>
            </w:pPr>
            <w:r>
              <w:rPr>
                <w:rFonts w:ascii="Times New Roman"/>
                <w:b w:val="false"/>
                <w:i w:val="false"/>
                <w:color w:val="000000"/>
                <w:sz w:val="20"/>
              </w:rPr>
              <w:t>
— сыйымдылығы 10 л немесе одан аз ыдыстарда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аспайтын қорғасын бар, басқалары:</w:t>
            </w:r>
          </w:p>
          <w:p>
            <w:pPr>
              <w:spacing w:after="20"/>
              <w:ind w:left="20"/>
              <w:jc w:val="both"/>
            </w:pPr>
            <w:r>
              <w:rPr>
                <w:rFonts w:ascii="Times New Roman"/>
                <w:b w:val="false"/>
                <w:i w:val="false"/>
                <w:color w:val="000000"/>
                <w:sz w:val="20"/>
              </w:rPr>
              <w:t>
— — — — — — — — октан саны 95-тен кем (зерттеу әдісі бойынша):</w:t>
            </w:r>
          </w:p>
          <w:p>
            <w:pPr>
              <w:spacing w:after="20"/>
              <w:ind w:left="20"/>
              <w:jc w:val="both"/>
            </w:pPr>
            <w:r>
              <w:rPr>
                <w:rFonts w:ascii="Times New Roman"/>
                <w:b w:val="false"/>
                <w:i w:val="false"/>
                <w:color w:val="000000"/>
                <w:sz w:val="20"/>
              </w:rPr>
              <w:t>
— — — — — — — — — автомобиль бензині:</w:t>
            </w:r>
          </w:p>
          <w:p>
            <w:pPr>
              <w:spacing w:after="20"/>
              <w:ind w:left="20"/>
              <w:jc w:val="both"/>
            </w:pPr>
            <w:r>
              <w:rPr>
                <w:rFonts w:ascii="Times New Roman"/>
                <w:b w:val="false"/>
                <w:i w:val="false"/>
                <w:color w:val="000000"/>
                <w:sz w:val="20"/>
              </w:rPr>
              <w:t>
— — — — — — — — — — октан саны 80-нен кем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95-тен кем (зерттеу әдісі бойынша):</w:t>
            </w:r>
          </w:p>
          <w:p>
            <w:pPr>
              <w:spacing w:after="20"/>
              <w:ind w:left="20"/>
              <w:jc w:val="both"/>
            </w:pPr>
            <w:r>
              <w:rPr>
                <w:rFonts w:ascii="Times New Roman"/>
                <w:b w:val="false"/>
                <w:i w:val="false"/>
                <w:color w:val="000000"/>
                <w:sz w:val="20"/>
              </w:rPr>
              <w:t>
— — — — — — — — — автомобиль бензині:</w:t>
            </w:r>
          </w:p>
          <w:p>
            <w:pPr>
              <w:spacing w:after="20"/>
              <w:ind w:left="20"/>
              <w:jc w:val="both"/>
            </w:pPr>
            <w:r>
              <w:rPr>
                <w:rFonts w:ascii="Times New Roman"/>
                <w:b w:val="false"/>
                <w:i w:val="false"/>
                <w:color w:val="000000"/>
                <w:sz w:val="20"/>
              </w:rPr>
              <w:t>
— — — — — — — — — — октан саны 80 немесе одан көп, бірақ 92-ден аз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w:t>
            </w:r>
          </w:p>
          <w:p>
            <w:pPr>
              <w:spacing w:after="20"/>
              <w:ind w:left="20"/>
              <w:jc w:val="both"/>
            </w:pPr>
            <w:r>
              <w:rPr>
                <w:rFonts w:ascii="Times New Roman"/>
                <w:b w:val="false"/>
                <w:i w:val="false"/>
                <w:color w:val="000000"/>
                <w:sz w:val="20"/>
              </w:rPr>
              <w:t>
— — — — — — — — октан саны 95-тен аз (зерттеу әдісі бойынша):</w:t>
            </w:r>
          </w:p>
          <w:p>
            <w:pPr>
              <w:spacing w:after="20"/>
              <w:ind w:left="20"/>
              <w:jc w:val="both"/>
            </w:pPr>
            <w:r>
              <w:rPr>
                <w:rFonts w:ascii="Times New Roman"/>
                <w:b w:val="false"/>
                <w:i w:val="false"/>
                <w:color w:val="000000"/>
                <w:sz w:val="20"/>
              </w:rPr>
              <w:t>
— — — — — — — — — автомобиль бензині:</w:t>
            </w:r>
          </w:p>
          <w:p>
            <w:pPr>
              <w:spacing w:after="20"/>
              <w:ind w:left="20"/>
              <w:jc w:val="both"/>
            </w:pPr>
            <w:r>
              <w:rPr>
                <w:rFonts w:ascii="Times New Roman"/>
                <w:b w:val="false"/>
                <w:i w:val="false"/>
                <w:color w:val="000000"/>
                <w:sz w:val="20"/>
              </w:rPr>
              <w:t>
— — — — — — — — — — октан саны 92 немесе одан көп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95-тен аз (зерттеу әдісі бойынша):</w:t>
            </w:r>
          </w:p>
          <w:p>
            <w:pPr>
              <w:spacing w:after="20"/>
              <w:ind w:left="20"/>
              <w:jc w:val="both"/>
            </w:pPr>
            <w:r>
              <w:rPr>
                <w:rFonts w:ascii="Times New Roman"/>
                <w:b w:val="false"/>
                <w:i w:val="false"/>
                <w:color w:val="000000"/>
                <w:sz w:val="20"/>
              </w:rPr>
              <w:t>
—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95 немесе одан асатын бірақ 98-ден аз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98 немесе одан асатын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2710124900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98-ден аз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жеңіл дистилляттар мен өнімдер:</w:t>
            </w:r>
          </w:p>
          <w:p>
            <w:pPr>
              <w:spacing w:after="20"/>
              <w:ind w:left="20"/>
              <w:jc w:val="both"/>
            </w:pPr>
            <w:r>
              <w:rPr>
                <w:rFonts w:ascii="Times New Roman"/>
                <w:b w:val="false"/>
                <w:i w:val="false"/>
                <w:color w:val="000000"/>
                <w:sz w:val="20"/>
              </w:rPr>
              <w:t>
— —— басқа мақсаттар үшін:</w:t>
            </w:r>
          </w:p>
          <w:p>
            <w:pPr>
              <w:spacing w:after="20"/>
              <w:ind w:left="20"/>
              <w:jc w:val="both"/>
            </w:pPr>
            <w:r>
              <w:rPr>
                <w:rFonts w:ascii="Times New Roman"/>
                <w:b w:val="false"/>
                <w:i w:val="false"/>
                <w:color w:val="000000"/>
                <w:sz w:val="20"/>
              </w:rPr>
              <w:t>
— — — — басқалары:</w:t>
            </w:r>
          </w:p>
          <w:p>
            <w:pPr>
              <w:spacing w:after="20"/>
              <w:ind w:left="20"/>
              <w:jc w:val="both"/>
            </w:pPr>
            <w:r>
              <w:rPr>
                <w:rFonts w:ascii="Times New Roman"/>
                <w:b w:val="false"/>
                <w:i w:val="false"/>
                <w:color w:val="000000"/>
                <w:sz w:val="20"/>
              </w:rPr>
              <w:t>
— — — — — моторлы бензиндер:</w:t>
            </w:r>
          </w:p>
          <w:p>
            <w:pPr>
              <w:spacing w:after="20"/>
              <w:ind w:left="20"/>
              <w:jc w:val="both"/>
            </w:pPr>
            <w:r>
              <w:rPr>
                <w:rFonts w:ascii="Times New Roman"/>
                <w:b w:val="false"/>
                <w:i w:val="false"/>
                <w:color w:val="000000"/>
                <w:sz w:val="20"/>
              </w:rPr>
              <w:t>
— — — — — — құрамында:</w:t>
            </w:r>
          </w:p>
          <w:p>
            <w:pPr>
              <w:spacing w:after="20"/>
              <w:ind w:left="20"/>
              <w:jc w:val="both"/>
            </w:pPr>
            <w:r>
              <w:rPr>
                <w:rFonts w:ascii="Times New Roman"/>
                <w:b w:val="false"/>
                <w:i w:val="false"/>
                <w:color w:val="000000"/>
                <w:sz w:val="20"/>
              </w:rPr>
              <w:t>
— — — — — — — 0,013 г/л асатын қорғасын бар, басқалары:</w:t>
            </w:r>
          </w:p>
          <w:p>
            <w:pPr>
              <w:spacing w:after="20"/>
              <w:ind w:left="20"/>
              <w:jc w:val="both"/>
            </w:pPr>
            <w:r>
              <w:rPr>
                <w:rFonts w:ascii="Times New Roman"/>
                <w:b w:val="false"/>
                <w:i w:val="false"/>
                <w:color w:val="000000"/>
                <w:sz w:val="20"/>
              </w:rPr>
              <w:t>
— — — — — — — — октан саны 98 немесе одан көп (зерттеу әдісі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2710125900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жазғы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қысқы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арктикалық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маусымаралық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Шикiлерден басқа, битуминозды жыныстардан алынған мұнай және мұнай өнiмдерi; басқа жерде аталмаған немесе енгiзiлмеген, құрамында 70 мас.%-дан немесе одан да астам мұнай немесе мұнай өнiмдерi бар, битуминоздық жыныстардан алынған, оның үстiне бұл мұнай өнiмдерi негiзгi құрама өнiмдер болып табылады; жұмсалған мұнай өнiмдерi:</w:t>
            </w:r>
          </w:p>
          <w:p>
            <w:pPr>
              <w:spacing w:after="20"/>
              <w:ind w:left="20"/>
              <w:jc w:val="both"/>
            </w:pPr>
            <w:r>
              <w:rPr>
                <w:rFonts w:ascii="Times New Roman"/>
                <w:b w:val="false"/>
                <w:i w:val="false"/>
                <w:color w:val="000000"/>
                <w:sz w:val="20"/>
              </w:rPr>
              <w:t>
— битуминозды жыныстардан алынған мұнай және мұнай өнiмдерi (шикілерден басқа); басқа жерде аталмаған немесе енгiзiлмеген, құрамында 70 мас.%-дан немесе одан да көп мұнай немесе мұнай өнiмдерi бар, битуминозды жыныстардан алынған, оның үстіне биодизель және жұмсалған мұнай өнiмдерiн қоспағанда, бұл мұнай өнiмдерi негiзгi құрама өнiмдер болып табылады:</w:t>
            </w:r>
          </w:p>
          <w:p>
            <w:pPr>
              <w:spacing w:after="20"/>
              <w:ind w:left="20"/>
              <w:jc w:val="both"/>
            </w:pPr>
            <w:r>
              <w:rPr>
                <w:rFonts w:ascii="Times New Roman"/>
                <w:b w:val="false"/>
                <w:i w:val="false"/>
                <w:color w:val="000000"/>
                <w:sz w:val="20"/>
              </w:rPr>
              <w:t>
— — басқалары:</w:t>
            </w:r>
          </w:p>
          <w:p>
            <w:pPr>
              <w:spacing w:after="20"/>
              <w:ind w:left="20"/>
              <w:jc w:val="both"/>
            </w:pPr>
            <w:r>
              <w:rPr>
                <w:rFonts w:ascii="Times New Roman"/>
                <w:b w:val="false"/>
                <w:i w:val="false"/>
                <w:color w:val="000000"/>
                <w:sz w:val="20"/>
              </w:rPr>
              <w:t>
— — — ауыр дистилляттар:</w:t>
            </w:r>
          </w:p>
          <w:p>
            <w:pPr>
              <w:spacing w:after="20"/>
              <w:ind w:left="20"/>
              <w:jc w:val="both"/>
            </w:pPr>
            <w:r>
              <w:rPr>
                <w:rFonts w:ascii="Times New Roman"/>
                <w:b w:val="false"/>
                <w:i w:val="false"/>
                <w:color w:val="000000"/>
                <w:sz w:val="20"/>
              </w:rPr>
              <w:t>
— — — — газойли:</w:t>
            </w:r>
          </w:p>
          <w:p>
            <w:pPr>
              <w:spacing w:after="20"/>
              <w:ind w:left="20"/>
              <w:jc w:val="both"/>
            </w:pPr>
            <w:r>
              <w:rPr>
                <w:rFonts w:ascii="Times New Roman"/>
                <w:b w:val="false"/>
                <w:i w:val="false"/>
                <w:color w:val="000000"/>
                <w:sz w:val="20"/>
              </w:rPr>
              <w:t>
— — — — — басқа мақсаттар үшін:</w:t>
            </w:r>
          </w:p>
          <w:p>
            <w:pPr>
              <w:spacing w:after="20"/>
              <w:ind w:left="20"/>
              <w:jc w:val="both"/>
            </w:pPr>
            <w:r>
              <w:rPr>
                <w:rFonts w:ascii="Times New Roman"/>
                <w:b w:val="false"/>
                <w:i w:val="false"/>
                <w:color w:val="000000"/>
                <w:sz w:val="20"/>
              </w:rPr>
              <w:t>
— — — — — — құрамында күкірт мөлшері 0,05 мас.% аспайтын:</w:t>
            </w:r>
          </w:p>
          <w:p>
            <w:pPr>
              <w:spacing w:after="20"/>
              <w:ind w:left="20"/>
              <w:jc w:val="both"/>
            </w:pPr>
            <w:r>
              <w:rPr>
                <w:rFonts w:ascii="Times New Roman"/>
                <w:b w:val="false"/>
                <w:i w:val="false"/>
                <w:color w:val="000000"/>
                <w:sz w:val="20"/>
              </w:rPr>
              <w:t>
— — — — — — — дизель отыны:</w:t>
            </w:r>
          </w:p>
          <w:p>
            <w:pPr>
              <w:spacing w:after="20"/>
              <w:ind w:left="20"/>
              <w:jc w:val="both"/>
            </w:pPr>
            <w:r>
              <w:rPr>
                <w:rFonts w:ascii="Times New Roman"/>
                <w:b w:val="false"/>
                <w:i w:val="false"/>
                <w:color w:val="000000"/>
                <w:sz w:val="20"/>
              </w:rPr>
              <w:t>
— — — — — — — —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2710194250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кемiнде 80 пайыздық көлемде спирт бар денатураландырылмаған этил спиртi; денатураландырылған, кез келген концентрациядағы этил спиртi және өзге де спирт тұнбалары:</w:t>
            </w:r>
          </w:p>
          <w:p>
            <w:pPr>
              <w:spacing w:after="20"/>
              <w:ind w:left="20"/>
              <w:jc w:val="both"/>
            </w:pPr>
            <w:r>
              <w:rPr>
                <w:rFonts w:ascii="Times New Roman"/>
                <w:b w:val="false"/>
                <w:i w:val="false"/>
                <w:color w:val="000000"/>
                <w:sz w:val="20"/>
              </w:rPr>
              <w:t>
— құрамында 80 пайыздық көлемде немесе одан астам спирт бар денатураландырылмаған этил спирті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басқа да түрлердегi тоңазытқыштар, мұздатқыштар және өзге де тоңазыту</w:t>
            </w:r>
          </w:p>
          <w:p>
            <w:pPr>
              <w:spacing w:after="20"/>
              <w:ind w:left="20"/>
              <w:jc w:val="both"/>
            </w:pPr>
            <w:r>
              <w:rPr>
                <w:rFonts w:ascii="Times New Roman"/>
                <w:b w:val="false"/>
                <w:i w:val="false"/>
                <w:color w:val="000000"/>
                <w:sz w:val="20"/>
              </w:rPr>
              <w:t>
немесе мұздату жабдықтары; 8415 тауар позициясының ауаны тазалауға арналған қондырғыларынан басқа жылу сорғылары:</w:t>
            </w:r>
          </w:p>
          <w:p>
            <w:pPr>
              <w:spacing w:after="20"/>
              <w:ind w:left="20"/>
              <w:jc w:val="both"/>
            </w:pPr>
            <w:r>
              <w:rPr>
                <w:rFonts w:ascii="Times New Roman"/>
                <w:b w:val="false"/>
                <w:i w:val="false"/>
                <w:color w:val="000000"/>
                <w:sz w:val="20"/>
              </w:rPr>
              <w:t>
сыртқы есiктерi немесе жәшіктері бөлек біріктірілген тоңазытқыш-мұздатқыштар, немесе олардың комбинациялары:</w:t>
            </w:r>
          </w:p>
          <w:p>
            <w:pPr>
              <w:spacing w:after="20"/>
              <w:ind w:left="20"/>
              <w:jc w:val="both"/>
            </w:pPr>
            <w:r>
              <w:rPr>
                <w:rFonts w:ascii="Times New Roman"/>
                <w:b w:val="false"/>
                <w:i w:val="false"/>
                <w:color w:val="000000"/>
                <w:sz w:val="20"/>
              </w:rPr>
              <w:t>
— — тек сыртқы есіктері бөлек:</w:t>
            </w:r>
          </w:p>
          <w:p>
            <w:pPr>
              <w:spacing w:after="20"/>
              <w:ind w:left="20"/>
              <w:jc w:val="both"/>
            </w:pPr>
            <w:r>
              <w:rPr>
                <w:rFonts w:ascii="Times New Roman"/>
                <w:b w:val="false"/>
                <w:i w:val="false"/>
                <w:color w:val="000000"/>
                <w:sz w:val="20"/>
              </w:rPr>
              <w:t>
— — — сыйымдылығы 340 литрден асатын:</w:t>
            </w:r>
          </w:p>
          <w:p>
            <w:pPr>
              <w:spacing w:after="20"/>
              <w:ind w:left="20"/>
              <w:jc w:val="both"/>
            </w:pPr>
            <w:r>
              <w:rPr>
                <w:rFonts w:ascii="Times New Roman"/>
                <w:b w:val="false"/>
                <w:i w:val="false"/>
                <w:color w:val="000000"/>
                <w:sz w:val="20"/>
              </w:rPr>
              <w:t>
— — — — тұрмыстық тоңазытқыштар-мұздатқыштар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басқа да түрлердегi тоңазытқыштар, мұздатқыштар және өзге де тоңазыту</w:t>
            </w:r>
          </w:p>
          <w:p>
            <w:pPr>
              <w:spacing w:after="20"/>
              <w:ind w:left="20"/>
              <w:jc w:val="both"/>
            </w:pPr>
            <w:r>
              <w:rPr>
                <w:rFonts w:ascii="Times New Roman"/>
                <w:b w:val="false"/>
                <w:i w:val="false"/>
                <w:color w:val="000000"/>
                <w:sz w:val="20"/>
              </w:rPr>
              <w:t>
немесе мұздату жабдықтары; 8415 тауар позициясының ауаны тазалауға арналған қондырғыларынан басқа жылу сорғылары:</w:t>
            </w:r>
          </w:p>
          <w:p>
            <w:pPr>
              <w:spacing w:after="20"/>
              <w:ind w:left="20"/>
              <w:jc w:val="both"/>
            </w:pPr>
            <w:r>
              <w:rPr>
                <w:rFonts w:ascii="Times New Roman"/>
                <w:b w:val="false"/>
                <w:i w:val="false"/>
                <w:color w:val="000000"/>
                <w:sz w:val="20"/>
              </w:rPr>
              <w:t>
сыртқы есiктерi немесе жәшіктері бөлек біріктірілген тоңазытқыш-мұздатқыштар, немесе олардың комбинациялары:</w:t>
            </w:r>
          </w:p>
          <w:p>
            <w:pPr>
              <w:spacing w:after="20"/>
              <w:ind w:left="20"/>
              <w:jc w:val="both"/>
            </w:pPr>
            <w:r>
              <w:rPr>
                <w:rFonts w:ascii="Times New Roman"/>
                <w:b w:val="false"/>
                <w:i w:val="false"/>
                <w:color w:val="000000"/>
                <w:sz w:val="20"/>
              </w:rPr>
              <w:t>
— — тек сыртқы есіктері бөлек:</w:t>
            </w:r>
          </w:p>
          <w:p>
            <w:pPr>
              <w:spacing w:after="20"/>
              <w:ind w:left="20"/>
              <w:jc w:val="both"/>
            </w:pPr>
            <w:r>
              <w:rPr>
                <w:rFonts w:ascii="Times New Roman"/>
                <w:b w:val="false"/>
                <w:i w:val="false"/>
                <w:color w:val="000000"/>
                <w:sz w:val="20"/>
              </w:rPr>
              <w:t>
— — — басқалары:</w:t>
            </w:r>
          </w:p>
          <w:p>
            <w:pPr>
              <w:spacing w:after="20"/>
              <w:ind w:left="20"/>
              <w:jc w:val="both"/>
            </w:pPr>
            <w:r>
              <w:rPr>
                <w:rFonts w:ascii="Times New Roman"/>
                <w:b w:val="false"/>
                <w:i w:val="false"/>
                <w:color w:val="000000"/>
                <w:sz w:val="20"/>
              </w:rPr>
              <w:t>
— — — — тұрмыстық тоңазытқыштар-мұздатқыштар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8418108001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w:t>
            </w:r>
          </w:p>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сыйымдылығы 340 литрден астам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басқалар:</w:t>
            </w:r>
          </w:p>
          <w:p>
            <w:pPr>
              <w:spacing w:after="20"/>
              <w:ind w:left="20"/>
              <w:jc w:val="both"/>
            </w:pPr>
            <w:r>
              <w:rPr>
                <w:rFonts w:ascii="Times New Roman"/>
                <w:b w:val="false"/>
                <w:i w:val="false"/>
                <w:color w:val="000000"/>
                <w:sz w:val="20"/>
              </w:rPr>
              <w:t>
— — — — үстел түрінде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8418215100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басқалар:</w:t>
            </w:r>
          </w:p>
          <w:p>
            <w:pPr>
              <w:spacing w:after="20"/>
              <w:ind w:left="20"/>
              <w:jc w:val="both"/>
            </w:pPr>
            <w:r>
              <w:rPr>
                <w:rFonts w:ascii="Times New Roman"/>
                <w:b w:val="false"/>
                <w:i w:val="false"/>
                <w:color w:val="000000"/>
                <w:sz w:val="20"/>
              </w:rPr>
              <w:t>
— — — — салынатын үлгідегі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8418215900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басқалар:</w:t>
            </w:r>
          </w:p>
          <w:p>
            <w:pPr>
              <w:spacing w:after="20"/>
              <w:ind w:left="20"/>
              <w:jc w:val="both"/>
            </w:pPr>
            <w:r>
              <w:rPr>
                <w:rFonts w:ascii="Times New Roman"/>
                <w:b w:val="false"/>
                <w:i w:val="false"/>
                <w:color w:val="000000"/>
                <w:sz w:val="20"/>
              </w:rPr>
              <w:t>
— — — — өзгелері, сыйымдылығы:</w:t>
            </w:r>
          </w:p>
          <w:p>
            <w:pPr>
              <w:spacing w:after="20"/>
              <w:ind w:left="20"/>
              <w:jc w:val="both"/>
            </w:pPr>
            <w:r>
              <w:rPr>
                <w:rFonts w:ascii="Times New Roman"/>
                <w:b w:val="false"/>
                <w:i w:val="false"/>
                <w:color w:val="000000"/>
                <w:sz w:val="20"/>
              </w:rPr>
              <w:t>
— — — — — 250 литрден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8418219100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тұрмыстық тоңазытқыштар:</w:t>
            </w:r>
          </w:p>
          <w:p>
            <w:pPr>
              <w:spacing w:after="20"/>
              <w:ind w:left="20"/>
              <w:jc w:val="both"/>
            </w:pPr>
            <w:r>
              <w:rPr>
                <w:rFonts w:ascii="Times New Roman"/>
                <w:b w:val="false"/>
                <w:i w:val="false"/>
                <w:color w:val="000000"/>
                <w:sz w:val="20"/>
              </w:rPr>
              <w:t>
— — компрессиялық:</w:t>
            </w:r>
          </w:p>
          <w:p>
            <w:pPr>
              <w:spacing w:after="20"/>
              <w:ind w:left="20"/>
              <w:jc w:val="both"/>
            </w:pPr>
            <w:r>
              <w:rPr>
                <w:rFonts w:ascii="Times New Roman"/>
                <w:b w:val="false"/>
                <w:i w:val="false"/>
                <w:color w:val="000000"/>
                <w:sz w:val="20"/>
              </w:rPr>
              <w:t>
— — — басқалар:</w:t>
            </w:r>
          </w:p>
          <w:p>
            <w:pPr>
              <w:spacing w:after="20"/>
              <w:ind w:left="20"/>
              <w:jc w:val="both"/>
            </w:pPr>
            <w:r>
              <w:rPr>
                <w:rFonts w:ascii="Times New Roman"/>
                <w:b w:val="false"/>
                <w:i w:val="false"/>
                <w:color w:val="000000"/>
                <w:sz w:val="20"/>
              </w:rPr>
              <w:t>
— — — — өзгелері, сыйымдылығы:</w:t>
            </w:r>
          </w:p>
          <w:p>
            <w:pPr>
              <w:spacing w:after="20"/>
              <w:ind w:left="20"/>
              <w:jc w:val="both"/>
            </w:pPr>
            <w:r>
              <w:rPr>
                <w:rFonts w:ascii="Times New Roman"/>
                <w:b w:val="false"/>
                <w:i w:val="false"/>
                <w:color w:val="000000"/>
                <w:sz w:val="20"/>
              </w:rPr>
              <w:t>
— — — — — 250 литрден астам, бірақ 340 литрден аспайтын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8418219900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сыйымдылығы 800 литрден аспайтын "ларь" типті мұздатқыштар:</w:t>
            </w:r>
          </w:p>
          <w:p>
            <w:pPr>
              <w:spacing w:after="20"/>
              <w:ind w:left="20"/>
              <w:jc w:val="both"/>
            </w:pPr>
            <w:r>
              <w:rPr>
                <w:rFonts w:ascii="Times New Roman"/>
                <w:b w:val="false"/>
                <w:i w:val="false"/>
                <w:color w:val="000000"/>
                <w:sz w:val="20"/>
              </w:rPr>
              <w:t>
— — сыйымдылығы 400 литрден аспайтын:</w:t>
            </w:r>
          </w:p>
          <w:p>
            <w:pPr>
              <w:spacing w:after="20"/>
              <w:ind w:left="20"/>
              <w:jc w:val="both"/>
            </w:pPr>
            <w:r>
              <w:rPr>
                <w:rFonts w:ascii="Times New Roman"/>
                <w:b w:val="false"/>
                <w:i w:val="false"/>
                <w:color w:val="000000"/>
                <w:sz w:val="20"/>
              </w:rPr>
              <w:t>
— — — тұрмыстық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сыйымдылығы 800 литрден аспайтын "ларь" типті мұздатқыштар:</w:t>
            </w:r>
          </w:p>
          <w:p>
            <w:pPr>
              <w:spacing w:after="20"/>
              <w:ind w:left="20"/>
              <w:jc w:val="both"/>
            </w:pPr>
            <w:r>
              <w:rPr>
                <w:rFonts w:ascii="Times New Roman"/>
                <w:b w:val="false"/>
                <w:i w:val="false"/>
                <w:color w:val="000000"/>
                <w:sz w:val="20"/>
              </w:rPr>
              <w:t>
— — сыйымдылығы 400 литрден артам, бірақ 800 литрден аспайтын:</w:t>
            </w:r>
          </w:p>
          <w:p>
            <w:pPr>
              <w:spacing w:after="20"/>
              <w:ind w:left="20"/>
              <w:jc w:val="both"/>
            </w:pPr>
            <w:r>
              <w:rPr>
                <w:rFonts w:ascii="Times New Roman"/>
                <w:b w:val="false"/>
                <w:i w:val="false"/>
                <w:color w:val="000000"/>
                <w:sz w:val="20"/>
              </w:rPr>
              <w:t>
— — — тұрмыстық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8418308001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сыйымдылығы 900 литрден аспайтын тік типті мұздатқыш шкафтар:</w:t>
            </w:r>
          </w:p>
          <w:p>
            <w:pPr>
              <w:spacing w:after="20"/>
              <w:ind w:left="20"/>
              <w:jc w:val="both"/>
            </w:pPr>
            <w:r>
              <w:rPr>
                <w:rFonts w:ascii="Times New Roman"/>
                <w:b w:val="false"/>
                <w:i w:val="false"/>
                <w:color w:val="000000"/>
                <w:sz w:val="20"/>
              </w:rPr>
              <w:t>
— — сыйымдылығы 250 литрден аспайтын:</w:t>
            </w:r>
          </w:p>
          <w:p>
            <w:pPr>
              <w:spacing w:after="20"/>
              <w:ind w:left="20"/>
              <w:jc w:val="both"/>
            </w:pPr>
            <w:r>
              <w:rPr>
                <w:rFonts w:ascii="Times New Roman"/>
                <w:b w:val="false"/>
                <w:i w:val="false"/>
                <w:color w:val="000000"/>
                <w:sz w:val="20"/>
              </w:rPr>
              <w:t>
— — — тұрмыстық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8418402001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мұздатқыштар және өзге де электр немесе басқа типтегі тоңазытқыш немесе мұздатқыш жабдықтар; 8415 тауар позициясының ауаны баптауға арналған қондырғыларынан басқа жылу сорғылары:</w:t>
            </w:r>
          </w:p>
          <w:p>
            <w:pPr>
              <w:spacing w:after="20"/>
              <w:ind w:left="20"/>
              <w:jc w:val="both"/>
            </w:pPr>
            <w:r>
              <w:rPr>
                <w:rFonts w:ascii="Times New Roman"/>
                <w:b w:val="false"/>
                <w:i w:val="false"/>
                <w:color w:val="000000"/>
                <w:sz w:val="20"/>
              </w:rPr>
              <w:t>
— сыйымдылығы 900 литрден аспайтын тік типті мұздатқыш шкафтар:</w:t>
            </w:r>
          </w:p>
          <w:p>
            <w:pPr>
              <w:spacing w:after="20"/>
              <w:ind w:left="20"/>
              <w:jc w:val="both"/>
            </w:pPr>
            <w:r>
              <w:rPr>
                <w:rFonts w:ascii="Times New Roman"/>
                <w:b w:val="false"/>
                <w:i w:val="false"/>
                <w:color w:val="000000"/>
                <w:sz w:val="20"/>
              </w:rPr>
              <w:t>
— — сыйымдылығы 250 литрден астам, бірақ 900 литрден аспайтын:</w:t>
            </w:r>
          </w:p>
          <w:p>
            <w:pPr>
              <w:spacing w:after="20"/>
              <w:ind w:left="20"/>
              <w:jc w:val="both"/>
            </w:pPr>
            <w:r>
              <w:rPr>
                <w:rFonts w:ascii="Times New Roman"/>
                <w:b w:val="false"/>
                <w:i w:val="false"/>
                <w:color w:val="000000"/>
                <w:sz w:val="20"/>
              </w:rPr>
              <w:t>
— — — тұрмыстық мұздатқыштар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8418408001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1424 бұйрығына</w:t>
            </w:r>
            <w:r>
              <w:br/>
            </w:r>
            <w:r>
              <w:rPr>
                <w:rFonts w:ascii="Times New Roman"/>
                <w:b w:val="false"/>
                <w:i w:val="false"/>
                <w:color w:val="000000"/>
                <w:sz w:val="20"/>
              </w:rPr>
              <w:t>1-қосымша</w:t>
            </w:r>
          </w:p>
        </w:tc>
      </w:tr>
    </w:tbl>
    <w:bookmarkStart w:name="z29" w:id="11"/>
    <w:p>
      <w:pPr>
        <w:spacing w:after="0"/>
        <w:ind w:left="0"/>
        <w:jc w:val="left"/>
      </w:pPr>
      <w:r>
        <w:rPr>
          <w:rFonts w:ascii="Times New Roman"/>
          <w:b/>
          <w:i w:val="false"/>
          <w:color w:val="000000"/>
        </w:rPr>
        <w:t xml:space="preserve"> Тауарларға ілеспе жүкқұжаттарды ресімдеу жөніндегі міндеттеме қолданылатын тауарлардың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ілеспе жүкқұжаттарды ресімдеудің басталған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Өндірілуі мен айналымы "Биоотын өндірісін және айналымын мемлекеттік реттеу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реттелетін биоотын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Өндірілуі мен айналымы "Этил спирті мен (немесе) алкоголь өнімінің өндірілуін және айналымын мемлекеттік реттеу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реттелетін этил спирті және (немесе) алкоголь өнімі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Өндірілуі мен айналымы "Мұнай өнiмдерiнiң жекелеген түрлерiн өндiрудi және олардың айналымын мемлекеттiк реттеу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реттелетін мұнай өнімдерінің жекелеген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Қадағалап отыру тетігі туралы келісімге сәйкес қадағалап отыруға жататын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 аумағынан Қазақстан Республикасының аумағына әкелінетін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аумағынан Еуразиялық экономикалық одаққа мүше мемлекеттер аумағына әкетілетін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 сәуір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1001990000, 1001912000, 1001190000, 1001919000, 1001110000, 1001911000, 0708100000, 0710210000, 0713101000, 0713109001, 0713109009, 0713200000, 0713400000, 1002100000, 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 кодтары бойынша Еуразиялық экономикалық одаққа мүше мемлекеттер аумағынан Қазақстан Республикасының аумағына әкелінетін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10 ақпан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1001990000, 1001912000, 1001190000, 1001919000, 1001110000, 1001911000, 0708100000, 0710210000, 0713101000, 0713109001, 0713109009, 0713200000, 0713400000, 1002100000, 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 кодтары бойынша Қазақстан Республикасының аумағынан Еуразиялық экономикалық одаққа мүше мемлекеттер аумағына әкетілетін тауарлар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10 ақпан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26 желтоқсандағы</w:t>
            </w:r>
            <w:r>
              <w:br/>
            </w:r>
            <w:r>
              <w:rPr>
                <w:rFonts w:ascii="Times New Roman"/>
                <w:b w:val="false"/>
                <w:i w:val="false"/>
                <w:color w:val="000000"/>
                <w:sz w:val="20"/>
              </w:rPr>
              <w:t>№ 1424 бұйрығына</w:t>
            </w:r>
            <w:r>
              <w:br/>
            </w:r>
            <w:r>
              <w:rPr>
                <w:rFonts w:ascii="Times New Roman"/>
                <w:b w:val="false"/>
                <w:i w:val="false"/>
                <w:color w:val="000000"/>
                <w:sz w:val="20"/>
              </w:rPr>
              <w:t>2-қосымша</w:t>
            </w:r>
          </w:p>
        </w:tc>
      </w:tr>
    </w:tbl>
    <w:bookmarkStart w:name="z32" w:id="12"/>
    <w:p>
      <w:pPr>
        <w:spacing w:after="0"/>
        <w:ind w:left="0"/>
        <w:jc w:val="left"/>
      </w:pPr>
      <w:r>
        <w:rPr>
          <w:rFonts w:ascii="Times New Roman"/>
          <w:b/>
          <w:i w:val="false"/>
          <w:color w:val="000000"/>
        </w:rPr>
        <w:t xml:space="preserve"> Тауарларға арналған ілеспе жүкқұжаттарды ресімдеу және олардың құжат айналымы қағидалары</w:t>
      </w:r>
    </w:p>
    <w:bookmarkEnd w:id="12"/>
    <w:bookmarkStart w:name="z33" w:id="13"/>
    <w:p>
      <w:pPr>
        <w:spacing w:after="0"/>
        <w:ind w:left="0"/>
        <w:jc w:val="left"/>
      </w:pPr>
      <w:r>
        <w:rPr>
          <w:rFonts w:ascii="Times New Roman"/>
          <w:b/>
          <w:i w:val="false"/>
          <w:color w:val="000000"/>
        </w:rPr>
        <w:t xml:space="preserve"> 1-тарау. Жалпы ережелер</w:t>
      </w:r>
    </w:p>
    <w:bookmarkEnd w:id="13"/>
    <w:p>
      <w:pPr>
        <w:spacing w:after="0"/>
        <w:ind w:left="0"/>
        <w:jc w:val="left"/>
      </w:pPr>
    </w:p>
    <w:p>
      <w:pPr>
        <w:spacing w:after="0"/>
        <w:ind w:left="0"/>
        <w:jc w:val="both"/>
      </w:pPr>
      <w:r>
        <w:rPr>
          <w:rFonts w:ascii="Times New Roman"/>
          <w:b w:val="false"/>
          <w:i w:val="false"/>
          <w:color w:val="000000"/>
          <w:sz w:val="28"/>
        </w:rPr>
        <w:t xml:space="preserve">
      1. Осы Тауарларға ілеспе жүкқұжаттарды ресімдеу қағидалары және олардың құжат айналымы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176-бабына</w:t>
      </w:r>
      <w:r>
        <w:rPr>
          <w:rFonts w:ascii="Times New Roman"/>
          <w:b w:val="false"/>
          <w:i w:val="false"/>
          <w:color w:val="000000"/>
          <w:sz w:val="28"/>
        </w:rPr>
        <w:t xml:space="preserve"> "Еуразиялық экономикалық одақтың кедендік аумағына әкелінген тауарларды қадағалап отыру тетігі туралы келісімді ратификациялау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тауарлардың қозғалысын бақылауға арналған тауарларға ілеспе жүкқұжаттарды (бұдан әрі – ТІЖ) ресімдеу тәртібін айқындайды.</w:t>
      </w:r>
    </w:p>
    <w:bookmarkStart w:name="z35" w:id="14"/>
    <w:p>
      <w:pPr>
        <w:spacing w:after="0"/>
        <w:ind w:left="0"/>
        <w:jc w:val="both"/>
      </w:pPr>
      <w:r>
        <w:rPr>
          <w:rFonts w:ascii="Times New Roman"/>
          <w:b w:val="false"/>
          <w:i w:val="false"/>
          <w:color w:val="000000"/>
          <w:sz w:val="28"/>
        </w:rPr>
        <w:t>
      2. Салық салу, сондай-ақ салықтық және кедендік әкімшілендіру мақсаттары үшін ТІЖ:</w:t>
      </w:r>
    </w:p>
    <w:bookmarkEnd w:id="14"/>
    <w:bookmarkStart w:name="z36" w:id="15"/>
    <w:p>
      <w:pPr>
        <w:spacing w:after="0"/>
        <w:ind w:left="0"/>
        <w:jc w:val="both"/>
      </w:pPr>
      <w:r>
        <w:rPr>
          <w:rFonts w:ascii="Times New Roman"/>
          <w:b w:val="false"/>
          <w:i w:val="false"/>
          <w:color w:val="000000"/>
          <w:sz w:val="28"/>
        </w:rPr>
        <w:t>
      1) тауарға ілеспе, оның ішінде салық төлеушіге тауарларды тиеп жөнелтуді растайтын құжат;</w:t>
      </w:r>
    </w:p>
    <w:bookmarkEnd w:id="15"/>
    <w:bookmarkStart w:name="z37" w:id="16"/>
    <w:p>
      <w:pPr>
        <w:spacing w:after="0"/>
        <w:ind w:left="0"/>
        <w:jc w:val="both"/>
      </w:pPr>
      <w:r>
        <w:rPr>
          <w:rFonts w:ascii="Times New Roman"/>
          <w:b w:val="false"/>
          <w:i w:val="false"/>
          <w:color w:val="000000"/>
          <w:sz w:val="28"/>
        </w:rPr>
        <w:t>
      2) бастапқы бухгалтерлік құжат болып табылады.</w:t>
      </w:r>
    </w:p>
    <w:bookmarkEnd w:id="16"/>
    <w:bookmarkStart w:name="z38" w:id="17"/>
    <w:p>
      <w:pPr>
        <w:spacing w:after="0"/>
        <w:ind w:left="0"/>
        <w:jc w:val="both"/>
      </w:pPr>
      <w:r>
        <w:rPr>
          <w:rFonts w:ascii="Times New Roman"/>
          <w:b w:val="false"/>
          <w:i w:val="false"/>
          <w:color w:val="000000"/>
          <w:sz w:val="28"/>
        </w:rPr>
        <w:t>
      3. Осы Қағидаларда мынадай ұғымдар мен қысқартулар пайдаланылады:</w:t>
      </w:r>
    </w:p>
    <w:bookmarkEnd w:id="17"/>
    <w:bookmarkStart w:name="z39" w:id="18"/>
    <w:p>
      <w:pPr>
        <w:spacing w:after="0"/>
        <w:ind w:left="0"/>
        <w:jc w:val="both"/>
      </w:pPr>
      <w:r>
        <w:rPr>
          <w:rFonts w:ascii="Times New Roman"/>
          <w:b w:val="false"/>
          <w:i w:val="false"/>
          <w:color w:val="000000"/>
          <w:sz w:val="28"/>
        </w:rPr>
        <w:t>
      1) бөлшек сауда – сатып алушыға жеке, отбасылық, үй iшiнде немесе кәсiпкерлiк қызметпен байланысты емес өзгедей пайдалануға арналған тауарларды сату жөнiндегi кәсiпкерлiк қызмет;</w:t>
      </w:r>
    </w:p>
    <w:bookmarkEnd w:id="18"/>
    <w:bookmarkStart w:name="z40" w:id="19"/>
    <w:p>
      <w:pPr>
        <w:spacing w:after="0"/>
        <w:ind w:left="0"/>
        <w:jc w:val="both"/>
      </w:pPr>
      <w:r>
        <w:rPr>
          <w:rFonts w:ascii="Times New Roman"/>
          <w:b w:val="false"/>
          <w:i w:val="false"/>
          <w:color w:val="000000"/>
          <w:sz w:val="28"/>
        </w:rPr>
        <w:t>
      2) виртуалды қойма – Қазақстан Республикасы ратификациялаған халықаралық шартқа сәйкес тауарларды қадағалап отыру тетігінің жұмыс істеуін автоматты режимде қамтамасыз етуге арналған электрондық шот-фактуралар ақпараттық жүйесінің (бұдан әрі – ЭШФ АЖ) модулі;</w:t>
      </w:r>
    </w:p>
    <w:bookmarkEnd w:id="19"/>
    <w:bookmarkStart w:name="z41" w:id="20"/>
    <w:p>
      <w:pPr>
        <w:spacing w:after="0"/>
        <w:ind w:left="0"/>
        <w:jc w:val="both"/>
      </w:pPr>
      <w:r>
        <w:rPr>
          <w:rFonts w:ascii="Times New Roman"/>
          <w:b w:val="false"/>
          <w:i w:val="false"/>
          <w:color w:val="000000"/>
          <w:sz w:val="28"/>
        </w:rPr>
        <w:t>
      3) қойманың сәйкестендіру нөмірі (ІD) – салық төлеушінің ЭШФ АЖ-ғы виртуалды қоймасының тіркеу нөмірі;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тауар – кез келген жылжымалы мүлік, оның ішінде Еуразиялық экономикалық одаққа (бұдан әрі - ЕАЭО) мүше мемлекеттердің валюталары, бағалы қағаздар және (немесе) валюталық құндылықтар, жол чектері, электр энергиясы, сондай-ақ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жылжымайтын мүлікке теңестірілген өзге де өткізілетін заттар;</w:t>
      </w:r>
    </w:p>
    <w:bookmarkStart w:name="z43" w:id="21"/>
    <w:p>
      <w:pPr>
        <w:spacing w:after="0"/>
        <w:ind w:left="0"/>
        <w:jc w:val="both"/>
      </w:pPr>
      <w:r>
        <w:rPr>
          <w:rFonts w:ascii="Times New Roman"/>
          <w:b w:val="false"/>
          <w:i w:val="false"/>
          <w:color w:val="000000"/>
          <w:sz w:val="28"/>
        </w:rPr>
        <w:t>
      5) тауардың ID – виртуалды қоймадағы тауарлар үшін автоматты түрде жинақталатын сәйкестендіргіш;</w:t>
      </w:r>
    </w:p>
    <w:bookmarkEnd w:id="21"/>
    <w:bookmarkStart w:name="z44" w:id="22"/>
    <w:p>
      <w:pPr>
        <w:spacing w:after="0"/>
        <w:ind w:left="0"/>
        <w:jc w:val="both"/>
      </w:pPr>
      <w:r>
        <w:rPr>
          <w:rFonts w:ascii="Times New Roman"/>
          <w:b w:val="false"/>
          <w:i w:val="false"/>
          <w:color w:val="000000"/>
          <w:sz w:val="28"/>
        </w:rPr>
        <w:t>
      6) тауарларды өткізу - тауарларды бір тұлға шегінде Қазақстан Республикасының аумағында өткізу және (немесе) Қазақстан Республикасының аумағына әкелу және (немесе) Қазақстан Республикасының аумағынан әкету.</w:t>
      </w:r>
    </w:p>
    <w:bookmarkEnd w:id="22"/>
    <w:bookmarkStart w:name="z45" w:id="23"/>
    <w:p>
      <w:pPr>
        <w:spacing w:after="0"/>
        <w:ind w:left="0"/>
        <w:jc w:val="both"/>
      </w:pPr>
      <w:r>
        <w:rPr>
          <w:rFonts w:ascii="Times New Roman"/>
          <w:b w:val="false"/>
          <w:i w:val="false"/>
          <w:color w:val="000000"/>
          <w:sz w:val="28"/>
        </w:rPr>
        <w:t>
      4. Виртуалды қоймалардың түрлері:</w:t>
      </w:r>
    </w:p>
    <w:bookmarkEnd w:id="23"/>
    <w:bookmarkStart w:name="z46" w:id="24"/>
    <w:p>
      <w:pPr>
        <w:spacing w:after="0"/>
        <w:ind w:left="0"/>
        <w:jc w:val="both"/>
      </w:pPr>
      <w:r>
        <w:rPr>
          <w:rFonts w:ascii="Times New Roman"/>
          <w:b w:val="false"/>
          <w:i w:val="false"/>
          <w:color w:val="000000"/>
          <w:sz w:val="28"/>
        </w:rPr>
        <w:t>
      1) "Қойма" – салық төлеушінің негізгі қоймасы (бірнеше қойманы құруға жол беріледі);</w:t>
      </w:r>
    </w:p>
    <w:bookmarkEnd w:id="24"/>
    <w:bookmarkStart w:name="z47" w:id="25"/>
    <w:p>
      <w:pPr>
        <w:spacing w:after="0"/>
        <w:ind w:left="0"/>
        <w:jc w:val="both"/>
      </w:pPr>
      <w:r>
        <w:rPr>
          <w:rFonts w:ascii="Times New Roman"/>
          <w:b w:val="false"/>
          <w:i w:val="false"/>
          <w:color w:val="000000"/>
          <w:sz w:val="28"/>
        </w:rPr>
        <w:t>
      2) "Бөлінбеген қойма" – ЭШФ АЖ пайдаланушылары үшін және бөлшек саудада, оның ішінде ЭШФ АЖ тіркелмеген тауарды өткізуді жүзеге асыратын алушылар үшін автоматты түрде құрылатын қойма;</w:t>
      </w:r>
    </w:p>
    <w:bookmarkEnd w:id="25"/>
    <w:bookmarkStart w:name="z48" w:id="26"/>
    <w:p>
      <w:pPr>
        <w:spacing w:after="0"/>
        <w:ind w:left="0"/>
        <w:jc w:val="both"/>
      </w:pPr>
      <w:r>
        <w:rPr>
          <w:rFonts w:ascii="Times New Roman"/>
          <w:b w:val="false"/>
          <w:i w:val="false"/>
          <w:color w:val="000000"/>
          <w:sz w:val="28"/>
        </w:rPr>
        <w:t>
      3) "Сату нүктесі" – дүкеннің сауда залында орналасқан тауарды сату орны, сату нүктесі;</w:t>
      </w:r>
    </w:p>
    <w:bookmarkEnd w:id="26"/>
    <w:bookmarkStart w:name="z49" w:id="27"/>
    <w:p>
      <w:pPr>
        <w:spacing w:after="0"/>
        <w:ind w:left="0"/>
        <w:jc w:val="both"/>
      </w:pPr>
      <w:r>
        <w:rPr>
          <w:rFonts w:ascii="Times New Roman"/>
          <w:b w:val="false"/>
          <w:i w:val="false"/>
          <w:color w:val="000000"/>
          <w:sz w:val="28"/>
        </w:rPr>
        <w:t>
      4) "Архив" – ТІЖ ресімдеу кезінде "Шағын сауда нүктесі" белгісі берілген салық төлеушінің автоматты түрде есептен шығарылған тауарларын сақтау қоймасы.</w:t>
      </w:r>
    </w:p>
    <w:bookmarkEnd w:id="27"/>
    <w:bookmarkStart w:name="z50" w:id="28"/>
    <w:p>
      <w:pPr>
        <w:spacing w:after="0"/>
        <w:ind w:left="0"/>
        <w:jc w:val="both"/>
      </w:pPr>
      <w:r>
        <w:rPr>
          <w:rFonts w:ascii="Times New Roman"/>
          <w:b w:val="false"/>
          <w:i w:val="false"/>
          <w:color w:val="000000"/>
          <w:sz w:val="28"/>
        </w:rPr>
        <w:t>
      5. Виртуалды қоймалардың белгілері:</w:t>
      </w:r>
    </w:p>
    <w:bookmarkEnd w:id="28"/>
    <w:bookmarkStart w:name="z51" w:id="29"/>
    <w:p>
      <w:pPr>
        <w:spacing w:after="0"/>
        <w:ind w:left="0"/>
        <w:jc w:val="both"/>
      </w:pPr>
      <w:r>
        <w:rPr>
          <w:rFonts w:ascii="Times New Roman"/>
          <w:b w:val="false"/>
          <w:i w:val="false"/>
          <w:color w:val="000000"/>
          <w:sz w:val="28"/>
        </w:rPr>
        <w:t>
      1) "Басымдылық берілген қойма" – ЭШФ АЖ қатысушысы автоматты түрде кіріске алу және тауарларды виртуалды қоймадан есептен шығару үшін айқындаған қойма;</w:t>
      </w:r>
    </w:p>
    <w:bookmarkEnd w:id="29"/>
    <w:bookmarkStart w:name="z52" w:id="30"/>
    <w:p>
      <w:pPr>
        <w:spacing w:after="0"/>
        <w:ind w:left="0"/>
        <w:jc w:val="both"/>
      </w:pPr>
      <w:r>
        <w:rPr>
          <w:rFonts w:ascii="Times New Roman"/>
          <w:b w:val="false"/>
          <w:i w:val="false"/>
          <w:color w:val="000000"/>
          <w:sz w:val="28"/>
        </w:rPr>
        <w:t>
      2) "Тауарларға арналған декларациялар бойынша тауарларды кіріске алу қоймасы" – тауарларға арналған декларациялар бойынша тауарларды автоматты түрде кіріске алуға арналған қойма;</w:t>
      </w:r>
    </w:p>
    <w:bookmarkEnd w:id="30"/>
    <w:bookmarkStart w:name="z53" w:id="31"/>
    <w:p>
      <w:pPr>
        <w:spacing w:after="0"/>
        <w:ind w:left="0"/>
        <w:jc w:val="both"/>
      </w:pPr>
      <w:r>
        <w:rPr>
          <w:rFonts w:ascii="Times New Roman"/>
          <w:b w:val="false"/>
          <w:i w:val="false"/>
          <w:color w:val="000000"/>
          <w:sz w:val="28"/>
        </w:rPr>
        <w:t>
      3) "Жария қойма" – тауарларды өткізу және сату кезінде қойманы таңдау үшін жеткізушіге сатып алушы ұсынатын қойма;</w:t>
      </w:r>
    </w:p>
    <w:bookmarkEnd w:id="31"/>
    <w:bookmarkStart w:name="z54" w:id="32"/>
    <w:p>
      <w:pPr>
        <w:spacing w:after="0"/>
        <w:ind w:left="0"/>
        <w:jc w:val="both"/>
      </w:pPr>
      <w:r>
        <w:rPr>
          <w:rFonts w:ascii="Times New Roman"/>
          <w:b w:val="false"/>
          <w:i w:val="false"/>
          <w:color w:val="000000"/>
          <w:sz w:val="28"/>
        </w:rPr>
        <w:t>
      4) "Бірлескен қызмет қатысушыларының қоймасы" – бірлескен қызмет қатысушылары пайдаланатын қойма (бұдан әрі – БҚҚ қоймасы);</w:t>
      </w:r>
    </w:p>
    <w:bookmarkEnd w:id="32"/>
    <w:bookmarkStart w:name="z55" w:id="33"/>
    <w:p>
      <w:pPr>
        <w:spacing w:after="0"/>
        <w:ind w:left="0"/>
        <w:jc w:val="both"/>
      </w:pPr>
      <w:r>
        <w:rPr>
          <w:rFonts w:ascii="Times New Roman"/>
          <w:b w:val="false"/>
          <w:i w:val="false"/>
          <w:color w:val="000000"/>
          <w:sz w:val="28"/>
        </w:rPr>
        <w:t>
      5) "Лизингке арналған қойма" – белгілі бір уақыт ішінде әртүрлі контрагенттермен (жеткізуші немесе алушы) бірлесіп пайдалануға арналған қойма;</w:t>
      </w:r>
    </w:p>
    <w:bookmarkEnd w:id="33"/>
    <w:bookmarkStart w:name="z56" w:id="34"/>
    <w:p>
      <w:pPr>
        <w:spacing w:after="0"/>
        <w:ind w:left="0"/>
        <w:jc w:val="both"/>
      </w:pPr>
      <w:r>
        <w:rPr>
          <w:rFonts w:ascii="Times New Roman"/>
          <w:b w:val="false"/>
          <w:i w:val="false"/>
          <w:color w:val="000000"/>
          <w:sz w:val="28"/>
        </w:rPr>
        <w:t>
      6) "Алыс-беріс шикізатын қайта өңдеу бойынша қойма" – шикізаттың алушы-берушілері және қайта өңдеушілері пайдаланатын қойма;</w:t>
      </w:r>
    </w:p>
    <w:bookmarkEnd w:id="34"/>
    <w:bookmarkStart w:name="z57" w:id="35"/>
    <w:p>
      <w:pPr>
        <w:spacing w:after="0"/>
        <w:ind w:left="0"/>
        <w:jc w:val="both"/>
      </w:pPr>
      <w:r>
        <w:rPr>
          <w:rFonts w:ascii="Times New Roman"/>
          <w:b w:val="false"/>
          <w:i w:val="false"/>
          <w:color w:val="000000"/>
          <w:sz w:val="28"/>
        </w:rPr>
        <w:t>
      7) "Қайта ұйымдастырылатын тұлғаның қоймасы" – кәсіпорынды қайта ұйымдастыру кезінде пайдаланылатын қойма.</w:t>
      </w:r>
    </w:p>
    <w:bookmarkEnd w:id="35"/>
    <w:bookmarkStart w:name="z58" w:id="36"/>
    <w:p>
      <w:pPr>
        <w:spacing w:after="0"/>
        <w:ind w:left="0"/>
        <w:jc w:val="left"/>
      </w:pPr>
      <w:r>
        <w:rPr>
          <w:rFonts w:ascii="Times New Roman"/>
          <w:b/>
          <w:i w:val="false"/>
          <w:color w:val="000000"/>
        </w:rPr>
        <w:t xml:space="preserve"> 2-тарау. Тауарларға ілеспе жүкқұжаттарды ресімдеу және олардың құжат айналымы тәртібі</w:t>
      </w:r>
    </w:p>
    <w:bookmarkEnd w:id="36"/>
    <w:p>
      <w:pPr>
        <w:spacing w:after="0"/>
        <w:ind w:left="0"/>
        <w:jc w:val="left"/>
      </w:pPr>
    </w:p>
    <w:p>
      <w:pPr>
        <w:spacing w:after="0"/>
        <w:ind w:left="0"/>
        <w:jc w:val="both"/>
      </w:pPr>
      <w:r>
        <w:rPr>
          <w:rFonts w:ascii="Times New Roman"/>
          <w:b w:val="false"/>
          <w:i w:val="false"/>
          <w:color w:val="000000"/>
          <w:sz w:val="28"/>
        </w:rPr>
        <w:t xml:space="preserve">
      6. Осы Қағидалардың </w:t>
      </w:r>
      <w:r>
        <w:rPr>
          <w:rFonts w:ascii="Times New Roman"/>
          <w:b w:val="false"/>
          <w:i w:val="false"/>
          <w:color w:val="000000"/>
          <w:sz w:val="28"/>
        </w:rPr>
        <w:t>64-тармағында</w:t>
      </w:r>
      <w:r>
        <w:rPr>
          <w:rFonts w:ascii="Times New Roman"/>
          <w:b w:val="false"/>
          <w:i w:val="false"/>
          <w:color w:val="000000"/>
          <w:sz w:val="28"/>
        </w:rPr>
        <w:t xml:space="preserve"> көрсетілген, ТІЖ қағаз жеткізгіште ресімдеуге жататын жағдайларды қоспағанда, электрондық нысанда ресімделеді.</w:t>
      </w:r>
    </w:p>
    <w:p>
      <w:pPr>
        <w:spacing w:after="0"/>
        <w:ind w:left="0"/>
        <w:jc w:val="both"/>
      </w:pPr>
      <w:r>
        <w:rPr>
          <w:rFonts w:ascii="Times New Roman"/>
          <w:b w:val="false"/>
          <w:i w:val="false"/>
          <w:color w:val="000000"/>
          <w:sz w:val="28"/>
        </w:rPr>
        <w:t xml:space="preserve">
      Өнім беруші (әкелу кезінде – алушы) ТІЖ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"Виртуалды қойма" модулі арқылы мемлекеттік немесе орыс тілдерінде ресімдейді.</w:t>
      </w:r>
    </w:p>
    <w:p>
      <w:pPr>
        <w:spacing w:after="0"/>
        <w:ind w:left="0"/>
        <w:jc w:val="both"/>
      </w:pPr>
      <w:r>
        <w:rPr>
          <w:rFonts w:ascii="Times New Roman"/>
          <w:b w:val="false"/>
          <w:i w:val="false"/>
          <w:color w:val="000000"/>
          <w:sz w:val="28"/>
        </w:rPr>
        <w:t>
      Осы бұйрықпен бекітілген Тауарларға арналған ілеспе жүкқұжаттарды ресімдеу жөніндегі міндет қолданылатын тауарлар тізбесінің (бұдан әрі – Тізбе) реттік нөмірлері 5, 6, 7 және 8-жолдарында көрсетілген тауарлар бойынша ТІЖ "Виртуалды қойма" модулін қолданбай ресімделеді.</w:t>
      </w:r>
    </w:p>
    <w:p>
      <w:pPr>
        <w:spacing w:after="0"/>
        <w:ind w:left="0"/>
        <w:jc w:val="both"/>
      </w:pPr>
      <w:r>
        <w:rPr>
          <w:rFonts w:ascii="Times New Roman"/>
          <w:b w:val="false"/>
          <w:i w:val="false"/>
          <w:color w:val="000000"/>
          <w:sz w:val="28"/>
        </w:rPr>
        <w:t xml:space="preserve">
      ТІЖ қағаз жеткізгіштерде ресімдеу кезінде өнім беруші (әкелу кезінде –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тауарларға қағаз ілеспе жүкқұжаттарды тіркеу және есепке алу журналын (бұдан әрі-Журнал) жүргізеді.</w:t>
      </w:r>
    </w:p>
    <w:bookmarkStart w:name="z60" w:id="37"/>
    <w:p>
      <w:pPr>
        <w:spacing w:after="0"/>
        <w:ind w:left="0"/>
        <w:jc w:val="both"/>
      </w:pPr>
      <w:r>
        <w:rPr>
          <w:rFonts w:ascii="Times New Roman"/>
          <w:b w:val="false"/>
          <w:i w:val="false"/>
          <w:color w:val="000000"/>
          <w:sz w:val="28"/>
        </w:rPr>
        <w:t>
      7. Қазақстан Республикасының аумағы бойынша тауарларды тасымалдау, өткізу кезінде, сондай-ақ Қазақстан Республикасынан тыс жерлерге әкету кезінде:</w:t>
      </w:r>
    </w:p>
    <w:bookmarkEnd w:id="37"/>
    <w:bookmarkStart w:name="z61" w:id="38"/>
    <w:p>
      <w:pPr>
        <w:spacing w:after="0"/>
        <w:ind w:left="0"/>
        <w:jc w:val="both"/>
      </w:pPr>
      <w:r>
        <w:rPr>
          <w:rFonts w:ascii="Times New Roman"/>
          <w:b w:val="false"/>
          <w:i w:val="false"/>
          <w:color w:val="000000"/>
          <w:sz w:val="28"/>
        </w:rPr>
        <w:t>
      1) өнімді бөлу туралы келісім (келісімшарт) шеңберінде жасалған (жасалынған) тауарларды өткізу жөніндегі мәмілелер (операциялар) бойынша;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және </w:t>
      </w:r>
      <w:r>
        <w:rPr>
          <w:rFonts w:ascii="Times New Roman"/>
          <w:b w:val="false"/>
          <w:i w:val="false"/>
          <w:color w:val="000000"/>
          <w:sz w:val="28"/>
        </w:rPr>
        <w:t>449-баптарына</w:t>
      </w:r>
      <w:r>
        <w:rPr>
          <w:rFonts w:ascii="Times New Roman"/>
          <w:b w:val="false"/>
          <w:i w:val="false"/>
          <w:color w:val="000000"/>
          <w:sz w:val="28"/>
        </w:rPr>
        <w:t xml:space="preserve"> сәйкес қосылған құн салығының (бұдан әрі – ҚҚС) нөлдік мөлшерлемесі бойынша салық салынатын тауарларды экспортқа өткізу жөніндегі мәмілелер (операциялар)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Салық кодексінің 393-бабы </w:t>
      </w:r>
      <w:r>
        <w:rPr>
          <w:rFonts w:ascii="Times New Roman"/>
          <w:b w:val="false"/>
          <w:i w:val="false"/>
          <w:color w:val="000000"/>
          <w:sz w:val="28"/>
        </w:rPr>
        <w:t>3-тармағына</w:t>
      </w:r>
      <w:r>
        <w:rPr>
          <w:rFonts w:ascii="Times New Roman"/>
          <w:b w:val="false"/>
          <w:i w:val="false"/>
          <w:color w:val="000000"/>
          <w:sz w:val="28"/>
        </w:rPr>
        <w:t xml:space="preserve"> сәйкес ҚҚС нөлдік мөлшерлемесі бойынша салық салынатын өткізу жөніндегі айналымдар бойынша шетел валютасында ресімделген жағдайларды қоспағанда, ТІЖ Қазақстан Республикасының ұлттық валютасымен ресімделеді.</w:t>
      </w:r>
    </w:p>
    <w:bookmarkStart w:name="z64" w:id="39"/>
    <w:p>
      <w:pPr>
        <w:spacing w:after="0"/>
        <w:ind w:left="0"/>
        <w:jc w:val="both"/>
      </w:pPr>
      <w:r>
        <w:rPr>
          <w:rFonts w:ascii="Times New Roman"/>
          <w:b w:val="false"/>
          <w:i w:val="false"/>
          <w:color w:val="000000"/>
          <w:sz w:val="28"/>
        </w:rPr>
        <w:t>
      8. Тауарларды Қазақстан Республикасының аумағына әкелу кезінде ТІЖ ұлттық валютада немесе шот-фактурада (инвойста) көрсетілген валютада жазып беріледі.</w:t>
      </w:r>
    </w:p>
    <w:bookmarkEnd w:id="39"/>
    <w:bookmarkStart w:name="z65" w:id="40"/>
    <w:p>
      <w:pPr>
        <w:spacing w:after="0"/>
        <w:ind w:left="0"/>
        <w:jc w:val="both"/>
      </w:pPr>
      <w:r>
        <w:rPr>
          <w:rFonts w:ascii="Times New Roman"/>
          <w:b w:val="false"/>
          <w:i w:val="false"/>
          <w:color w:val="000000"/>
          <w:sz w:val="28"/>
        </w:rPr>
        <w:t>
      9. Егер:</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ТІЖ Қазақстан Республикасының салық заңнамасында және "Электрондық құжат және электрондық цифрлық қолтаңба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Электрондық құжат туралы заң) белгіленген талаптарға сәйкес келсе;</w:t>
      </w:r>
    </w:p>
    <w:bookmarkStart w:name="z67" w:id="41"/>
    <w:p>
      <w:pPr>
        <w:spacing w:after="0"/>
        <w:ind w:left="0"/>
        <w:jc w:val="both"/>
      </w:pPr>
      <w:r>
        <w:rPr>
          <w:rFonts w:ascii="Times New Roman"/>
          <w:b w:val="false"/>
          <w:i w:val="false"/>
          <w:color w:val="000000"/>
          <w:sz w:val="28"/>
        </w:rPr>
        <w:t>
      2) ЭШФ АЖ-да ТІЖ-ға электронды нысанда тіркеу нөмірі берілсе;</w:t>
      </w:r>
    </w:p>
    <w:bookmarkEnd w:id="41"/>
    <w:bookmarkStart w:name="z68" w:id="42"/>
    <w:p>
      <w:pPr>
        <w:spacing w:after="0"/>
        <w:ind w:left="0"/>
        <w:jc w:val="both"/>
      </w:pPr>
      <w:r>
        <w:rPr>
          <w:rFonts w:ascii="Times New Roman"/>
          <w:b w:val="false"/>
          <w:i w:val="false"/>
          <w:color w:val="000000"/>
          <w:sz w:val="28"/>
        </w:rPr>
        <w:t>
      3) қағаз түріндегі ТІЖ Журналда тіркелген болса ТІЖ ресімделген болып саналады.</w:t>
      </w:r>
    </w:p>
    <w:bookmarkEnd w:id="42"/>
    <w:bookmarkStart w:name="z69" w:id="43"/>
    <w:p>
      <w:pPr>
        <w:spacing w:after="0"/>
        <w:ind w:left="0"/>
        <w:jc w:val="both"/>
      </w:pPr>
      <w:r>
        <w:rPr>
          <w:rFonts w:ascii="Times New Roman"/>
          <w:b w:val="false"/>
          <w:i w:val="false"/>
          <w:color w:val="000000"/>
          <w:sz w:val="28"/>
        </w:rPr>
        <w:t>
      10. Салық төлеушілердің сыртқы есепке алу жүйелерінің ЭШФ АЖ "Виртуалды қойма" модулімен интеграциялық өзара іс-қимылы сыртқы есепке алу жүйелеріне ЭШФ АЖ-да Web-қосымшадағы бизнес-процестерде көзделген барлық операцияларды ЭШФ АЖ-ны ЭШФ АЖ қатысушыларының есепке алу жүйелерімен интеграциялау арқылы орындауға мүмкіндік беретін API-тетіктер арқылы жүзеге асырылады.</w:t>
      </w:r>
    </w:p>
    <w:bookmarkEnd w:id="43"/>
    <w:p>
      <w:pPr>
        <w:spacing w:after="0"/>
        <w:ind w:left="0"/>
        <w:jc w:val="both"/>
      </w:pPr>
      <w:r>
        <w:rPr>
          <w:rFonts w:ascii="Times New Roman"/>
          <w:b w:val="false"/>
          <w:i w:val="false"/>
          <w:color w:val="000000"/>
          <w:sz w:val="28"/>
        </w:rPr>
        <w:t>
      Cалық төлеушілердің таңдауы бойынша сыртқы есепке алу жүйелері электрондық құжаттармен алмасу сервисімен өзара іс-қимыл жасаған жағдайда, мұндай сервистің ЭШФ АЖ "Виртуалды қойма" модулімен интеграциялық өзара іс-қимылы да, сондай-ақ осы сервиске ЭШФ АЖ-мен интеграциялау жолымен Web-қосымшадағы бизнес-процестермен көзделген барлық операцияларды ЭШФ АЖ-да орындауға мүмкіндік беретін API-тетіктері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ЭШФ АЖ-да қамтылған электрондық құжат, сондай-ақ осы Қағидалардың </w:t>
      </w:r>
      <w:r>
        <w:rPr>
          <w:rFonts w:ascii="Times New Roman"/>
          <w:b w:val="false"/>
          <w:i w:val="false"/>
          <w:color w:val="000000"/>
          <w:sz w:val="28"/>
        </w:rPr>
        <w:t>64-тармағында</w:t>
      </w:r>
      <w:r>
        <w:rPr>
          <w:rFonts w:ascii="Times New Roman"/>
          <w:b w:val="false"/>
          <w:i w:val="false"/>
          <w:color w:val="000000"/>
          <w:sz w:val="28"/>
        </w:rPr>
        <w:t xml:space="preserve"> көзделген жағдайларда ресімделген қағаз жеткізгіштегі ТІЖ-ы ТІЖ-ның түпнұсқасы (төлнұсқасы) болып табылады.</w:t>
      </w:r>
    </w:p>
    <w:bookmarkStart w:name="z71" w:id="44"/>
    <w:p>
      <w:pPr>
        <w:spacing w:after="0"/>
        <w:ind w:left="0"/>
        <w:jc w:val="both"/>
      </w:pPr>
      <w:r>
        <w:rPr>
          <w:rFonts w:ascii="Times New Roman"/>
          <w:b w:val="false"/>
          <w:i w:val="false"/>
          <w:color w:val="000000"/>
          <w:sz w:val="28"/>
        </w:rPr>
        <w:t>
      12. Егер ТІЖ құрылымының техникалық сипаттамасында осындай:</w:t>
      </w:r>
    </w:p>
    <w:bookmarkEnd w:id="44"/>
    <w:bookmarkStart w:name="z72" w:id="45"/>
    <w:p>
      <w:pPr>
        <w:spacing w:after="0"/>
        <w:ind w:left="0"/>
        <w:jc w:val="both"/>
      </w:pPr>
      <w:r>
        <w:rPr>
          <w:rFonts w:ascii="Times New Roman"/>
          <w:b w:val="false"/>
          <w:i w:val="false"/>
          <w:color w:val="000000"/>
          <w:sz w:val="28"/>
        </w:rPr>
        <w:t>
      1) "міндетті емес ашық жол";</w:t>
      </w:r>
    </w:p>
    <w:bookmarkEnd w:id="45"/>
    <w:bookmarkStart w:name="z73" w:id="46"/>
    <w:p>
      <w:pPr>
        <w:spacing w:after="0"/>
        <w:ind w:left="0"/>
        <w:jc w:val="both"/>
      </w:pPr>
      <w:r>
        <w:rPr>
          <w:rFonts w:ascii="Times New Roman"/>
          <w:b w:val="false"/>
          <w:i w:val="false"/>
          <w:color w:val="000000"/>
          <w:sz w:val="28"/>
        </w:rPr>
        <w:t>
      2) "шартты-міндетті ашық жол" және толтыру міндеттілігі бойынша шарттар туындамайды,- деген ашық жолдардың белгілері болса, ТІЖ-ның жекелеген ашық жолдары толтыруға жатпайды.</w:t>
      </w:r>
    </w:p>
    <w:bookmarkEnd w:id="46"/>
    <w:p>
      <w:pPr>
        <w:spacing w:after="0"/>
        <w:ind w:left="0"/>
        <w:jc w:val="both"/>
      </w:pPr>
      <w:r>
        <w:rPr>
          <w:rFonts w:ascii="Times New Roman"/>
          <w:b w:val="false"/>
          <w:i w:val="false"/>
          <w:color w:val="000000"/>
          <w:sz w:val="28"/>
        </w:rPr>
        <w:t>
      ТІЖ құрылымының техникалық сипаттамасы Қазақстан Республикасы Қаржы министрлігінің Мемлекеттік кірістер комитетінің (бұдан әрі – МКК) интернет-ресурсында жарияланады және ЭШФ АЖ-да ТІЖ қабылдау және өңдеу кезінде ескеріледі.</w:t>
      </w:r>
    </w:p>
    <w:bookmarkStart w:name="z74" w:id="47"/>
    <w:p>
      <w:pPr>
        <w:spacing w:after="0"/>
        <w:ind w:left="0"/>
        <w:jc w:val="both"/>
      </w:pPr>
      <w:r>
        <w:rPr>
          <w:rFonts w:ascii="Times New Roman"/>
          <w:b w:val="false"/>
          <w:i w:val="false"/>
          <w:color w:val="000000"/>
          <w:sz w:val="28"/>
        </w:rPr>
        <w:t>
      13. ТІЖ:</w:t>
      </w:r>
    </w:p>
    <w:bookmarkEnd w:id="47"/>
    <w:bookmarkStart w:name="z75" w:id="48"/>
    <w:p>
      <w:pPr>
        <w:spacing w:after="0"/>
        <w:ind w:left="0"/>
        <w:jc w:val="both"/>
      </w:pPr>
      <w:r>
        <w:rPr>
          <w:rFonts w:ascii="Times New Roman"/>
          <w:b w:val="false"/>
          <w:i w:val="false"/>
          <w:color w:val="000000"/>
          <w:sz w:val="28"/>
        </w:rPr>
        <w:t>
      1) Тізбенің реттік нөмірлері 1, 2 және 3-жолдарында көрсетілген тауарларды Қазақстан Республикасының аумағында тасымалдау және (немесе) өткізу кезінде;</w:t>
      </w:r>
    </w:p>
    <w:bookmarkEnd w:id="48"/>
    <w:bookmarkStart w:name="z76" w:id="49"/>
    <w:p>
      <w:pPr>
        <w:spacing w:after="0"/>
        <w:ind w:left="0"/>
        <w:jc w:val="both"/>
      </w:pPr>
      <w:r>
        <w:rPr>
          <w:rFonts w:ascii="Times New Roman"/>
          <w:b w:val="false"/>
          <w:i w:val="false"/>
          <w:color w:val="000000"/>
          <w:sz w:val="28"/>
        </w:rPr>
        <w:t>
      2) Тізбенің реттік нөмері 4-жолда корсетілген тауарларды Қазақстан Республикасының аумағында өткізу кезінде;</w:t>
      </w:r>
    </w:p>
    <w:bookmarkEnd w:id="49"/>
    <w:bookmarkStart w:name="z77" w:id="50"/>
    <w:p>
      <w:pPr>
        <w:spacing w:after="0"/>
        <w:ind w:left="0"/>
        <w:jc w:val="both"/>
      </w:pPr>
      <w:r>
        <w:rPr>
          <w:rFonts w:ascii="Times New Roman"/>
          <w:b w:val="false"/>
          <w:i w:val="false"/>
          <w:color w:val="000000"/>
          <w:sz w:val="28"/>
        </w:rPr>
        <w:t>
      3) тауарларды жеңіл автокөлікпен әкелуді қоспағанда, ЕАЭО мүше мемлекеттердің аумағынан Қазақстан Республикасының аумағына тауарларды әкелу кезінде;</w:t>
      </w:r>
    </w:p>
    <w:bookmarkEnd w:id="50"/>
    <w:bookmarkStart w:name="z78" w:id="51"/>
    <w:p>
      <w:pPr>
        <w:spacing w:after="0"/>
        <w:ind w:left="0"/>
        <w:jc w:val="both"/>
      </w:pPr>
      <w:r>
        <w:rPr>
          <w:rFonts w:ascii="Times New Roman"/>
          <w:b w:val="false"/>
          <w:i w:val="false"/>
          <w:color w:val="000000"/>
          <w:sz w:val="28"/>
        </w:rPr>
        <w:t>
      4) Тізбенің реттік нөмірлері 1, 2, 3 және 4-жолдарында көрсетілген тауарларды Қазақстан Республикасының аумағынан ЕАЭО мүше болып табылмайтын мемлекеттердің аумағына әкету кезінде;</w:t>
      </w:r>
    </w:p>
    <w:bookmarkEnd w:id="51"/>
    <w:bookmarkStart w:name="z79" w:id="52"/>
    <w:p>
      <w:pPr>
        <w:spacing w:after="0"/>
        <w:ind w:left="0"/>
        <w:jc w:val="both"/>
      </w:pPr>
      <w:r>
        <w:rPr>
          <w:rFonts w:ascii="Times New Roman"/>
          <w:b w:val="false"/>
          <w:i w:val="false"/>
          <w:color w:val="000000"/>
          <w:sz w:val="28"/>
        </w:rPr>
        <w:t>
      5) тауарларды жеңіл автокөлікпен әкетуді қоспағанда, Қазақстан Республикасының аумағынан Қазақстан Республикасының аумағынан ЕАЭО мүше мемлекеттердің аумағына тауарларды әкету кезінде;</w:t>
      </w:r>
    </w:p>
    <w:bookmarkEnd w:id="52"/>
    <w:bookmarkStart w:name="z80" w:id="53"/>
    <w:p>
      <w:pPr>
        <w:spacing w:after="0"/>
        <w:ind w:left="0"/>
        <w:jc w:val="both"/>
      </w:pPr>
      <w:r>
        <w:rPr>
          <w:rFonts w:ascii="Times New Roman"/>
          <w:b w:val="false"/>
          <w:i w:val="false"/>
          <w:color w:val="000000"/>
          <w:sz w:val="28"/>
        </w:rPr>
        <w:t>
      6) Қазақстан Республикасының аумағында мемлекеттік меншікке айналдырылған мүлікті өткізу кезінде (Тізбенің реттік нөмерлері 1, 2, 3 және 4 жолдарда көрсетілген тауарлар) ресімдеуге жатады.</w:t>
      </w:r>
    </w:p>
    <w:bookmarkEnd w:id="53"/>
    <w:bookmarkStart w:name="z81" w:id="54"/>
    <w:p>
      <w:pPr>
        <w:spacing w:after="0"/>
        <w:ind w:left="0"/>
        <w:jc w:val="both"/>
      </w:pPr>
      <w:r>
        <w:rPr>
          <w:rFonts w:ascii="Times New Roman"/>
          <w:b w:val="false"/>
          <w:i w:val="false"/>
          <w:color w:val="000000"/>
          <w:sz w:val="28"/>
        </w:rPr>
        <w:t>
      14. ТІЖ:</w:t>
      </w:r>
    </w:p>
    <w:bookmarkEnd w:id="54"/>
    <w:bookmarkStart w:name="z82" w:id="55"/>
    <w:p>
      <w:pPr>
        <w:spacing w:after="0"/>
        <w:ind w:left="0"/>
        <w:jc w:val="both"/>
      </w:pPr>
      <w:r>
        <w:rPr>
          <w:rFonts w:ascii="Times New Roman"/>
          <w:b w:val="false"/>
          <w:i w:val="false"/>
          <w:color w:val="000000"/>
          <w:sz w:val="28"/>
        </w:rPr>
        <w:t>
      1) сату орны арқылы жүзеге асырылатын бөлшек сауда кезінде, мынадай жағдайларда:</w:t>
      </w:r>
    </w:p>
    <w:bookmarkEnd w:id="55"/>
    <w:p>
      <w:pPr>
        <w:spacing w:after="0"/>
        <w:ind w:left="0"/>
        <w:jc w:val="both"/>
      </w:pPr>
      <w:r>
        <w:rPr>
          <w:rFonts w:ascii="Times New Roman"/>
          <w:b w:val="false"/>
          <w:i w:val="false"/>
          <w:color w:val="000000"/>
          <w:sz w:val="28"/>
        </w:rPr>
        <w:t>
      тауарларды өткізу кезінде есеп айырысулар:</w:t>
      </w:r>
    </w:p>
    <w:p>
      <w:pPr>
        <w:spacing w:after="0"/>
        <w:ind w:left="0"/>
        <w:jc w:val="both"/>
      </w:pPr>
      <w:r>
        <w:rPr>
          <w:rFonts w:ascii="Times New Roman"/>
          <w:b w:val="false"/>
          <w:i w:val="false"/>
          <w:color w:val="000000"/>
          <w:sz w:val="28"/>
        </w:rPr>
        <w:t>
      сатып алушыға бақылау-касса машинасының чегін ұсына отырып, қолма-қол ақшамен және (немесе) көрсетілетін қызметтерге ақы төлеу терминалдар арқылы;</w:t>
      </w:r>
    </w:p>
    <w:p>
      <w:pPr>
        <w:spacing w:after="0"/>
        <w:ind w:left="0"/>
        <w:jc w:val="both"/>
      </w:pPr>
      <w:r>
        <w:rPr>
          <w:rFonts w:ascii="Times New Roman"/>
          <w:b w:val="false"/>
          <w:i w:val="false"/>
          <w:color w:val="000000"/>
          <w:sz w:val="28"/>
        </w:rPr>
        <w:t>
      төлем карточкаларын пайдаланып, төлемдерді жүзеге асыруға арналған жабдықты (құрылғыны) қолдана отырып;</w:t>
      </w:r>
    </w:p>
    <w:p>
      <w:pPr>
        <w:spacing w:after="0"/>
        <w:ind w:left="0"/>
        <w:jc w:val="both"/>
      </w:pPr>
      <w:r>
        <w:rPr>
          <w:rFonts w:ascii="Times New Roman"/>
          <w:b w:val="false"/>
          <w:i w:val="false"/>
          <w:color w:val="000000"/>
          <w:sz w:val="28"/>
        </w:rPr>
        <w:t>
      жеке тұлғаларға тауарларды өткізу кезінде есеп айырысулар электрондық ақшамен немесе электрондық төлем құралдарын пайдалана отырып жүзеге асырылған кезде;</w:t>
      </w:r>
    </w:p>
    <w:bookmarkStart w:name="z83" w:id="56"/>
    <w:p>
      <w:pPr>
        <w:spacing w:after="0"/>
        <w:ind w:left="0"/>
        <w:jc w:val="both"/>
      </w:pPr>
      <w:r>
        <w:rPr>
          <w:rFonts w:ascii="Times New Roman"/>
          <w:b w:val="false"/>
          <w:i w:val="false"/>
          <w:color w:val="000000"/>
          <w:sz w:val="28"/>
        </w:rPr>
        <w:t>
      2) Тізбенің реттік нөмірі 3-жолда көрсетілген автожанармай құю станциялары тауарларды бөлшек саудада өткізуі кезінде;</w:t>
      </w:r>
    </w:p>
    <w:bookmarkEnd w:id="56"/>
    <w:bookmarkStart w:name="z84" w:id="57"/>
    <w:p>
      <w:pPr>
        <w:spacing w:after="0"/>
        <w:ind w:left="0"/>
        <w:jc w:val="both"/>
      </w:pPr>
      <w:r>
        <w:rPr>
          <w:rFonts w:ascii="Times New Roman"/>
          <w:b w:val="false"/>
          <w:i w:val="false"/>
          <w:color w:val="000000"/>
          <w:sz w:val="28"/>
        </w:rPr>
        <w:t>
      3) ЕАЭО мүше болып табылмайтын мемлекеттердің аумағынан және ЕАЭО мүше мемлекеттердің аумағынан магистральды құбыржол жүйесі бойынша және (немесе) электр беру желілері бойынша тауарларды Қазақстан Республикасының аумағына әкелу кезінде;</w:t>
      </w:r>
    </w:p>
    <w:bookmarkEnd w:id="57"/>
    <w:bookmarkStart w:name="z85" w:id="58"/>
    <w:p>
      <w:pPr>
        <w:spacing w:after="0"/>
        <w:ind w:left="0"/>
        <w:jc w:val="both"/>
      </w:pPr>
      <w:r>
        <w:rPr>
          <w:rFonts w:ascii="Times New Roman"/>
          <w:b w:val="false"/>
          <w:i w:val="false"/>
          <w:color w:val="000000"/>
          <w:sz w:val="28"/>
        </w:rPr>
        <w:t>
      4) ЕАЭО мүше болып табылмайтын мемлекеттердің аумағына және ЕАЭО мүше мемлекеттердің аумағына магистральды құбыржол жүйесі бойынша және (немесе) электр беру желілері бойынша тауарларды Қазақстан Республикасының аумағынан әкету кезінде;</w:t>
      </w:r>
    </w:p>
    <w:bookmarkEnd w:id="58"/>
    <w:bookmarkStart w:name="z86" w:id="59"/>
    <w:p>
      <w:pPr>
        <w:spacing w:after="0"/>
        <w:ind w:left="0"/>
        <w:jc w:val="both"/>
      </w:pPr>
      <w:r>
        <w:rPr>
          <w:rFonts w:ascii="Times New Roman"/>
          <w:b w:val="false"/>
          <w:i w:val="false"/>
          <w:color w:val="000000"/>
          <w:sz w:val="28"/>
        </w:rPr>
        <w:t>
      5) Тізбенің реттік нөмірлері 1, 2 және 3-жолдарында көрсетілген тауарларды қоспағанда, тауарларды бір тұлға шегінде және (немесе) бір тұлғаның құрылымдық бөлімшелері арасында Қазақстан Республикасының аумағында өткізу кезінде;</w:t>
      </w:r>
    </w:p>
    <w:bookmarkEnd w:id="59"/>
    <w:bookmarkStart w:name="z87" w:id="60"/>
    <w:p>
      <w:pPr>
        <w:spacing w:after="0"/>
        <w:ind w:left="0"/>
        <w:jc w:val="both"/>
      </w:pPr>
      <w:r>
        <w:rPr>
          <w:rFonts w:ascii="Times New Roman"/>
          <w:b w:val="false"/>
          <w:i w:val="false"/>
          <w:color w:val="000000"/>
          <w:sz w:val="28"/>
        </w:rPr>
        <w:t>
      6) ЕАЭО-ға мүше болып табылмайтын мемлекеттердің аумағы тасымалдауды бастау орны болып табылатын ЕАЭО мүше мемлекеттердің аумағынан Қазақстан Республикасының аумағына тауарларды әкелу кезінде;</w:t>
      </w:r>
    </w:p>
    <w:bookmarkEnd w:id="60"/>
    <w:bookmarkStart w:name="z88" w:id="61"/>
    <w:p>
      <w:pPr>
        <w:spacing w:after="0"/>
        <w:ind w:left="0"/>
        <w:jc w:val="both"/>
      </w:pPr>
      <w:r>
        <w:rPr>
          <w:rFonts w:ascii="Times New Roman"/>
          <w:b w:val="false"/>
          <w:i w:val="false"/>
          <w:color w:val="000000"/>
          <w:sz w:val="28"/>
        </w:rPr>
        <w:t>
      7) Тізбенің реттік нөмірлері 1, 2, 3 және 4-жолдарында көрсетілген, олар бойынша ЭШФ виртуалды қойма арқылы жазып берілуге жататын тауарларды қоспағанда, тауарларды Қазақстан Республикасының аумағынан межелі елі ЕАЭО-ға мүше болып табылмайтын мемлекеттің аумағы болып табылатын, ЕАЭО мүше мемлекеттердің аумағына әкету кезінде ресімдеуге жатпайды.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Өнім беруші (әкелу кезінде – алушы)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176-бабында</w:t>
      </w:r>
      <w:r>
        <w:rPr>
          <w:rFonts w:ascii="Times New Roman"/>
          <w:b w:val="false"/>
          <w:i w:val="false"/>
          <w:color w:val="000000"/>
          <w:sz w:val="28"/>
        </w:rPr>
        <w:t xml:space="preserve"> көзделген мынадай мерзімдерде ТІЖ:</w:t>
      </w:r>
    </w:p>
    <w:bookmarkStart w:name="z90" w:id="62"/>
    <w:p>
      <w:pPr>
        <w:spacing w:after="0"/>
        <w:ind w:left="0"/>
        <w:jc w:val="both"/>
      </w:pPr>
      <w:r>
        <w:rPr>
          <w:rFonts w:ascii="Times New Roman"/>
          <w:b w:val="false"/>
          <w:i w:val="false"/>
          <w:color w:val="000000"/>
          <w:sz w:val="28"/>
        </w:rPr>
        <w:t>
      1) тауарларды Қазақстан Республикасының аумағымен алып өту, өткізу және (немесе) тиеп-жөнелту кезінде – тауарларды алып өту, өткізу және (немесе) тиеп-жөнелту басталғаннан кешіктірілмей;</w:t>
      </w:r>
    </w:p>
    <w:bookmarkEnd w:id="62"/>
    <w:bookmarkStart w:name="z91" w:id="63"/>
    <w:p>
      <w:pPr>
        <w:spacing w:after="0"/>
        <w:ind w:left="0"/>
        <w:jc w:val="both"/>
      </w:pPr>
      <w:r>
        <w:rPr>
          <w:rFonts w:ascii="Times New Roman"/>
          <w:b w:val="false"/>
          <w:i w:val="false"/>
          <w:color w:val="000000"/>
          <w:sz w:val="28"/>
        </w:rPr>
        <w:t>
      2) тауарларды Қазақстан Республикасының аумағына:</w:t>
      </w:r>
    </w:p>
    <w:bookmarkEnd w:id="63"/>
    <w:p>
      <w:pPr>
        <w:spacing w:after="0"/>
        <w:ind w:left="0"/>
        <w:jc w:val="both"/>
      </w:pPr>
      <w:r>
        <w:rPr>
          <w:rFonts w:ascii="Times New Roman"/>
          <w:b w:val="false"/>
          <w:i w:val="false"/>
          <w:color w:val="000000"/>
          <w:sz w:val="28"/>
        </w:rPr>
        <w:t>
      ЕАЭО-ға мүше болып табылмайтын мемлекеттердің аумағынан әкелу кезінде - Тізбенің реттік нөмірлері 1, 2 және 3-жолдарында көрсетілген, олар бойынша кедендік тазарту жүргізілген тауарларды алып өту, өткізу және (немесе) тиеп-жөнелту басталғаннан кешіктірілмей;</w:t>
      </w:r>
    </w:p>
    <w:p>
      <w:pPr>
        <w:spacing w:after="0"/>
        <w:ind w:left="0"/>
        <w:jc w:val="both"/>
      </w:pPr>
      <w:r>
        <w:rPr>
          <w:rFonts w:ascii="Times New Roman"/>
          <w:b w:val="false"/>
          <w:i w:val="false"/>
          <w:color w:val="000000"/>
          <w:sz w:val="28"/>
        </w:rPr>
        <w:t>
      ЕАЭО-ға мүше мемлекеттердің аумағынан әкелу кезінде – Қазақстан Республикасының Мемлекеттік шекарасын кесіп өткенге дейін;</w:t>
      </w:r>
    </w:p>
    <w:bookmarkStart w:name="z92" w:id="64"/>
    <w:p>
      <w:pPr>
        <w:spacing w:after="0"/>
        <w:ind w:left="0"/>
        <w:jc w:val="both"/>
      </w:pPr>
      <w:r>
        <w:rPr>
          <w:rFonts w:ascii="Times New Roman"/>
          <w:b w:val="false"/>
          <w:i w:val="false"/>
          <w:color w:val="000000"/>
          <w:sz w:val="28"/>
        </w:rPr>
        <w:t>
      3) Тізбенің реттік нөмірлері 1, 2, 3 және 4-жолдарынды көрсетілген тауарларды Қазақстан Республикасының аумағынан ЕАЭО-ға мүше болып табылмайтын мемлекеттердің әкету кезінде – тауарларды алып өту, өткізу және (немесе) тиеп-жөнелту басталғаннан кешіктірілмей;</w:t>
      </w:r>
    </w:p>
    <w:bookmarkEnd w:id="64"/>
    <w:bookmarkStart w:name="z93" w:id="65"/>
    <w:p>
      <w:pPr>
        <w:spacing w:after="0"/>
        <w:ind w:left="0"/>
        <w:jc w:val="both"/>
      </w:pPr>
      <w:r>
        <w:rPr>
          <w:rFonts w:ascii="Times New Roman"/>
          <w:b w:val="false"/>
          <w:i w:val="false"/>
          <w:color w:val="000000"/>
          <w:sz w:val="28"/>
        </w:rPr>
        <w:t>
      4) тауарларды Қазақстан Республикасының аумағынан ЕАЭО-ға мүше мемлекеттердің аумағына әкету кезінде – тауарларды алып өту, өткізу және (немесе) тиеп-жөнелту басталғаннан кешіктірілмей;</w:t>
      </w:r>
    </w:p>
    <w:bookmarkEnd w:id="65"/>
    <w:bookmarkStart w:name="z94" w:id="66"/>
    <w:p>
      <w:pPr>
        <w:spacing w:after="0"/>
        <w:ind w:left="0"/>
        <w:jc w:val="both"/>
      </w:pPr>
      <w:r>
        <w:rPr>
          <w:rFonts w:ascii="Times New Roman"/>
          <w:b w:val="false"/>
          <w:i w:val="false"/>
          <w:color w:val="000000"/>
          <w:sz w:val="28"/>
        </w:rPr>
        <w:t>
      5) ЕАЭО-ға мүше бір мемлекеттің аумағынан Қазақстан Республикасының аумағы арқылы ЕАЭО-ға мүше басқа мемлекеттің аумағына халықаралық автомобиль тасымалдарын жүзеге асыру кезінде – Қазақстан Республикасының Мемлекеттік шекарасын кесіп өткен кезде автомобиль өткізу пунктінде ұсынады.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ТІЖ алушы ТІЖ ЭШФ АЖ-да тіркелген күннен бастап күнтізбелік 20 (жиырма) күн ішінде расталған немесе бас тартылған ТІЖ ұсыну жүзеге асырылатын, көліктің кез келген түрі арқылы тауарды жеткізуді (тасымалдауды) қоспағанда, АЖ арқылы ұсынады ЭШФ АЖ-да ТІЖ тіркелген күннен бастап күнтізбелік 10 (он) күн ішінде Электрондық құжат және электрондық цифрлық қолтаңба туралы </w:t>
      </w:r>
      <w:r>
        <w:rPr>
          <w:rFonts w:ascii="Times New Roman"/>
          <w:b w:val="false"/>
          <w:i w:val="false"/>
          <w:color w:val="000000"/>
          <w:sz w:val="28"/>
        </w:rPr>
        <w:t>заңда</w:t>
      </w:r>
      <w:r>
        <w:rPr>
          <w:rFonts w:ascii="Times New Roman"/>
          <w:b w:val="false"/>
          <w:i w:val="false"/>
          <w:color w:val="000000"/>
          <w:sz w:val="28"/>
        </w:rPr>
        <w:t xml:space="preserve"> айқындалған тәртіппен ЭЦҚ-мен қол қойылған, расталған және бас тартылған ТІЖ ЭШФ АЖ арқылы ұсынады.</w:t>
      </w:r>
    </w:p>
    <w:bookmarkStart w:name="z96" w:id="67"/>
    <w:p>
      <w:pPr>
        <w:spacing w:after="0"/>
        <w:ind w:left="0"/>
        <w:jc w:val="both"/>
      </w:pPr>
      <w:r>
        <w:rPr>
          <w:rFonts w:ascii="Times New Roman"/>
          <w:b w:val="false"/>
          <w:i w:val="false"/>
          <w:color w:val="000000"/>
          <w:sz w:val="28"/>
        </w:rPr>
        <w:t>
      17. Алушының ТІЖ растауы мынадай жағдайларда:</w:t>
      </w:r>
    </w:p>
    <w:bookmarkEnd w:id="67"/>
    <w:bookmarkStart w:name="z97" w:id="68"/>
    <w:p>
      <w:pPr>
        <w:spacing w:after="0"/>
        <w:ind w:left="0"/>
        <w:jc w:val="both"/>
      </w:pPr>
      <w:r>
        <w:rPr>
          <w:rFonts w:ascii="Times New Roman"/>
          <w:b w:val="false"/>
          <w:i w:val="false"/>
          <w:color w:val="000000"/>
          <w:sz w:val="28"/>
        </w:rPr>
        <w:t>
      1) тауарларды экспортқа өткізу кезінде;</w:t>
      </w:r>
    </w:p>
    <w:bookmarkEnd w:id="68"/>
    <w:bookmarkStart w:name="z98" w:id="69"/>
    <w:p>
      <w:pPr>
        <w:spacing w:after="0"/>
        <w:ind w:left="0"/>
        <w:jc w:val="both"/>
      </w:pPr>
      <w:r>
        <w:rPr>
          <w:rFonts w:ascii="Times New Roman"/>
          <w:b w:val="false"/>
          <w:i w:val="false"/>
          <w:color w:val="000000"/>
          <w:sz w:val="28"/>
        </w:rPr>
        <w:t>
      2) халықаралық ұшуларды, халықаралық әуе тасымалдарын орындайтын шетелдік авиакомпаниялардың әуе кемелеріне жанармай құю кезінде әуежайлар жүзеге асыратын авиациялық жанар-жағармайды өткізу кезінде;</w:t>
      </w:r>
    </w:p>
    <w:bookmarkEnd w:id="69"/>
    <w:bookmarkStart w:name="z99" w:id="70"/>
    <w:p>
      <w:pPr>
        <w:spacing w:after="0"/>
        <w:ind w:left="0"/>
        <w:jc w:val="both"/>
      </w:pPr>
      <w:r>
        <w:rPr>
          <w:rFonts w:ascii="Times New Roman"/>
          <w:b w:val="false"/>
          <w:i w:val="false"/>
          <w:color w:val="000000"/>
          <w:sz w:val="28"/>
        </w:rPr>
        <w:t>
      3) алушы бір мезгілде мынадай өлшемшарттарға сәйкес келген кезде бөлшек сауданы жүзеге асыратын субъект болып табылатын:</w:t>
      </w:r>
    </w:p>
    <w:bookmarkEnd w:id="70"/>
    <w:p>
      <w:pPr>
        <w:spacing w:after="0"/>
        <w:ind w:left="0"/>
        <w:jc w:val="both"/>
      </w:pPr>
      <w:r>
        <w:rPr>
          <w:rFonts w:ascii="Times New Roman"/>
          <w:b w:val="false"/>
          <w:i w:val="false"/>
          <w:color w:val="000000"/>
          <w:sz w:val="28"/>
        </w:rPr>
        <w:t>
      оңайлатылған декларация негізінде арнаулы салық режимін қолданатын;</w:t>
      </w:r>
    </w:p>
    <w:p>
      <w:pPr>
        <w:spacing w:after="0"/>
        <w:ind w:left="0"/>
        <w:jc w:val="both"/>
      </w:pPr>
      <w:r>
        <w:rPr>
          <w:rFonts w:ascii="Times New Roman"/>
          <w:b w:val="false"/>
          <w:i w:val="false"/>
          <w:color w:val="000000"/>
          <w:sz w:val="28"/>
        </w:rPr>
        <w:t>
      ҚҚС төлеуші ретінде тіркеу есебінде тұрмайтын;</w:t>
      </w:r>
    </w:p>
    <w:p>
      <w:pPr>
        <w:spacing w:after="0"/>
        <w:ind w:left="0"/>
        <w:jc w:val="both"/>
      </w:pPr>
      <w:r>
        <w:rPr>
          <w:rFonts w:ascii="Times New Roman"/>
          <w:b w:val="false"/>
          <w:i w:val="false"/>
          <w:color w:val="000000"/>
          <w:sz w:val="28"/>
        </w:rPr>
        <w:t>
      қызметінің түріне (бөлшек сауда, экономикалық қызметтің жалпы жіктеуішіне сәйкес азық-түлікпен және сусындармен қамтамасыз ету бойынша қызметтер көрсету,) сәйкес келетін;</w:t>
      </w:r>
    </w:p>
    <w:p>
      <w:pPr>
        <w:spacing w:after="0"/>
        <w:ind w:left="0"/>
        <w:jc w:val="both"/>
      </w:pPr>
      <w:r>
        <w:rPr>
          <w:rFonts w:ascii="Times New Roman"/>
          <w:b w:val="false"/>
          <w:i w:val="false"/>
          <w:color w:val="000000"/>
          <w:sz w:val="28"/>
        </w:rPr>
        <w:t>
      деректерді тіркеу және беру функциясы бар бақылау-касса машинасын қолданатын салық төлеушіге тауарларды өткізу кезінде.</w:t>
      </w:r>
    </w:p>
    <w:p>
      <w:pPr>
        <w:spacing w:after="0"/>
        <w:ind w:left="0"/>
        <w:jc w:val="both"/>
      </w:pPr>
      <w:r>
        <w:rPr>
          <w:rFonts w:ascii="Times New Roman"/>
          <w:b w:val="false"/>
          <w:i w:val="false"/>
          <w:color w:val="000000"/>
          <w:sz w:val="28"/>
        </w:rPr>
        <w:t>
      Мұндай салық төлеуші ТІЖ ресімдеу кезінде алушының санатына автоматты түрде "Шағын сауда нүктесі" белгісі қойылады.</w:t>
      </w:r>
    </w:p>
    <w:bookmarkStart w:name="z100" w:id="71"/>
    <w:p>
      <w:pPr>
        <w:spacing w:after="0"/>
        <w:ind w:left="0"/>
        <w:jc w:val="both"/>
      </w:pPr>
      <w:r>
        <w:rPr>
          <w:rFonts w:ascii="Times New Roman"/>
          <w:b w:val="false"/>
          <w:i w:val="false"/>
          <w:color w:val="000000"/>
          <w:sz w:val="28"/>
        </w:rPr>
        <w:t>
      4) Тізбенің реттік нөмірі 3-жолда көрсетілген тауарларды түпкілікті тұтынушыға өткізу кезінде талап етілмейді.</w:t>
      </w:r>
    </w:p>
    <w:bookmarkEnd w:id="71"/>
    <w:bookmarkStart w:name="z101" w:id="72"/>
    <w:p>
      <w:pPr>
        <w:spacing w:after="0"/>
        <w:ind w:left="0"/>
        <w:jc w:val="both"/>
      </w:pPr>
      <w:r>
        <w:rPr>
          <w:rFonts w:ascii="Times New Roman"/>
          <w:b w:val="false"/>
          <w:i w:val="false"/>
          <w:color w:val="000000"/>
          <w:sz w:val="28"/>
        </w:rPr>
        <w:t>
      18. Толық емес және (немесе) дұрыс емес деректерді көрсете отырып ресімделген, сондай-ақ алушы растамаған немесе бас тартпаған ТІЖ:</w:t>
      </w:r>
    </w:p>
    <w:bookmarkEnd w:id="72"/>
    <w:bookmarkStart w:name="z102" w:id="73"/>
    <w:p>
      <w:pPr>
        <w:spacing w:after="0"/>
        <w:ind w:left="0"/>
        <w:jc w:val="both"/>
      </w:pPr>
      <w:r>
        <w:rPr>
          <w:rFonts w:ascii="Times New Roman"/>
          <w:b w:val="false"/>
          <w:i w:val="false"/>
          <w:color w:val="000000"/>
          <w:sz w:val="28"/>
        </w:rPr>
        <w:t>
      1) тауарды көліктің кез келген түрі арқылы жеткізу (тасымалдау) кезінде – ЭШФ АЖ-да ТІЖ тіркелген күнінен бастап 20 (жиырма) жұмыс күні ішінде;</w:t>
      </w:r>
    </w:p>
    <w:bookmarkEnd w:id="73"/>
    <w:bookmarkStart w:name="z103" w:id="74"/>
    <w:p>
      <w:pPr>
        <w:spacing w:after="0"/>
        <w:ind w:left="0"/>
        <w:jc w:val="both"/>
      </w:pPr>
      <w:r>
        <w:rPr>
          <w:rFonts w:ascii="Times New Roman"/>
          <w:b w:val="false"/>
          <w:i w:val="false"/>
          <w:color w:val="000000"/>
          <w:sz w:val="28"/>
        </w:rPr>
        <w:t>
      2) көлікті пайдаланбай тауарды жеткізу кезінде – ЭШФ АЖ-да ТІЖ тіркелген күнінен бастап күнтізбелік 10 (он) күн ішінде жеткізуші (әкелу кезінде – алушы) түзетуге немесе кері қайтарып алуға жатады.</w:t>
      </w:r>
    </w:p>
    <w:bookmarkEnd w:id="74"/>
    <w:bookmarkStart w:name="z104" w:id="75"/>
    <w:p>
      <w:pPr>
        <w:spacing w:after="0"/>
        <w:ind w:left="0"/>
        <w:jc w:val="both"/>
      </w:pPr>
      <w:r>
        <w:rPr>
          <w:rFonts w:ascii="Times New Roman"/>
          <w:b w:val="false"/>
          <w:i w:val="false"/>
          <w:color w:val="000000"/>
          <w:sz w:val="28"/>
        </w:rPr>
        <w:t>
      19. Бұрын ресімделген ТІЖ-ға өзгерістер және (немесе) толықтырулар енгізу, жеткізушіні және (немесе) тауарларды алушыны ауыстыруға әкеп соқтырмайтын қателерді түзету қажет болған жағдайда, бұрын ресімделген ТІЖ-ны жою арқылы түзетілген ТІЖ ресімделеді.</w:t>
      </w:r>
    </w:p>
    <w:bookmarkEnd w:id="75"/>
    <w:p>
      <w:pPr>
        <w:spacing w:after="0"/>
        <w:ind w:left="0"/>
        <w:jc w:val="both"/>
      </w:pPr>
      <w:r>
        <w:rPr>
          <w:rFonts w:ascii="Times New Roman"/>
          <w:b w:val="false"/>
          <w:i w:val="false"/>
          <w:color w:val="000000"/>
          <w:sz w:val="28"/>
        </w:rPr>
        <w:t>
      Бұл ретте түзетілген ТІЖ-да ЭШФ АЖ-да түзетілетін ТІЖ-ның тіркеу нөмірі көрсетіледі.</w:t>
      </w:r>
    </w:p>
    <w:bookmarkStart w:name="z105" w:id="76"/>
    <w:p>
      <w:pPr>
        <w:spacing w:after="0"/>
        <w:ind w:left="0"/>
        <w:jc w:val="both"/>
      </w:pPr>
      <w:r>
        <w:rPr>
          <w:rFonts w:ascii="Times New Roman"/>
          <w:b w:val="false"/>
          <w:i w:val="false"/>
          <w:color w:val="000000"/>
          <w:sz w:val="28"/>
        </w:rPr>
        <w:t>
      20. Тауар қайтарылған жағдайда:</w:t>
      </w:r>
    </w:p>
    <w:bookmarkEnd w:id="76"/>
    <w:bookmarkStart w:name="z106" w:id="77"/>
    <w:p>
      <w:pPr>
        <w:spacing w:after="0"/>
        <w:ind w:left="0"/>
        <w:jc w:val="both"/>
      </w:pPr>
      <w:r>
        <w:rPr>
          <w:rFonts w:ascii="Times New Roman"/>
          <w:b w:val="false"/>
          <w:i w:val="false"/>
          <w:color w:val="000000"/>
          <w:sz w:val="28"/>
        </w:rPr>
        <w:t>
      1) алушы бас тартқан ТІЖ бойынша – жеткізуші "бас тарту" мәртебесі бар ТІЖ бойынша тауарларды тиеп-жөнелту қоймасына тауарларды тасымалдауды жүзеге асырады;</w:t>
      </w:r>
    </w:p>
    <w:bookmarkEnd w:id="77"/>
    <w:bookmarkStart w:name="z107" w:id="78"/>
    <w:p>
      <w:pPr>
        <w:spacing w:after="0"/>
        <w:ind w:left="0"/>
        <w:jc w:val="both"/>
      </w:pPr>
      <w:r>
        <w:rPr>
          <w:rFonts w:ascii="Times New Roman"/>
          <w:b w:val="false"/>
          <w:i w:val="false"/>
          <w:color w:val="000000"/>
          <w:sz w:val="28"/>
        </w:rPr>
        <w:t>
      2) алушы ТІЖ расталғанға немесе бас тартқанға дейін ТІЖ кері қайтарып алынған кезде – жеткізуші "кері қайтарып алу" мәртебесі бар ТІЖ бойынша тауарларды тиеп-жөнелту қоймасына тасымалдауды жүзеге асырады;</w:t>
      </w:r>
    </w:p>
    <w:bookmarkEnd w:id="78"/>
    <w:bookmarkStart w:name="z108" w:id="79"/>
    <w:p>
      <w:pPr>
        <w:spacing w:after="0"/>
        <w:ind w:left="0"/>
        <w:jc w:val="both"/>
      </w:pPr>
      <w:r>
        <w:rPr>
          <w:rFonts w:ascii="Times New Roman"/>
          <w:b w:val="false"/>
          <w:i w:val="false"/>
          <w:color w:val="000000"/>
          <w:sz w:val="28"/>
        </w:rPr>
        <w:t>
      3) алушы бұрын растаған ТІЖ бойынша – алушы қайтаруға ТІЖ ресімдейді, бұл ретте ЭШФ АЖ-да бұрын ресімделген ТІЖ-ның тіркеу нөмірі көрсетіледі.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Қағидалардың 17-тармағы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"Шағын сауда нүктесі" санаты белгісі қойылған, салық төлеушіге өткізілген тауар бойынша тауарды қайтаруға ТІЖ ресімдеуді жеткізуші жүргізеді.</w:t>
      </w:r>
    </w:p>
    <w:bookmarkStart w:name="z110" w:id="80"/>
    <w:p>
      <w:pPr>
        <w:spacing w:after="0"/>
        <w:ind w:left="0"/>
        <w:jc w:val="both"/>
      </w:pPr>
      <w:r>
        <w:rPr>
          <w:rFonts w:ascii="Times New Roman"/>
          <w:b w:val="false"/>
          <w:i w:val="false"/>
          <w:color w:val="000000"/>
          <w:sz w:val="28"/>
        </w:rPr>
        <w:t>
      22. ЕАЭО мүше мемлекеттердің аумағынан Қазақстан Республикасының аумағына тауарларды әкелу кезінде Тізбенің реттік нөмірлері 1, 2, 3 және 4-жолдарда көрсетілген тауарларды алушы бастапқы ТІЖ ресімдейді, ол арқылы тауарлар виртуалды қоймаға түседі.</w:t>
      </w:r>
    </w:p>
    <w:bookmarkEnd w:id="80"/>
    <w:p>
      <w:pPr>
        <w:spacing w:after="0"/>
        <w:ind w:left="0"/>
        <w:jc w:val="both"/>
      </w:pPr>
      <w:r>
        <w:rPr>
          <w:rFonts w:ascii="Times New Roman"/>
          <w:b w:val="false"/>
          <w:i w:val="false"/>
          <w:color w:val="000000"/>
          <w:sz w:val="28"/>
        </w:rPr>
        <w:t>
      Осы тармақта көрсетілген тауарлар бойынша бастапқы ТІЖ бастапқы деректерін жеке мұқтаждары үшін пайдаланылатын тауарларды қоспағанда, жанама салықтарды төлеу фактісін мемлекеттік кірістер органдары растағаннан кейін 10 (он) жұмыс күні ішінде ЭШФ-ны жазып беру кезінде шығару көзін автоматты түрде көрсету мақсатында 328.00-нысанының деректерімен салыстыруға жатады.</w:t>
      </w:r>
    </w:p>
    <w:bookmarkStart w:name="z111" w:id="81"/>
    <w:p>
      <w:pPr>
        <w:spacing w:after="0"/>
        <w:ind w:left="0"/>
        <w:jc w:val="both"/>
      </w:pPr>
      <w:r>
        <w:rPr>
          <w:rFonts w:ascii="Times New Roman"/>
          <w:b w:val="false"/>
          <w:i w:val="false"/>
          <w:color w:val="000000"/>
          <w:sz w:val="28"/>
        </w:rPr>
        <w:t>
      23. Жеке тұлғалардың автомобиль көлігімен ЕАЭО мүше мемлекеттердің аумағынан Қазақстан Республикасының аумағына тауарларды әкелу кезінде ТІЖ тауарларды, жүктерді тасымалдау жөніндегі қызметті (экспедициялау, курьерлік жеткізіп беру) жүзеге асыратын тасымалдаушы ресімдейді.</w:t>
      </w:r>
    </w:p>
    <w:bookmarkEnd w:id="81"/>
    <w:bookmarkStart w:name="z112" w:id="82"/>
    <w:p>
      <w:pPr>
        <w:spacing w:after="0"/>
        <w:ind w:left="0"/>
        <w:jc w:val="both"/>
      </w:pPr>
      <w:r>
        <w:rPr>
          <w:rFonts w:ascii="Times New Roman"/>
          <w:b w:val="false"/>
          <w:i w:val="false"/>
          <w:color w:val="000000"/>
          <w:sz w:val="28"/>
        </w:rPr>
        <w:t>
      24. Тізбенің реттік нөмірлері 1, 2, 3 және 4-жолдарында көрсетілген тауарлар:</w:t>
      </w:r>
    </w:p>
    <w:bookmarkEnd w:id="82"/>
    <w:p>
      <w:pPr>
        <w:spacing w:after="0"/>
        <w:ind w:left="0"/>
        <w:jc w:val="both"/>
      </w:pPr>
      <w:r>
        <w:rPr>
          <w:rFonts w:ascii="Times New Roman"/>
          <w:b w:val="false"/>
          <w:i w:val="false"/>
          <w:color w:val="000000"/>
          <w:sz w:val="28"/>
        </w:rPr>
        <w:t>
      тауардың ID-ін қамтитын деректерді тіркеу және (немесе) беру функциясы бар бақылау-касса машинасының чегінің негізінде – өткізілген күннен бастап күнтізбелік 16 (он алты) күн өткеннен кейін автоматты түрде;</w:t>
      </w:r>
    </w:p>
    <w:p>
      <w:pPr>
        <w:spacing w:after="0"/>
        <w:ind w:left="0"/>
        <w:jc w:val="both"/>
      </w:pPr>
      <w:r>
        <w:rPr>
          <w:rFonts w:ascii="Times New Roman"/>
          <w:b w:val="false"/>
          <w:i w:val="false"/>
          <w:color w:val="000000"/>
          <w:sz w:val="28"/>
        </w:rPr>
        <w:t>
      өз мұқтажы үшін, өндірісте, қызмет көрсетуде, жұмыстарды орындауда пайдалану кезінде;</w:t>
      </w:r>
    </w:p>
    <w:p>
      <w:pPr>
        <w:spacing w:after="0"/>
        <w:ind w:left="0"/>
        <w:jc w:val="both"/>
      </w:pPr>
      <w:r>
        <w:rPr>
          <w:rFonts w:ascii="Times New Roman"/>
          <w:b w:val="false"/>
          <w:i w:val="false"/>
          <w:color w:val="000000"/>
          <w:sz w:val="28"/>
        </w:rPr>
        <w:t>
      бүлінген, жоғалған, ұрланған, кәдеге жаратылған кезде;</w:t>
      </w:r>
    </w:p>
    <w:p>
      <w:pPr>
        <w:spacing w:after="0"/>
        <w:ind w:left="0"/>
        <w:jc w:val="both"/>
      </w:pPr>
      <w:r>
        <w:rPr>
          <w:rFonts w:ascii="Times New Roman"/>
          <w:b w:val="false"/>
          <w:i w:val="false"/>
          <w:color w:val="000000"/>
          <w:sz w:val="28"/>
        </w:rPr>
        <w:t>
      қадағалап отыру тоқтатылған кезде;</w:t>
      </w:r>
    </w:p>
    <w:p>
      <w:pPr>
        <w:spacing w:after="0"/>
        <w:ind w:left="0"/>
        <w:jc w:val="both"/>
      </w:pPr>
      <w:r>
        <w:rPr>
          <w:rFonts w:ascii="Times New Roman"/>
          <w:b w:val="false"/>
          <w:i w:val="false"/>
          <w:color w:val="000000"/>
          <w:sz w:val="28"/>
        </w:rPr>
        <w:t xml:space="preserve">
      осы Қағидалардың 17-тармағының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өлшемшарттарға сәйкес келетін, бөлшек сауда субъектісіне ресімделген ТІЖ бойынша тауарларды алу кезінде ТІЖ ресімделген күннен бастап күнтізбелік 30 (отыз) күн өткеннен кейін автоматты түрде өткізуге ТІЖ ресімдеусіз виртуалды қоймадан есептен шығарылады.</w:t>
      </w:r>
    </w:p>
    <w:bookmarkStart w:name="z113" w:id="83"/>
    <w:p>
      <w:pPr>
        <w:spacing w:after="0"/>
        <w:ind w:left="0"/>
        <w:jc w:val="both"/>
      </w:pPr>
      <w:r>
        <w:rPr>
          <w:rFonts w:ascii="Times New Roman"/>
          <w:b w:val="false"/>
          <w:i w:val="false"/>
          <w:color w:val="000000"/>
          <w:sz w:val="28"/>
        </w:rPr>
        <w:t>
      25. ЭШФ АЖ-де тіркелген ТІЖ ЭШФ АЖ-де 5 (бес) жыл ішінде сақталады.</w:t>
      </w:r>
    </w:p>
    <w:bookmarkEnd w:id="83"/>
    <w:bookmarkStart w:name="z114" w:id="84"/>
    <w:p>
      <w:pPr>
        <w:spacing w:after="0"/>
        <w:ind w:left="0"/>
        <w:jc w:val="both"/>
      </w:pPr>
      <w:r>
        <w:rPr>
          <w:rFonts w:ascii="Times New Roman"/>
          <w:b w:val="false"/>
          <w:i w:val="false"/>
          <w:color w:val="000000"/>
          <w:sz w:val="28"/>
        </w:rPr>
        <w:t>
      26. ТІЖ ресімдеу жөніндегі талап қолданылатын тауарлар бойынша ЭШФ-ны жазып беру "Тауарлардың, жұмыстардың, көрсетілетін қызметтердің жеткізілгенін растайтын құжат" деген 32-жолда ТІЖ тіркеу нөмірін көрсете отырып, ТІЖ негізінде жүзеге асырылады.</w:t>
      </w:r>
    </w:p>
    <w:bookmarkEnd w:id="84"/>
    <w:p>
      <w:pPr>
        <w:spacing w:after="0"/>
        <w:ind w:left="0"/>
        <w:jc w:val="both"/>
      </w:pPr>
      <w:r>
        <w:rPr>
          <w:rFonts w:ascii="Times New Roman"/>
          <w:b w:val="false"/>
          <w:i w:val="false"/>
          <w:color w:val="000000"/>
          <w:sz w:val="28"/>
        </w:rPr>
        <w:t>
      ТІЖ-де және ЭШФ-да тауардың құны бойынша деректерді қоспағанда, көрсетілетін тауарлар бойынша деректер бірдей болуы тиіс</w:t>
      </w:r>
    </w:p>
    <w:bookmarkStart w:name="z115" w:id="85"/>
    <w:p>
      <w:pPr>
        <w:spacing w:after="0"/>
        <w:ind w:left="0"/>
        <w:jc w:val="both"/>
      </w:pPr>
      <w:r>
        <w:rPr>
          <w:rFonts w:ascii="Times New Roman"/>
          <w:b w:val="false"/>
          <w:i w:val="false"/>
          <w:color w:val="000000"/>
          <w:sz w:val="28"/>
        </w:rPr>
        <w:t>
      27. ТІЖ ресімдеу, растау не растаудан бас тарту мерзімдері ішінде техникалық ақау болған кезде техникалық қателерді жою және ЭШФ АЖ жұмыс істеу мүмкіндігін қалпына келтіру кезеңіне ЭШФ АЖ жұмыс тоқтатыла тұрады.</w:t>
      </w:r>
    </w:p>
    <w:bookmarkEnd w:id="85"/>
    <w:p>
      <w:pPr>
        <w:spacing w:after="0"/>
        <w:ind w:left="0"/>
        <w:jc w:val="both"/>
      </w:pPr>
      <w:r>
        <w:rPr>
          <w:rFonts w:ascii="Times New Roman"/>
          <w:b w:val="false"/>
          <w:i w:val="false"/>
          <w:color w:val="000000"/>
          <w:sz w:val="28"/>
        </w:rPr>
        <w:t>
      ТІЖ ресімдеу, растау не растаудан бас тарту техникалық қателер жойылғаннан және ЭШФ АЖ жұмыс қабілеттілігі қалпына келтірілгеннен кейін 3 (үш) жұмыс күні ішінде жүзеге асырылады.</w:t>
      </w:r>
    </w:p>
    <w:bookmarkStart w:name="z116" w:id="86"/>
    <w:p>
      <w:pPr>
        <w:spacing w:after="0"/>
        <w:ind w:left="0"/>
        <w:jc w:val="both"/>
      </w:pPr>
      <w:r>
        <w:rPr>
          <w:rFonts w:ascii="Times New Roman"/>
          <w:b w:val="false"/>
          <w:i w:val="false"/>
          <w:color w:val="000000"/>
          <w:sz w:val="28"/>
        </w:rPr>
        <w:t>
      28. Алушы нөмірі мен күні тіркелген ЭШФ-ның "Тауарлардың, жұмыстардың, көрсетілетін қызметтердің жеткізілгенін растайтын құжат" деген 32-жолында көрсетілген ТІЖ бас тартқан кезде жеткізуші түзетілген ТІЖ ресімдеуді ТІЖ бас тартылған күннен кейінгі 3 (үш) жұмыс күнінен кешіктірілмей жүзеге асырылады.</w:t>
      </w:r>
    </w:p>
    <w:bookmarkEnd w:id="86"/>
    <w:p>
      <w:pPr>
        <w:spacing w:after="0"/>
        <w:ind w:left="0"/>
        <w:jc w:val="both"/>
      </w:pPr>
      <w:r>
        <w:rPr>
          <w:rFonts w:ascii="Times New Roman"/>
          <w:b w:val="false"/>
          <w:i w:val="false"/>
          <w:color w:val="000000"/>
          <w:sz w:val="28"/>
        </w:rPr>
        <w:t>
      Бұл ретте осындай ТІЖ негізінде түзетілген ЭШФ жазып беру кезінде түзетілетін ЭШФ нөмірі көрсетіледі.</w:t>
      </w:r>
    </w:p>
    <w:bookmarkStart w:name="z117" w:id="87"/>
    <w:p>
      <w:pPr>
        <w:spacing w:after="0"/>
        <w:ind w:left="0"/>
        <w:jc w:val="left"/>
      </w:pPr>
      <w:r>
        <w:rPr>
          <w:rFonts w:ascii="Times New Roman"/>
          <w:b/>
          <w:i w:val="false"/>
          <w:color w:val="000000"/>
        </w:rPr>
        <w:t xml:space="preserve"> 3-тарау. Тауарларға арналған ілеспе жүкқұжатты толтыру тәртібі</w:t>
      </w:r>
    </w:p>
    <w:bookmarkEnd w:id="87"/>
    <w:bookmarkStart w:name="z118" w:id="88"/>
    <w:p>
      <w:pPr>
        <w:spacing w:after="0"/>
        <w:ind w:left="0"/>
        <w:jc w:val="both"/>
      </w:pPr>
      <w:r>
        <w:rPr>
          <w:rFonts w:ascii="Times New Roman"/>
          <w:b w:val="false"/>
          <w:i w:val="false"/>
          <w:color w:val="000000"/>
          <w:sz w:val="28"/>
        </w:rPr>
        <w:t>
      29. "Жалпы бөлім" деген А бөлімінде мынадай реттік нөмірлерімен жолдар толтырылады:</w:t>
      </w:r>
    </w:p>
    <w:bookmarkEnd w:id="88"/>
    <w:p>
      <w:pPr>
        <w:spacing w:after="0"/>
        <w:ind w:left="0"/>
        <w:jc w:val="both"/>
      </w:pPr>
      <w:r>
        <w:rPr>
          <w:rFonts w:ascii="Times New Roman"/>
          <w:b w:val="false"/>
          <w:i w:val="false"/>
          <w:color w:val="000000"/>
          <w:sz w:val="28"/>
        </w:rPr>
        <w:t>
      "1. Есепке алу жүйесінің ТІЖ нөмірі" – салық төлеушінің салық есебінде берілетін және тауарларды жеткізуші дербес айқындайтын ТІЖ реттік нөмірі (бұл жолды толтыру міндетті емес);</w:t>
      </w:r>
    </w:p>
    <w:p>
      <w:pPr>
        <w:spacing w:after="0"/>
        <w:ind w:left="0"/>
        <w:jc w:val="both"/>
      </w:pPr>
      <w:r>
        <w:rPr>
          <w:rFonts w:ascii="Times New Roman"/>
          <w:b w:val="false"/>
          <w:i w:val="false"/>
          <w:color w:val="000000"/>
          <w:sz w:val="28"/>
        </w:rPr>
        <w:t>
      "2. Тауарды тиеп-жөнелту күні" – күні қолмен толтырылады (ТІЖ-да тауарды тиеп-жөнелту күні қате көрсетілген кезде, ресімделетін ТІЖ-да тауарды тиеп-жөнелтудің нақты күні көрсетіле отырып, көрсетілген ТІЖ жойылады);</w:t>
      </w:r>
    </w:p>
    <w:p>
      <w:pPr>
        <w:spacing w:after="0"/>
        <w:ind w:left="0"/>
        <w:jc w:val="both"/>
      </w:pPr>
      <w:r>
        <w:rPr>
          <w:rFonts w:ascii="Times New Roman"/>
          <w:b w:val="false"/>
          <w:i w:val="false"/>
          <w:color w:val="000000"/>
          <w:sz w:val="28"/>
        </w:rPr>
        <w:t>
      "3. Есепке алу жүйесінің ТІЖ тіркеу нөмірі" – салық төлеушінің салық есебінде берілетін және тауарларды жеткізуші дербес айқындайтын ТІЖ-ның реттік нөмірі;</w:t>
      </w:r>
    </w:p>
    <w:p>
      <w:pPr>
        <w:spacing w:after="0"/>
        <w:ind w:left="0"/>
        <w:jc w:val="both"/>
      </w:pPr>
      <w:r>
        <w:rPr>
          <w:rFonts w:ascii="Times New Roman"/>
          <w:b w:val="false"/>
          <w:i w:val="false"/>
          <w:color w:val="000000"/>
          <w:sz w:val="28"/>
        </w:rPr>
        <w:t>
      "ЭШФ АЖ-да ТІЖ тіркеу күні мен уақыты" – ЭШФ АЖ-да автоматты түрде толтырылады және ресімдеудің нақты уақытына сәйкес келеді;</w:t>
      </w:r>
    </w:p>
    <w:p>
      <w:pPr>
        <w:spacing w:after="0"/>
        <w:ind w:left="0"/>
        <w:jc w:val="both"/>
      </w:pPr>
      <w:r>
        <w:rPr>
          <w:rFonts w:ascii="Times New Roman"/>
          <w:b w:val="false"/>
          <w:i w:val="false"/>
          <w:color w:val="000000"/>
          <w:sz w:val="28"/>
        </w:rPr>
        <w:t>
      "4. Таңбалауға жататын тауарлар бойынша актінің/хабарламаның нөмірі" – тауарларды қабылдау/беру актісінің немесе әкелу туралы хабарламаның тіркеу нөмірі мен күні көрсетіледі;</w:t>
      </w:r>
    </w:p>
    <w:p>
      <w:pPr>
        <w:spacing w:after="0"/>
        <w:ind w:left="0"/>
        <w:jc w:val="both"/>
      </w:pPr>
      <w:r>
        <w:rPr>
          <w:rFonts w:ascii="Times New Roman"/>
          <w:b w:val="false"/>
          <w:i w:val="false"/>
          <w:color w:val="000000"/>
          <w:sz w:val="28"/>
        </w:rPr>
        <w:t>
      "5. ТІЖ-ны түзету" – ЭШФ АЖ-да түзетілетін ТІЖ тіркеу нөмірі көрсетіледі (жойылғанның орнына ТІЖ ресімдеу қажет болған кезде толтырылады);</w:t>
      </w:r>
    </w:p>
    <w:p>
      <w:pPr>
        <w:spacing w:after="0"/>
        <w:ind w:left="0"/>
        <w:jc w:val="both"/>
      </w:pPr>
      <w:r>
        <w:rPr>
          <w:rFonts w:ascii="Times New Roman"/>
          <w:b w:val="false"/>
          <w:i w:val="false"/>
          <w:color w:val="000000"/>
          <w:sz w:val="28"/>
        </w:rPr>
        <w:t>
      "6. Бұрын қабылданған ТІЖ бойынша тауарды қайтару" – тауарды қайтару қажет болған кезде "Өнім берушінің деректемелері" деген В бөлімде алушының деректемелерін, "Алушының деректемелері" деген С бөлімде өнім берушінің деректемелерін, А бөлімінің 6.1-жолында – ЭШФ АЖ-да бұрын ресімделген ТІЖ тіркеу нөмірін көрсетіле отырып белгі қойылады;</w:t>
      </w:r>
    </w:p>
    <w:p>
      <w:pPr>
        <w:spacing w:after="0"/>
        <w:ind w:left="0"/>
        <w:jc w:val="both"/>
      </w:pPr>
      <w:r>
        <w:rPr>
          <w:rFonts w:ascii="Times New Roman"/>
          <w:b w:val="false"/>
          <w:i w:val="false"/>
          <w:color w:val="000000"/>
          <w:sz w:val="28"/>
        </w:rPr>
        <w:t>
      "7. Тауарларды Қазақстан Республикасының аумағына әкелу" – қажет болған кезде торкөзге тиісті белгі қойылады:</w:t>
      </w:r>
    </w:p>
    <w:p>
      <w:pPr>
        <w:spacing w:after="0"/>
        <w:ind w:left="0"/>
        <w:jc w:val="both"/>
      </w:pPr>
      <w:r>
        <w:rPr>
          <w:rFonts w:ascii="Times New Roman"/>
          <w:b w:val="false"/>
          <w:i w:val="false"/>
          <w:color w:val="000000"/>
          <w:sz w:val="28"/>
        </w:rPr>
        <w:t>
      "Тауарларды Қазақстан Республикасының аумағына әкелу (импорт)";</w:t>
      </w:r>
    </w:p>
    <w:p>
      <w:pPr>
        <w:spacing w:after="0"/>
        <w:ind w:left="0"/>
        <w:jc w:val="both"/>
      </w:pPr>
      <w:r>
        <w:rPr>
          <w:rFonts w:ascii="Times New Roman"/>
          <w:b w:val="false"/>
          <w:i w:val="false"/>
          <w:color w:val="000000"/>
          <w:sz w:val="28"/>
        </w:rPr>
        <w:t>
      "Қайта өңдеуге әкелу";</w:t>
      </w:r>
    </w:p>
    <w:p>
      <w:pPr>
        <w:spacing w:after="0"/>
        <w:ind w:left="0"/>
        <w:jc w:val="both"/>
      </w:pPr>
      <w:r>
        <w:rPr>
          <w:rFonts w:ascii="Times New Roman"/>
          <w:b w:val="false"/>
          <w:i w:val="false"/>
          <w:color w:val="000000"/>
          <w:sz w:val="28"/>
        </w:rPr>
        <w:t>
      "Уақытша әкелу";</w:t>
      </w:r>
    </w:p>
    <w:p>
      <w:pPr>
        <w:spacing w:after="0"/>
        <w:ind w:left="0"/>
        <w:jc w:val="both"/>
      </w:pPr>
      <w:r>
        <w:rPr>
          <w:rFonts w:ascii="Times New Roman"/>
          <w:b w:val="false"/>
          <w:i w:val="false"/>
          <w:color w:val="000000"/>
          <w:sz w:val="28"/>
        </w:rPr>
        <w:t>
      "Уақытша әкетілген тауарды әкелу";</w:t>
      </w:r>
    </w:p>
    <w:p>
      <w:pPr>
        <w:spacing w:after="0"/>
        <w:ind w:left="0"/>
        <w:jc w:val="both"/>
      </w:pPr>
      <w:r>
        <w:rPr>
          <w:rFonts w:ascii="Times New Roman"/>
          <w:b w:val="false"/>
          <w:i w:val="false"/>
          <w:color w:val="000000"/>
          <w:sz w:val="28"/>
        </w:rPr>
        <w:t>
      "АЭА аумағына әкелу";</w:t>
      </w:r>
    </w:p>
    <w:p>
      <w:pPr>
        <w:spacing w:after="0"/>
        <w:ind w:left="0"/>
        <w:jc w:val="both"/>
      </w:pPr>
      <w:r>
        <w:rPr>
          <w:rFonts w:ascii="Times New Roman"/>
          <w:b w:val="false"/>
          <w:i w:val="false"/>
          <w:color w:val="000000"/>
          <w:sz w:val="28"/>
        </w:rPr>
        <w:t>
      "8. Тауарларды Қазақстан Республикасының аумағынан әкету" – қажет болған кезде торкөзге тиісті белгі қойылады:</w:t>
      </w:r>
    </w:p>
    <w:p>
      <w:pPr>
        <w:spacing w:after="0"/>
        <w:ind w:left="0"/>
        <w:jc w:val="both"/>
      </w:pPr>
      <w:r>
        <w:rPr>
          <w:rFonts w:ascii="Times New Roman"/>
          <w:b w:val="false"/>
          <w:i w:val="false"/>
          <w:color w:val="000000"/>
          <w:sz w:val="28"/>
        </w:rPr>
        <w:t>
      "Тауарларды Қазақстан Республикасының аумағынан әкету (экспорт)";</w:t>
      </w:r>
    </w:p>
    <w:p>
      <w:pPr>
        <w:spacing w:after="0"/>
        <w:ind w:left="0"/>
        <w:jc w:val="both"/>
      </w:pPr>
      <w:r>
        <w:rPr>
          <w:rFonts w:ascii="Times New Roman"/>
          <w:b w:val="false"/>
          <w:i w:val="false"/>
          <w:color w:val="000000"/>
          <w:sz w:val="28"/>
        </w:rPr>
        <w:t>
      "Қайта өңдеуге әкету";</w:t>
      </w:r>
    </w:p>
    <w:p>
      <w:pPr>
        <w:spacing w:after="0"/>
        <w:ind w:left="0"/>
        <w:jc w:val="both"/>
      </w:pPr>
      <w:r>
        <w:rPr>
          <w:rFonts w:ascii="Times New Roman"/>
          <w:b w:val="false"/>
          <w:i w:val="false"/>
          <w:color w:val="000000"/>
          <w:sz w:val="28"/>
        </w:rPr>
        <w:t>
      "Уақытша әкету";</w:t>
      </w:r>
    </w:p>
    <w:p>
      <w:pPr>
        <w:spacing w:after="0"/>
        <w:ind w:left="0"/>
        <w:jc w:val="both"/>
      </w:pPr>
      <w:r>
        <w:rPr>
          <w:rFonts w:ascii="Times New Roman"/>
          <w:b w:val="false"/>
          <w:i w:val="false"/>
          <w:color w:val="000000"/>
          <w:sz w:val="28"/>
        </w:rPr>
        <w:t>
      "Уақытша әкелінген тауарды әкету";</w:t>
      </w:r>
    </w:p>
    <w:p>
      <w:pPr>
        <w:spacing w:after="0"/>
        <w:ind w:left="0"/>
        <w:jc w:val="both"/>
      </w:pPr>
      <w:r>
        <w:rPr>
          <w:rFonts w:ascii="Times New Roman"/>
          <w:b w:val="false"/>
          <w:i w:val="false"/>
          <w:color w:val="000000"/>
          <w:sz w:val="28"/>
        </w:rPr>
        <w:t>
      "АЭА аумағынан әкету";</w:t>
      </w:r>
    </w:p>
    <w:p>
      <w:pPr>
        <w:spacing w:after="0"/>
        <w:ind w:left="0"/>
        <w:jc w:val="both"/>
      </w:pPr>
      <w:r>
        <w:rPr>
          <w:rFonts w:ascii="Times New Roman"/>
          <w:b w:val="false"/>
          <w:i w:val="false"/>
          <w:color w:val="000000"/>
          <w:sz w:val="28"/>
        </w:rPr>
        <w:t>
      "Әуе кемесіне жанармай құю";</w:t>
      </w:r>
    </w:p>
    <w:p>
      <w:pPr>
        <w:spacing w:after="0"/>
        <w:ind w:left="0"/>
        <w:jc w:val="both"/>
      </w:pPr>
      <w:r>
        <w:rPr>
          <w:rFonts w:ascii="Times New Roman"/>
          <w:b w:val="false"/>
          <w:i w:val="false"/>
          <w:color w:val="000000"/>
          <w:sz w:val="28"/>
        </w:rPr>
        <w:t>
      "9. Тауарларды өткізу" – қажет болған кезде торкөзге тиісті белгі қойылады:</w:t>
      </w:r>
    </w:p>
    <w:p>
      <w:pPr>
        <w:spacing w:after="0"/>
        <w:ind w:left="0"/>
        <w:jc w:val="both"/>
      </w:pPr>
      <w:r>
        <w:rPr>
          <w:rFonts w:ascii="Times New Roman"/>
          <w:b w:val="false"/>
          <w:i w:val="false"/>
          <w:color w:val="000000"/>
          <w:sz w:val="28"/>
        </w:rPr>
        <w:t>
      "Қазақстан Республикасының аумағында бір тұлға шегінде" (тек акцизделетін тауарлар, авиациялық отын және мазут бойынша толтырылады);</w:t>
      </w:r>
    </w:p>
    <w:p>
      <w:pPr>
        <w:spacing w:after="0"/>
        <w:ind w:left="0"/>
        <w:jc w:val="both"/>
      </w:pPr>
      <w:r>
        <w:rPr>
          <w:rFonts w:ascii="Times New Roman"/>
          <w:b w:val="false"/>
          <w:i w:val="false"/>
          <w:color w:val="000000"/>
          <w:sz w:val="28"/>
        </w:rPr>
        <w:t>
      "ЕАЭО шеңберінде бір тұлға шегінде";</w:t>
      </w:r>
    </w:p>
    <w:p>
      <w:pPr>
        <w:spacing w:after="0"/>
        <w:ind w:left="0"/>
        <w:jc w:val="both"/>
      </w:pPr>
      <w:r>
        <w:rPr>
          <w:rFonts w:ascii="Times New Roman"/>
          <w:b w:val="false"/>
          <w:i w:val="false"/>
          <w:color w:val="000000"/>
          <w:sz w:val="28"/>
        </w:rPr>
        <w:t>
      "Басқа орын ауыстыру";</w:t>
      </w:r>
    </w:p>
    <w:p>
      <w:pPr>
        <w:spacing w:after="0"/>
        <w:ind w:left="0"/>
        <w:jc w:val="both"/>
      </w:pPr>
      <w:r>
        <w:rPr>
          <w:rFonts w:ascii="Times New Roman"/>
          <w:b w:val="false"/>
          <w:i w:val="false"/>
          <w:color w:val="000000"/>
          <w:sz w:val="28"/>
        </w:rPr>
        <w:t>
      "10. Акцизделетін тауарлар, авиациялық отын, мазут және басқа да тауарлар (таңбалануға жататындарды қоспағанда)" – қажет болған кезде торкөзде тиісті белгі қойылады:</w:t>
      </w:r>
    </w:p>
    <w:p>
      <w:pPr>
        <w:spacing w:after="0"/>
        <w:ind w:left="0"/>
        <w:jc w:val="both"/>
      </w:pPr>
      <w:r>
        <w:rPr>
          <w:rFonts w:ascii="Times New Roman"/>
          <w:b w:val="false"/>
          <w:i w:val="false"/>
          <w:color w:val="000000"/>
          <w:sz w:val="28"/>
        </w:rPr>
        <w:t>
      "Этил спирті";</w:t>
      </w:r>
    </w:p>
    <w:p>
      <w:pPr>
        <w:spacing w:after="0"/>
        <w:ind w:left="0"/>
        <w:jc w:val="both"/>
      </w:pPr>
      <w:r>
        <w:rPr>
          <w:rFonts w:ascii="Times New Roman"/>
          <w:b w:val="false"/>
          <w:i w:val="false"/>
          <w:color w:val="000000"/>
          <w:sz w:val="28"/>
        </w:rPr>
        <w:t>
      "Толысылған шарап";</w:t>
      </w:r>
    </w:p>
    <w:p>
      <w:pPr>
        <w:spacing w:after="0"/>
        <w:ind w:left="0"/>
        <w:jc w:val="both"/>
      </w:pPr>
      <w:r>
        <w:rPr>
          <w:rFonts w:ascii="Times New Roman"/>
          <w:b w:val="false"/>
          <w:i w:val="false"/>
          <w:color w:val="000000"/>
          <w:sz w:val="28"/>
        </w:rPr>
        <w:t>
      "Сыра қайнату өнімдері";</w:t>
      </w:r>
    </w:p>
    <w:p>
      <w:pPr>
        <w:spacing w:after="0"/>
        <w:ind w:left="0"/>
        <w:jc w:val="both"/>
      </w:pPr>
      <w:r>
        <w:rPr>
          <w:rFonts w:ascii="Times New Roman"/>
          <w:b w:val="false"/>
          <w:i w:val="false"/>
          <w:color w:val="000000"/>
          <w:sz w:val="28"/>
        </w:rPr>
        <w:t>
      "Алкоголь өнімі (сыра қайнату өнімінен басқа)";</w:t>
      </w:r>
    </w:p>
    <w:p>
      <w:pPr>
        <w:spacing w:after="0"/>
        <w:ind w:left="0"/>
        <w:jc w:val="both"/>
      </w:pPr>
      <w:r>
        <w:rPr>
          <w:rFonts w:ascii="Times New Roman"/>
          <w:b w:val="false"/>
          <w:i w:val="false"/>
          <w:color w:val="000000"/>
          <w:sz w:val="28"/>
        </w:rPr>
        <w:t>
      "Мұнай өнімдері";</w:t>
      </w:r>
    </w:p>
    <w:p>
      <w:pPr>
        <w:spacing w:after="0"/>
        <w:ind w:left="0"/>
        <w:jc w:val="both"/>
      </w:pPr>
      <w:r>
        <w:rPr>
          <w:rFonts w:ascii="Times New Roman"/>
          <w:b w:val="false"/>
          <w:i w:val="false"/>
          <w:color w:val="000000"/>
          <w:sz w:val="28"/>
        </w:rPr>
        <w:t>
      "Биоотын";</w:t>
      </w:r>
    </w:p>
    <w:p>
      <w:pPr>
        <w:spacing w:after="0"/>
        <w:ind w:left="0"/>
        <w:jc w:val="both"/>
      </w:pPr>
      <w:r>
        <w:rPr>
          <w:rFonts w:ascii="Times New Roman"/>
          <w:b w:val="false"/>
          <w:i w:val="false"/>
          <w:color w:val="000000"/>
          <w:sz w:val="28"/>
        </w:rPr>
        <w:t>
      "Темекі өнімдері";</w:t>
      </w:r>
    </w:p>
    <w:p>
      <w:pPr>
        <w:spacing w:after="0"/>
        <w:ind w:left="0"/>
        <w:jc w:val="both"/>
      </w:pPr>
      <w:r>
        <w:rPr>
          <w:rFonts w:ascii="Times New Roman"/>
          <w:b w:val="false"/>
          <w:i w:val="false"/>
          <w:color w:val="000000"/>
          <w:sz w:val="28"/>
        </w:rPr>
        <w:t>
      "11. Экспорттық бақылауға жататын тауарлар (қосарланған мақсаттағы, әскери мақсаттағы)" – экспорттық бақылауға жататын тауарлармен операцияларды (қосарланған мақсаттағы, әскери мақсаттағы) жүзеге асыру қажет болған кезде белгі қойылады;</w:t>
      </w:r>
    </w:p>
    <w:p>
      <w:pPr>
        <w:spacing w:after="0"/>
        <w:ind w:left="0"/>
        <w:jc w:val="both"/>
      </w:pPr>
      <w:r>
        <w:rPr>
          <w:rFonts w:ascii="Times New Roman"/>
          <w:b w:val="false"/>
          <w:i w:val="false"/>
          <w:color w:val="000000"/>
          <w:sz w:val="28"/>
        </w:rPr>
        <w:t>
      "12. Таңбалауға жататындар" – қажет болған кезде торкөзде тиісті белгі қойылады.</w:t>
      </w:r>
    </w:p>
    <w:bookmarkStart w:name="z119" w:id="89"/>
    <w:p>
      <w:pPr>
        <w:spacing w:after="0"/>
        <w:ind w:left="0"/>
        <w:jc w:val="both"/>
      </w:pPr>
      <w:r>
        <w:rPr>
          <w:rFonts w:ascii="Times New Roman"/>
          <w:b w:val="false"/>
          <w:i w:val="false"/>
          <w:color w:val="000000"/>
          <w:sz w:val="28"/>
        </w:rPr>
        <w:t>
      30. "Өнім берушінің деректемелері" деген В бөлімде мынадай реттік нөмірлерімен жолдар толтырылады:</w:t>
      </w:r>
    </w:p>
    <w:bookmarkEnd w:id="89"/>
    <w:p>
      <w:pPr>
        <w:spacing w:after="0"/>
        <w:ind w:left="0"/>
        <w:jc w:val="both"/>
      </w:pPr>
      <w:r>
        <w:rPr>
          <w:rFonts w:ascii="Times New Roman"/>
          <w:b w:val="false"/>
          <w:i w:val="false"/>
          <w:color w:val="000000"/>
          <w:sz w:val="28"/>
        </w:rPr>
        <w:t>
      "13. Жеке сәйкестендіру нөмірі немесе бизнес-сәйкестендіру нөмірі (бұдан әрі – ЖСН/БСН)" – жеткізуші енгізеді, импорттау кезінде алушы енгізеді (егер тауарларды жеткізуші (жөнелтуші) бейрезидент болып табылса, онда "бейрезидент" торкөзі белгіленеді және ашық жолды толтыру міндетті емес);</w:t>
      </w:r>
    </w:p>
    <w:p>
      <w:pPr>
        <w:spacing w:after="0"/>
        <w:ind w:left="0"/>
        <w:jc w:val="both"/>
      </w:pPr>
      <w:r>
        <w:rPr>
          <w:rFonts w:ascii="Times New Roman"/>
          <w:b w:val="false"/>
          <w:i w:val="false"/>
          <w:color w:val="000000"/>
          <w:sz w:val="28"/>
        </w:rPr>
        <w:t>
      "14. Жеткізушінің (жөнелтушінің) атауы";</w:t>
      </w:r>
    </w:p>
    <w:p>
      <w:pPr>
        <w:spacing w:after="0"/>
        <w:ind w:left="0"/>
        <w:jc w:val="both"/>
      </w:pPr>
      <w:r>
        <w:rPr>
          <w:rFonts w:ascii="Times New Roman"/>
          <w:b w:val="false"/>
          <w:i w:val="false"/>
          <w:color w:val="000000"/>
          <w:sz w:val="28"/>
        </w:rPr>
        <w:t>
      "15. Құрылымдық бөлімшенің БСН";</w:t>
      </w:r>
    </w:p>
    <w:p>
      <w:pPr>
        <w:spacing w:after="0"/>
        <w:ind w:left="0"/>
        <w:jc w:val="both"/>
      </w:pPr>
      <w:r>
        <w:rPr>
          <w:rFonts w:ascii="Times New Roman"/>
          <w:b w:val="false"/>
          <w:i w:val="false"/>
          <w:color w:val="000000"/>
          <w:sz w:val="28"/>
        </w:rPr>
        <w:t>
      "16. Қайта ұйымдастырылған тұлғаның БСН";</w:t>
      </w:r>
    </w:p>
    <w:p>
      <w:pPr>
        <w:spacing w:after="0"/>
        <w:ind w:left="0"/>
        <w:jc w:val="both"/>
      </w:pPr>
      <w:r>
        <w:rPr>
          <w:rFonts w:ascii="Times New Roman"/>
          <w:b w:val="false"/>
          <w:i w:val="false"/>
          <w:color w:val="000000"/>
          <w:sz w:val="28"/>
        </w:rPr>
        <w:t>
      "17. Жеткізушінің санаты";</w:t>
      </w:r>
    </w:p>
    <w:p>
      <w:pPr>
        <w:spacing w:after="0"/>
        <w:ind w:left="0"/>
        <w:jc w:val="both"/>
      </w:pPr>
      <w:r>
        <w:rPr>
          <w:rFonts w:ascii="Times New Roman"/>
          <w:b w:val="false"/>
          <w:i w:val="false"/>
          <w:color w:val="000000"/>
          <w:sz w:val="28"/>
        </w:rPr>
        <w:t>
      "18. Жеткізуші тіркелген елдің коды" – "Кедендік декларацияларды толтыру үшін пайдаланылатын жіктеуіштер туралы" Кеден одағы Комиссиясының 2010 жылғы 20 қыркүйектегі № 378 шешімімен бекітілген 22-қосымшаға (бұдан әрі – Жіктеуіштің 22-қосымшасы) сәйкес Әлем елдері жіктеуіштеріне сәйкес тауарларды жеткізуші (жөнелтуші) елдің әріптік коды көрсетіледі;</w:t>
      </w:r>
    </w:p>
    <w:p>
      <w:pPr>
        <w:spacing w:after="0"/>
        <w:ind w:left="0"/>
        <w:jc w:val="both"/>
      </w:pPr>
      <w:r>
        <w:rPr>
          <w:rFonts w:ascii="Times New Roman"/>
          <w:b w:val="false"/>
          <w:i w:val="false"/>
          <w:color w:val="000000"/>
          <w:sz w:val="28"/>
        </w:rPr>
        <w:t>
      "19. Жөнелту (тиеп жөнелту) елінің коды" – Жіктеуіштің 22-қосымшасына сәйкес тауарларды жеткізуші (жөнелтуші) елінің әріптік коды көрсетіледі;</w:t>
      </w:r>
    </w:p>
    <w:p>
      <w:pPr>
        <w:spacing w:after="0"/>
        <w:ind w:left="0"/>
        <w:jc w:val="both"/>
      </w:pPr>
      <w:r>
        <w:rPr>
          <w:rFonts w:ascii="Times New Roman"/>
          <w:b w:val="false"/>
          <w:i w:val="false"/>
          <w:color w:val="000000"/>
          <w:sz w:val="28"/>
        </w:rPr>
        <w:t>
      "20. Жөнелтудің (тиеп жөнелтудің) нақты мекенжайы" – этил спирті мен алкоголь өнімінің айналымы кезінде (бұл жол автоматты түрде толтырылады);</w:t>
      </w:r>
    </w:p>
    <w:p>
      <w:pPr>
        <w:spacing w:after="0"/>
        <w:ind w:left="0"/>
        <w:jc w:val="both"/>
      </w:pPr>
      <w:r>
        <w:rPr>
          <w:rFonts w:ascii="Times New Roman"/>
          <w:b w:val="false"/>
          <w:i w:val="false"/>
          <w:color w:val="000000"/>
          <w:sz w:val="28"/>
        </w:rPr>
        <w:t>
      "21. Жөнелту (тиеп жөнелту) қоймасының сәйкестендіру нөмірі (ID)" – виртуалды қойманың тіркеу нөмірі (тауарлар импорты кезінде толтырылмайды).</w:t>
      </w:r>
    </w:p>
    <w:bookmarkStart w:name="z120" w:id="90"/>
    <w:p>
      <w:pPr>
        <w:spacing w:after="0"/>
        <w:ind w:left="0"/>
        <w:jc w:val="both"/>
      </w:pPr>
      <w:r>
        <w:rPr>
          <w:rFonts w:ascii="Times New Roman"/>
          <w:b w:val="false"/>
          <w:i w:val="false"/>
          <w:color w:val="000000"/>
          <w:sz w:val="28"/>
        </w:rPr>
        <w:t>
      31. "Алушының деректемелері" деген С бөлімінде мынадай реттік нөмірлерімен жолдар толтырылады:</w:t>
      </w:r>
    </w:p>
    <w:bookmarkEnd w:id="90"/>
    <w:p>
      <w:pPr>
        <w:spacing w:after="0"/>
        <w:ind w:left="0"/>
        <w:jc w:val="both"/>
      </w:pPr>
      <w:r>
        <w:rPr>
          <w:rFonts w:ascii="Times New Roman"/>
          <w:b w:val="false"/>
          <w:i w:val="false"/>
          <w:color w:val="000000"/>
          <w:sz w:val="28"/>
        </w:rPr>
        <w:t>
      "22. ЖСН/БСН" (егер тауарларды алушы бейрезидент болса, онда "бейрезидент" торкөзі белгіленеді);</w:t>
      </w:r>
    </w:p>
    <w:p>
      <w:pPr>
        <w:spacing w:after="0"/>
        <w:ind w:left="0"/>
        <w:jc w:val="both"/>
      </w:pPr>
      <w:r>
        <w:rPr>
          <w:rFonts w:ascii="Times New Roman"/>
          <w:b w:val="false"/>
          <w:i w:val="false"/>
          <w:color w:val="000000"/>
          <w:sz w:val="28"/>
        </w:rPr>
        <w:t>
      "23. Алушының атауы";</w:t>
      </w:r>
    </w:p>
    <w:p>
      <w:pPr>
        <w:spacing w:after="0"/>
        <w:ind w:left="0"/>
        <w:jc w:val="both"/>
      </w:pPr>
      <w:r>
        <w:rPr>
          <w:rFonts w:ascii="Times New Roman"/>
          <w:b w:val="false"/>
          <w:i w:val="false"/>
          <w:color w:val="000000"/>
          <w:sz w:val="28"/>
        </w:rPr>
        <w:t>
      "24. Құрылымдық бөлімшенің БСН";</w:t>
      </w:r>
    </w:p>
    <w:p>
      <w:pPr>
        <w:spacing w:after="0"/>
        <w:ind w:left="0"/>
        <w:jc w:val="both"/>
      </w:pPr>
      <w:r>
        <w:rPr>
          <w:rFonts w:ascii="Times New Roman"/>
          <w:b w:val="false"/>
          <w:i w:val="false"/>
          <w:color w:val="000000"/>
          <w:sz w:val="28"/>
        </w:rPr>
        <w:t>
      "25. Қайта ұйымдастырылған тұлғаның БСН";</w:t>
      </w:r>
    </w:p>
    <w:p>
      <w:pPr>
        <w:spacing w:after="0"/>
        <w:ind w:left="0"/>
        <w:jc w:val="both"/>
      </w:pPr>
      <w:r>
        <w:rPr>
          <w:rFonts w:ascii="Times New Roman"/>
          <w:b w:val="false"/>
          <w:i w:val="false"/>
          <w:color w:val="000000"/>
          <w:sz w:val="28"/>
        </w:rPr>
        <w:t>
      "26. Алушының санаты";</w:t>
      </w:r>
    </w:p>
    <w:p>
      <w:pPr>
        <w:spacing w:after="0"/>
        <w:ind w:left="0"/>
        <w:jc w:val="both"/>
      </w:pPr>
      <w:r>
        <w:rPr>
          <w:rFonts w:ascii="Times New Roman"/>
          <w:b w:val="false"/>
          <w:i w:val="false"/>
          <w:color w:val="000000"/>
          <w:sz w:val="28"/>
        </w:rPr>
        <w:t>
      "27. Алушы тіркелген елдің коды" – тауарларды алушы елдің әріптік коды көрсетіледі, әуежайларда Жіктеуіштің 22-қосымшасына сәйкес әуе бортына жататын елдің әріптік коды көрсетіледі;</w:t>
      </w:r>
    </w:p>
    <w:p>
      <w:pPr>
        <w:spacing w:after="0"/>
        <w:ind w:left="0"/>
        <w:jc w:val="both"/>
      </w:pPr>
      <w:r>
        <w:rPr>
          <w:rFonts w:ascii="Times New Roman"/>
          <w:b w:val="false"/>
          <w:i w:val="false"/>
          <w:color w:val="000000"/>
          <w:sz w:val="28"/>
        </w:rPr>
        <w:t>
      "28. Жеткізіп беру (жеткізу) елінің коды" – Жіктеуіштің 22-қосымшасына сәйкес тауарларды алушы елдің әріптік коды көрсетіледі (әуежайлардың авиациялық отынды өткізуі кезінде әуе бортының жүру маршруты елінің әріптік коды көрсетіледі);</w:t>
      </w:r>
    </w:p>
    <w:p>
      <w:pPr>
        <w:spacing w:after="0"/>
        <w:ind w:left="0"/>
        <w:jc w:val="both"/>
      </w:pPr>
      <w:r>
        <w:rPr>
          <w:rFonts w:ascii="Times New Roman"/>
          <w:b w:val="false"/>
          <w:i w:val="false"/>
          <w:color w:val="000000"/>
          <w:sz w:val="28"/>
        </w:rPr>
        <w:t>
      "29. Жеткізіп берудің (жеткізудің) нақты мекенжайы" – этил спирті мен алкоголь өнімінің айналымы кезінде (бұл ашық жол автоматты түрде толтырылады);</w:t>
      </w:r>
    </w:p>
    <w:p>
      <w:pPr>
        <w:spacing w:after="0"/>
        <w:ind w:left="0"/>
        <w:jc w:val="both"/>
      </w:pPr>
      <w:r>
        <w:rPr>
          <w:rFonts w:ascii="Times New Roman"/>
          <w:b w:val="false"/>
          <w:i w:val="false"/>
          <w:color w:val="000000"/>
          <w:sz w:val="28"/>
        </w:rPr>
        <w:t>
      "30. Жеткізіп беру (жеткізу) қоймасының сәйкестендіру нөмірі (ID)" – бұл ашық жол экспортқа ТІЖ ресімдеу кезінде толтырылмайды.</w:t>
      </w:r>
    </w:p>
    <w:bookmarkStart w:name="z121" w:id="91"/>
    <w:p>
      <w:pPr>
        <w:spacing w:after="0"/>
        <w:ind w:left="0"/>
        <w:jc w:val="both"/>
      </w:pPr>
      <w:r>
        <w:rPr>
          <w:rFonts w:ascii="Times New Roman"/>
          <w:b w:val="false"/>
          <w:i w:val="false"/>
          <w:color w:val="000000"/>
          <w:sz w:val="28"/>
        </w:rPr>
        <w:t>
      32. "Жүк жөнелтуші мен жүк алушының деректемелері" деген D бөлімінде мынадай реттік нөмірлерімен жолдар толтырылады:</w:t>
      </w:r>
    </w:p>
    <w:bookmarkEnd w:id="91"/>
    <w:p>
      <w:pPr>
        <w:spacing w:after="0"/>
        <w:ind w:left="0"/>
        <w:jc w:val="both"/>
      </w:pPr>
      <w:r>
        <w:rPr>
          <w:rFonts w:ascii="Times New Roman"/>
          <w:b w:val="false"/>
          <w:i w:val="false"/>
          <w:color w:val="000000"/>
          <w:sz w:val="28"/>
        </w:rPr>
        <w:t>
      "Жүк жөнелтуші" – оның атынан жүк жөнелту ресімделетін тұлға:</w:t>
      </w:r>
    </w:p>
    <w:p>
      <w:pPr>
        <w:spacing w:after="0"/>
        <w:ind w:left="0"/>
        <w:jc w:val="both"/>
      </w:pPr>
      <w:r>
        <w:rPr>
          <w:rFonts w:ascii="Times New Roman"/>
          <w:b w:val="false"/>
          <w:i w:val="false"/>
          <w:color w:val="000000"/>
          <w:sz w:val="28"/>
        </w:rPr>
        <w:t>
      "31. ЖСН/БСН" (егер жүк жөнелтуші бейрезидент болса, онда "бейрезидент" торкөзі белгіленеді);</w:t>
      </w:r>
    </w:p>
    <w:p>
      <w:pPr>
        <w:spacing w:after="0"/>
        <w:ind w:left="0"/>
        <w:jc w:val="both"/>
      </w:pPr>
      <w:r>
        <w:rPr>
          <w:rFonts w:ascii="Times New Roman"/>
          <w:b w:val="false"/>
          <w:i w:val="false"/>
          <w:color w:val="000000"/>
          <w:sz w:val="28"/>
        </w:rPr>
        <w:t>
      "32. Жүк жөнелтушінің атауы";</w:t>
      </w:r>
    </w:p>
    <w:p>
      <w:pPr>
        <w:spacing w:after="0"/>
        <w:ind w:left="0"/>
        <w:jc w:val="both"/>
      </w:pPr>
      <w:r>
        <w:rPr>
          <w:rFonts w:ascii="Times New Roman"/>
          <w:b w:val="false"/>
          <w:i w:val="false"/>
          <w:color w:val="000000"/>
          <w:sz w:val="28"/>
        </w:rPr>
        <w:t>
      "33. Жөнелтуші елдің коды" – Жіктеуіштің 22-қосымшасына сәйкес жүк жөнелтуші елдің әріптік коды көрсетіледі;</w:t>
      </w:r>
    </w:p>
    <w:p>
      <w:pPr>
        <w:spacing w:after="0"/>
        <w:ind w:left="0"/>
        <w:jc w:val="both"/>
      </w:pPr>
      <w:r>
        <w:rPr>
          <w:rFonts w:ascii="Times New Roman"/>
          <w:b w:val="false"/>
          <w:i w:val="false"/>
          <w:color w:val="000000"/>
          <w:sz w:val="28"/>
        </w:rPr>
        <w:t>
      "Жүк алушы" – шарт негізінде немесе өзге де заңды негіздерде жүкті алуға уәкілетті тұлға:</w:t>
      </w:r>
    </w:p>
    <w:p>
      <w:pPr>
        <w:spacing w:after="0"/>
        <w:ind w:left="0"/>
        <w:jc w:val="both"/>
      </w:pPr>
      <w:r>
        <w:rPr>
          <w:rFonts w:ascii="Times New Roman"/>
          <w:b w:val="false"/>
          <w:i w:val="false"/>
          <w:color w:val="000000"/>
          <w:sz w:val="28"/>
        </w:rPr>
        <w:t>
      "34. ЖСН/БСН" (егер жүк алушы бейрезидент болып табылса, онда "бейрезидент" деген торкөз белгіленеді);</w:t>
      </w:r>
    </w:p>
    <w:p>
      <w:pPr>
        <w:spacing w:after="0"/>
        <w:ind w:left="0"/>
        <w:jc w:val="both"/>
      </w:pPr>
      <w:r>
        <w:rPr>
          <w:rFonts w:ascii="Times New Roman"/>
          <w:b w:val="false"/>
          <w:i w:val="false"/>
          <w:color w:val="000000"/>
          <w:sz w:val="28"/>
        </w:rPr>
        <w:t>
      "35. Жүк алушының атауы";</w:t>
      </w:r>
    </w:p>
    <w:p>
      <w:pPr>
        <w:spacing w:after="0"/>
        <w:ind w:left="0"/>
        <w:jc w:val="both"/>
      </w:pPr>
      <w:r>
        <w:rPr>
          <w:rFonts w:ascii="Times New Roman"/>
          <w:b w:val="false"/>
          <w:i w:val="false"/>
          <w:color w:val="000000"/>
          <w:sz w:val="28"/>
        </w:rPr>
        <w:t>
      "36. Жеткізу елінің коды" – Жіктеуіштің 22-қосымшасына сәйкес жүк алушы елінің әріптік коды көрсетіледі.</w:t>
      </w:r>
    </w:p>
    <w:bookmarkStart w:name="z122" w:id="92"/>
    <w:p>
      <w:pPr>
        <w:spacing w:after="0"/>
        <w:ind w:left="0"/>
        <w:jc w:val="both"/>
      </w:pPr>
      <w:r>
        <w:rPr>
          <w:rFonts w:ascii="Times New Roman"/>
          <w:b w:val="false"/>
          <w:i w:val="false"/>
          <w:color w:val="000000"/>
          <w:sz w:val="28"/>
        </w:rPr>
        <w:t>
      33. "Тасымалдау бойынша мәліметтер" деген Е бөлімінде мынадай реттік нөмірлерімен жолдар толтырылады:</w:t>
      </w:r>
    </w:p>
    <w:bookmarkEnd w:id="92"/>
    <w:p>
      <w:pPr>
        <w:spacing w:after="0"/>
        <w:ind w:left="0"/>
        <w:jc w:val="both"/>
      </w:pPr>
      <w:r>
        <w:rPr>
          <w:rFonts w:ascii="Times New Roman"/>
          <w:b w:val="false"/>
          <w:i w:val="false"/>
          <w:color w:val="000000"/>
          <w:sz w:val="28"/>
        </w:rPr>
        <w:t>
      "37) тасымалдаушының атауы" (егер тасымалдаушы бейрезидент болып табылса, онда "бейрезидент" деген торкөз белгіленеді);</w:t>
      </w:r>
    </w:p>
    <w:p>
      <w:pPr>
        <w:spacing w:after="0"/>
        <w:ind w:left="0"/>
        <w:jc w:val="both"/>
      </w:pPr>
      <w:r>
        <w:rPr>
          <w:rFonts w:ascii="Times New Roman"/>
          <w:b w:val="false"/>
          <w:i w:val="false"/>
          <w:color w:val="000000"/>
          <w:sz w:val="28"/>
        </w:rPr>
        <w:t>
      "Тасымалдаушы елінің коды" – Жіктеуіштің 22-қосымшасына сәйкес тасымалдаушы елінің әріптік коды көрсетіледі (бұл ашық жол қадағалауға жататын тауарларды тасымалдау кезінде толтырылады);</w:t>
      </w:r>
    </w:p>
    <w:p>
      <w:pPr>
        <w:spacing w:after="0"/>
        <w:ind w:left="0"/>
        <w:jc w:val="both"/>
      </w:pPr>
      <w:r>
        <w:rPr>
          <w:rFonts w:ascii="Times New Roman"/>
          <w:b w:val="false"/>
          <w:i w:val="false"/>
          <w:color w:val="000000"/>
          <w:sz w:val="28"/>
        </w:rPr>
        <w:t>
      "38) ЖСН/БСН";</w:t>
      </w:r>
    </w:p>
    <w:p>
      <w:pPr>
        <w:spacing w:after="0"/>
        <w:ind w:left="0"/>
        <w:jc w:val="both"/>
      </w:pPr>
      <w:r>
        <w:rPr>
          <w:rFonts w:ascii="Times New Roman"/>
          <w:b w:val="false"/>
          <w:i w:val="false"/>
          <w:color w:val="000000"/>
          <w:sz w:val="28"/>
        </w:rPr>
        <w:t>
      "39) көлік түрі" – жоспарланған көлік туралы мәліметтер көрсетіледі (көрсетілетін тізімнен таңдалады).</w:t>
      </w:r>
    </w:p>
    <w:bookmarkStart w:name="z123" w:id="93"/>
    <w:p>
      <w:pPr>
        <w:spacing w:after="0"/>
        <w:ind w:left="0"/>
        <w:jc w:val="both"/>
      </w:pPr>
      <w:r>
        <w:rPr>
          <w:rFonts w:ascii="Times New Roman"/>
          <w:b w:val="false"/>
          <w:i w:val="false"/>
          <w:color w:val="000000"/>
          <w:sz w:val="28"/>
        </w:rPr>
        <w:t>
      34. "Тауарды жеткізуге арналған шарт (келісімшарт)" деген F бөлімінде мынадай реттік нөмірлерімен жолдар толтырылады:</w:t>
      </w:r>
    </w:p>
    <w:bookmarkEnd w:id="93"/>
    <w:p>
      <w:pPr>
        <w:spacing w:after="0"/>
        <w:ind w:left="0"/>
        <w:jc w:val="both"/>
      </w:pPr>
      <w:r>
        <w:rPr>
          <w:rFonts w:ascii="Times New Roman"/>
          <w:b w:val="false"/>
          <w:i w:val="false"/>
          <w:color w:val="000000"/>
          <w:sz w:val="28"/>
        </w:rPr>
        <w:t>
      "40. Шарт (келісімшарт) немесе шартқа қосымша не шартсыз (келісімшартсыз)" – қажет болған кезде тиісті белгі қойылады;</w:t>
      </w:r>
    </w:p>
    <w:p>
      <w:pPr>
        <w:spacing w:after="0"/>
        <w:ind w:left="0"/>
        <w:jc w:val="both"/>
      </w:pPr>
      <w:r>
        <w:rPr>
          <w:rFonts w:ascii="Times New Roman"/>
          <w:b w:val="false"/>
          <w:i w:val="false"/>
          <w:color w:val="000000"/>
          <w:sz w:val="28"/>
        </w:rPr>
        <w:t>
      "41. Нөмірі";</w:t>
      </w:r>
    </w:p>
    <w:p>
      <w:pPr>
        <w:spacing w:after="0"/>
        <w:ind w:left="0"/>
        <w:jc w:val="both"/>
      </w:pPr>
      <w:r>
        <w:rPr>
          <w:rFonts w:ascii="Times New Roman"/>
          <w:b w:val="false"/>
          <w:i w:val="false"/>
          <w:color w:val="000000"/>
          <w:sz w:val="28"/>
        </w:rPr>
        <w:t>
      "42. Күні";</w:t>
      </w:r>
    </w:p>
    <w:p>
      <w:pPr>
        <w:spacing w:after="0"/>
        <w:ind w:left="0"/>
        <w:jc w:val="both"/>
      </w:pPr>
      <w:r>
        <w:rPr>
          <w:rFonts w:ascii="Times New Roman"/>
          <w:b w:val="false"/>
          <w:i w:val="false"/>
          <w:color w:val="000000"/>
          <w:sz w:val="28"/>
        </w:rPr>
        <w:t>
      "43. Шарт бойынша төлем шарттары" – тауарларды жеткізуге арналған шартқа (келісімшартқа) сәйкес төлем шарттары көрсетіледі;</w:t>
      </w:r>
    </w:p>
    <w:p>
      <w:pPr>
        <w:spacing w:after="0"/>
        <w:ind w:left="0"/>
        <w:jc w:val="both"/>
      </w:pPr>
      <w:r>
        <w:rPr>
          <w:rFonts w:ascii="Times New Roman"/>
          <w:b w:val="false"/>
          <w:i w:val="false"/>
          <w:color w:val="000000"/>
          <w:sz w:val="28"/>
        </w:rPr>
        <w:t>
      "44. Жеткізу шарттары (ИНКОТЕРМС) – дәстүрге, оның ішінде іскерлік айналымдағы дәстүрге сәйкес халықаралық шарттар үшін Жіктеуіштің 13-қосымшасына сәйкес бас әріптермен латын шрифтімен үш мәнді әріптік коды көрсетіледі (Инкотермс).</w:t>
      </w:r>
    </w:p>
    <w:bookmarkStart w:name="z124" w:id="94"/>
    <w:p>
      <w:pPr>
        <w:spacing w:after="0"/>
        <w:ind w:left="0"/>
        <w:jc w:val="both"/>
      </w:pPr>
      <w:r>
        <w:rPr>
          <w:rFonts w:ascii="Times New Roman"/>
          <w:b w:val="false"/>
          <w:i w:val="false"/>
          <w:color w:val="000000"/>
          <w:sz w:val="28"/>
        </w:rPr>
        <w:t>
      35. "БҚҚ/ӨБК шеңберіндегі шарт (келісімшарт)" деген F1 бөлімінде мынадай реттік нөмірлерімен жолдар толтырылады:</w:t>
      </w:r>
    </w:p>
    <w:bookmarkEnd w:id="94"/>
    <w:p>
      <w:pPr>
        <w:spacing w:after="0"/>
        <w:ind w:left="0"/>
        <w:jc w:val="both"/>
      </w:pPr>
      <w:r>
        <w:rPr>
          <w:rFonts w:ascii="Times New Roman"/>
          <w:b w:val="false"/>
          <w:i w:val="false"/>
          <w:color w:val="000000"/>
          <w:sz w:val="28"/>
        </w:rPr>
        <w:t>
      "Жеткізуші":</w:t>
      </w:r>
    </w:p>
    <w:p>
      <w:pPr>
        <w:spacing w:after="0"/>
        <w:ind w:left="0"/>
        <w:jc w:val="both"/>
      </w:pPr>
      <w:r>
        <w:rPr>
          <w:rFonts w:ascii="Times New Roman"/>
          <w:b w:val="false"/>
          <w:i w:val="false"/>
          <w:color w:val="000000"/>
          <w:sz w:val="28"/>
        </w:rPr>
        <w:t>
      "45. Нөмірі" – шарттың/келісімшарттың нөмірі көрсетіледі;</w:t>
      </w:r>
    </w:p>
    <w:p>
      <w:pPr>
        <w:spacing w:after="0"/>
        <w:ind w:left="0"/>
        <w:jc w:val="both"/>
      </w:pPr>
      <w:r>
        <w:rPr>
          <w:rFonts w:ascii="Times New Roman"/>
          <w:b w:val="false"/>
          <w:i w:val="false"/>
          <w:color w:val="000000"/>
          <w:sz w:val="28"/>
        </w:rPr>
        <w:t>
      "46. Күні" – шарттың/келісімшарттың күні, айы және жылы көрсетіледі;</w:t>
      </w:r>
    </w:p>
    <w:p>
      <w:pPr>
        <w:spacing w:after="0"/>
        <w:ind w:left="0"/>
        <w:jc w:val="both"/>
      </w:pPr>
      <w:r>
        <w:rPr>
          <w:rFonts w:ascii="Times New Roman"/>
          <w:b w:val="false"/>
          <w:i w:val="false"/>
          <w:color w:val="000000"/>
          <w:sz w:val="28"/>
        </w:rPr>
        <w:t>
      "Алушының":</w:t>
      </w:r>
    </w:p>
    <w:p>
      <w:pPr>
        <w:spacing w:after="0"/>
        <w:ind w:left="0"/>
        <w:jc w:val="both"/>
      </w:pPr>
      <w:r>
        <w:rPr>
          <w:rFonts w:ascii="Times New Roman"/>
          <w:b w:val="false"/>
          <w:i w:val="false"/>
          <w:color w:val="000000"/>
          <w:sz w:val="28"/>
        </w:rPr>
        <w:t>
      "47. Нөмірі" – шарттың/келісімшарттың нөмірі көрсетіледі;</w:t>
      </w:r>
    </w:p>
    <w:p>
      <w:pPr>
        <w:spacing w:after="0"/>
        <w:ind w:left="0"/>
        <w:jc w:val="both"/>
      </w:pPr>
      <w:r>
        <w:rPr>
          <w:rFonts w:ascii="Times New Roman"/>
          <w:b w:val="false"/>
          <w:i w:val="false"/>
          <w:color w:val="000000"/>
          <w:sz w:val="28"/>
        </w:rPr>
        <w:t>
      "48. Күні" – шарттың/келісімшарттың күні, айы және жылы көрсетіледі;</w:t>
      </w:r>
    </w:p>
    <w:p>
      <w:pPr>
        <w:spacing w:after="0"/>
        <w:ind w:left="0"/>
        <w:jc w:val="both"/>
      </w:pPr>
      <w:r>
        <w:rPr>
          <w:rFonts w:ascii="Times New Roman"/>
          <w:b w:val="false"/>
          <w:i w:val="false"/>
          <w:color w:val="000000"/>
          <w:sz w:val="28"/>
        </w:rPr>
        <w:t>
      "49. Валюта коды" – ЭШФ АЖ анықтамалығынан "валюта бағамдары" таңдалады;</w:t>
      </w:r>
    </w:p>
    <w:p>
      <w:pPr>
        <w:spacing w:after="0"/>
        <w:ind w:left="0"/>
        <w:jc w:val="both"/>
      </w:pPr>
      <w:r>
        <w:rPr>
          <w:rFonts w:ascii="Times New Roman"/>
          <w:b w:val="false"/>
          <w:i w:val="false"/>
          <w:color w:val="000000"/>
          <w:sz w:val="28"/>
        </w:rPr>
        <w:t>
      "50. Валюта бағамы" – ТІЖ ресімделген күнге валюта бағамы көрсетіледі.</w:t>
      </w:r>
    </w:p>
    <w:bookmarkStart w:name="z125" w:id="95"/>
    <w:p>
      <w:pPr>
        <w:spacing w:after="0"/>
        <w:ind w:left="0"/>
        <w:jc w:val="both"/>
      </w:pPr>
      <w:r>
        <w:rPr>
          <w:rFonts w:ascii="Times New Roman"/>
          <w:b w:val="false"/>
          <w:i w:val="false"/>
          <w:color w:val="000000"/>
          <w:sz w:val="28"/>
        </w:rPr>
        <w:t>
      36. "Тауарлар бойынша деректер" деген G1 бөлімінде мынадай деректер бойынша бағандар толтырылады:</w:t>
      </w:r>
    </w:p>
    <w:bookmarkEnd w:id="95"/>
    <w:p>
      <w:pPr>
        <w:spacing w:after="0"/>
        <w:ind w:left="0"/>
        <w:jc w:val="both"/>
      </w:pPr>
      <w:r>
        <w:rPr>
          <w:rFonts w:ascii="Times New Roman"/>
          <w:b w:val="false"/>
          <w:i w:val="false"/>
          <w:color w:val="000000"/>
          <w:sz w:val="28"/>
        </w:rPr>
        <w:t>
      "1. Реттік нөмірі" – тауарлардың әрбір атауы бойынша реттік нөмірі көрсетіледі;</w:t>
      </w:r>
    </w:p>
    <w:p>
      <w:pPr>
        <w:spacing w:after="0"/>
        <w:ind w:left="0"/>
        <w:jc w:val="both"/>
      </w:pPr>
      <w:r>
        <w:rPr>
          <w:rFonts w:ascii="Times New Roman"/>
          <w:b w:val="false"/>
          <w:i w:val="false"/>
          <w:color w:val="000000"/>
          <w:sz w:val="28"/>
        </w:rPr>
        <w:t>
      "2. Тауардың шығарылған жерінің белгісі" (анықтамалықтан таңдап алынады);</w:t>
      </w:r>
    </w:p>
    <w:p>
      <w:pPr>
        <w:spacing w:after="0"/>
        <w:ind w:left="0"/>
        <w:jc w:val="both"/>
      </w:pPr>
      <w:r>
        <w:rPr>
          <w:rFonts w:ascii="Times New Roman"/>
          <w:b w:val="false"/>
          <w:i w:val="false"/>
          <w:color w:val="000000"/>
          <w:sz w:val="28"/>
        </w:rPr>
        <w:t>
      "3. Тауарлардың атауы";</w:t>
      </w:r>
    </w:p>
    <w:p>
      <w:pPr>
        <w:spacing w:after="0"/>
        <w:ind w:left="0"/>
        <w:jc w:val="both"/>
      </w:pPr>
      <w:r>
        <w:rPr>
          <w:rFonts w:ascii="Times New Roman"/>
          <w:b w:val="false"/>
          <w:i w:val="false"/>
          <w:color w:val="000000"/>
          <w:sz w:val="28"/>
        </w:rPr>
        <w:t>
      "4. Тауар коды (ЕАЭО СЭҚ ТН)";</w:t>
      </w:r>
    </w:p>
    <w:p>
      <w:pPr>
        <w:spacing w:after="0"/>
        <w:ind w:left="0"/>
        <w:jc w:val="both"/>
      </w:pPr>
      <w:r>
        <w:rPr>
          <w:rFonts w:ascii="Times New Roman"/>
          <w:b w:val="false"/>
          <w:i w:val="false"/>
          <w:color w:val="000000"/>
          <w:sz w:val="28"/>
        </w:rPr>
        <w:t>
      "5. Өлшем бірлігі";</w:t>
      </w:r>
    </w:p>
    <w:p>
      <w:pPr>
        <w:spacing w:after="0"/>
        <w:ind w:left="0"/>
        <w:jc w:val="both"/>
      </w:pPr>
      <w:r>
        <w:rPr>
          <w:rFonts w:ascii="Times New Roman"/>
          <w:b w:val="false"/>
          <w:i w:val="false"/>
          <w:color w:val="000000"/>
          <w:sz w:val="28"/>
        </w:rPr>
        <w:t>
      "6. Саны (көлемі)";</w:t>
      </w:r>
    </w:p>
    <w:p>
      <w:pPr>
        <w:spacing w:after="0"/>
        <w:ind w:left="0"/>
        <w:jc w:val="both"/>
      </w:pPr>
      <w:r>
        <w:rPr>
          <w:rFonts w:ascii="Times New Roman"/>
          <w:b w:val="false"/>
          <w:i w:val="false"/>
          <w:color w:val="000000"/>
          <w:sz w:val="28"/>
        </w:rPr>
        <w:t>
      "7. Тауар бірлігі үшін баға" – шарт (келісімшарт) бойынша өлшем бірлігі үшін тауардың бағасы көрсетіледі (ЕАЭО-ға мүше мемлекеттердің аумағынан тауарларды әкелу жағдайларын қоспағанда, толтыруға міндетті емес);</w:t>
      </w:r>
    </w:p>
    <w:p>
      <w:pPr>
        <w:spacing w:after="0"/>
        <w:ind w:left="0"/>
        <w:jc w:val="both"/>
      </w:pPr>
      <w:r>
        <w:rPr>
          <w:rFonts w:ascii="Times New Roman"/>
          <w:b w:val="false"/>
          <w:i w:val="false"/>
          <w:color w:val="000000"/>
          <w:sz w:val="28"/>
        </w:rPr>
        <w:t>
      "8. Жанама салықтарсыз тауардың құны" – жанама салықтарды есепке алмай тауарлардың барлық санының (көлемінің) құны көрсетіледі (ЕАЭО-ға мүше мемлекеттердің аумағынан тауарларды әкелу жағдайларын қоспағанда, толтыруға міндетті емес);</w:t>
      </w:r>
    </w:p>
    <w:p>
      <w:pPr>
        <w:spacing w:after="0"/>
        <w:ind w:left="0"/>
        <w:jc w:val="both"/>
      </w:pPr>
      <w:r>
        <w:rPr>
          <w:rFonts w:ascii="Times New Roman"/>
          <w:b w:val="false"/>
          <w:i w:val="false"/>
          <w:color w:val="000000"/>
          <w:sz w:val="28"/>
        </w:rPr>
        <w:t>
      "9/1. акциз мөлшерлемесі – Қазақстан Республикасының салық заңнамасына сәйкес акциз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"9. Акциздің сомасы" – Қазақстан Республикасының салық заңнамасына сәйкес есептелген акциздің сомасы көрсетіледі (толтыруға міндетті емес);</w:t>
      </w:r>
    </w:p>
    <w:p>
      <w:pPr>
        <w:spacing w:after="0"/>
        <w:ind w:left="0"/>
        <w:jc w:val="both"/>
      </w:pPr>
      <w:r>
        <w:rPr>
          <w:rFonts w:ascii="Times New Roman"/>
          <w:b w:val="false"/>
          <w:i w:val="false"/>
          <w:color w:val="000000"/>
          <w:sz w:val="28"/>
        </w:rPr>
        <w:t>
      "10.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"11. ҚҚС сомасы" – Қазақстан Республикасының салық заңнамасына сәйкес есептелген ҚҚС сомасы көрсетіледі (толтыруға міндетті емес);</w:t>
      </w:r>
    </w:p>
    <w:p>
      <w:pPr>
        <w:spacing w:after="0"/>
        <w:ind w:left="0"/>
        <w:jc w:val="both"/>
      </w:pPr>
      <w:r>
        <w:rPr>
          <w:rFonts w:ascii="Times New Roman"/>
          <w:b w:val="false"/>
          <w:i w:val="false"/>
          <w:color w:val="000000"/>
          <w:sz w:val="28"/>
        </w:rPr>
        <w:t>
      "12. Жанама салықтары бар тауардың жалпы құны" – жанама салықтарды ескере отырып, тауарлардың барлық санының (көлемінің) құны көрсетіледі (ЕАЭО-ға мүше мемлекеттердің аумағынан тауарларды әкелу жағдайларын қоспағанда, толтыруға міндетті емес);</w:t>
      </w:r>
    </w:p>
    <w:p>
      <w:pPr>
        <w:spacing w:after="0"/>
        <w:ind w:left="0"/>
        <w:jc w:val="both"/>
      </w:pPr>
      <w:r>
        <w:rPr>
          <w:rFonts w:ascii="Times New Roman"/>
          <w:b w:val="false"/>
          <w:i w:val="false"/>
          <w:color w:val="000000"/>
          <w:sz w:val="28"/>
        </w:rPr>
        <w:t>
      "13. ЭШФ АЖ тауар идентификаторы";</w:t>
      </w:r>
    </w:p>
    <w:p>
      <w:pPr>
        <w:spacing w:after="0"/>
        <w:ind w:left="0"/>
        <w:jc w:val="both"/>
      </w:pPr>
      <w:r>
        <w:rPr>
          <w:rFonts w:ascii="Times New Roman"/>
          <w:b w:val="false"/>
          <w:i w:val="false"/>
          <w:color w:val="000000"/>
          <w:sz w:val="28"/>
        </w:rPr>
        <w:t>
      "14.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"15.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"16. GTIN";</w:t>
      </w:r>
    </w:p>
    <w:p>
      <w:pPr>
        <w:spacing w:after="0"/>
        <w:ind w:left="0"/>
        <w:jc w:val="both"/>
      </w:pPr>
      <w:r>
        <w:rPr>
          <w:rFonts w:ascii="Times New Roman"/>
          <w:b w:val="false"/>
          <w:i w:val="false"/>
          <w:color w:val="000000"/>
          <w:sz w:val="28"/>
        </w:rPr>
        <w:t>
      "17. Қосымша ақпарат".</w:t>
      </w:r>
    </w:p>
    <w:p>
      <w:pPr>
        <w:spacing w:after="0"/>
        <w:ind w:left="0"/>
        <w:jc w:val="both"/>
      </w:pPr>
      <w:r>
        <w:rPr>
          <w:rFonts w:ascii="Times New Roman"/>
          <w:b w:val="false"/>
          <w:i w:val="false"/>
          <w:color w:val="000000"/>
          <w:sz w:val="28"/>
        </w:rPr>
        <w:t>
      Әуе кемесіне жанармай құю кезінде қосымша ақпаратта жанар-жағармай материалын алушы авиакомпания, "литр" өлшем бірлігінен "килограмм/тонна" өлшем бірлігіне ауыстырылған жанар-жағармай материалын құю көлемі, жанар-жағармай материалының тығыздығы, Цельсий бойынша ауа температурасы, бақылау талонының нөмірі, жанармай құю құралының нөмірі туралы және әуе кемесіне жанармай құю кезінде қажетті өзге де ақпарат көрсетіледі.</w:t>
      </w:r>
    </w:p>
    <w:p>
      <w:pPr>
        <w:spacing w:after="0"/>
        <w:ind w:left="0"/>
        <w:jc w:val="both"/>
      </w:pPr>
      <w:r>
        <w:rPr>
          <w:rFonts w:ascii="Times New Roman"/>
          <w:b w:val="false"/>
          <w:i w:val="false"/>
          <w:color w:val="000000"/>
          <w:sz w:val="28"/>
        </w:rPr>
        <w:t>
      Реттік нөмірі "Барлығы" 51-жолда – 6, 8, 10, 11, 12, 14 және 15-бағандар бойынша жолдардың жалпы сомасы көрсетіледі.</w:t>
      </w:r>
    </w:p>
    <w:bookmarkStart w:name="z126" w:id="96"/>
    <w:p>
      <w:pPr>
        <w:spacing w:after="0"/>
        <w:ind w:left="0"/>
        <w:jc w:val="both"/>
      </w:pPr>
      <w:r>
        <w:rPr>
          <w:rFonts w:ascii="Times New Roman"/>
          <w:b w:val="false"/>
          <w:i w:val="false"/>
          <w:color w:val="000000"/>
          <w:sz w:val="28"/>
        </w:rPr>
        <w:t>
      37. "Алкоголь өнімі бойынша деректер" деген бөлімде мынадай реттік нөмірлерімен жолдар толтырылады:</w:t>
      </w:r>
    </w:p>
    <w:bookmarkEnd w:id="96"/>
    <w:p>
      <w:pPr>
        <w:spacing w:after="0"/>
        <w:ind w:left="0"/>
        <w:jc w:val="both"/>
      </w:pPr>
      <w:r>
        <w:rPr>
          <w:rFonts w:ascii="Times New Roman"/>
          <w:b w:val="false"/>
          <w:i w:val="false"/>
          <w:color w:val="000000"/>
          <w:sz w:val="28"/>
        </w:rPr>
        <w:t>
      "52. Жеткізуші лицензиясының нөмірі" (В бөлімінің "ЖСН/БСН" ашық жолағында көрсетілген деректерді енгізу кезінде қалыптастырылған тізімнен таңдалады);</w:t>
      </w:r>
    </w:p>
    <w:p>
      <w:pPr>
        <w:spacing w:after="0"/>
        <w:ind w:left="0"/>
        <w:jc w:val="both"/>
      </w:pPr>
      <w:r>
        <w:rPr>
          <w:rFonts w:ascii="Times New Roman"/>
          <w:b w:val="false"/>
          <w:i w:val="false"/>
          <w:color w:val="000000"/>
          <w:sz w:val="28"/>
        </w:rPr>
        <w:t>
      "53. Лицензия бойынша өнім берушінің мекенжайы" (В бөлімінің "ЖСН/БСН" ашық жолағында көрсетілген деректерді енгізу кезінде қалыптастырылған тізімнен таңдалады);</w:t>
      </w:r>
    </w:p>
    <w:p>
      <w:pPr>
        <w:spacing w:after="0"/>
        <w:ind w:left="0"/>
        <w:jc w:val="both"/>
      </w:pPr>
      <w:r>
        <w:rPr>
          <w:rFonts w:ascii="Times New Roman"/>
          <w:b w:val="false"/>
          <w:i w:val="false"/>
          <w:color w:val="000000"/>
          <w:sz w:val="28"/>
        </w:rPr>
        <w:t>
      "54. Алушы лицензиясының нөмірі "(С бөлімінің "ЖСН/БСН" ашық жолағында көрсетілген деректерді енгізу кезінде қалыптастырылған тізімнен таңдалады);</w:t>
      </w:r>
    </w:p>
    <w:p>
      <w:pPr>
        <w:spacing w:after="0"/>
        <w:ind w:left="0"/>
        <w:jc w:val="both"/>
      </w:pPr>
      <w:r>
        <w:rPr>
          <w:rFonts w:ascii="Times New Roman"/>
          <w:b w:val="false"/>
          <w:i w:val="false"/>
          <w:color w:val="000000"/>
          <w:sz w:val="28"/>
        </w:rPr>
        <w:t>
      "55. Лицензия бойынша алушының мекенжайы" (С бөлімінің "ЖСН/БСН" ашық жолағында көрсетілген деректерді енгізу кезінде қалыптастырылған тізімнен таңдалады).</w:t>
      </w:r>
    </w:p>
    <w:bookmarkStart w:name="z127" w:id="97"/>
    <w:p>
      <w:pPr>
        <w:spacing w:after="0"/>
        <w:ind w:left="0"/>
        <w:jc w:val="both"/>
      </w:pPr>
      <w:r>
        <w:rPr>
          <w:rFonts w:ascii="Times New Roman"/>
          <w:b w:val="false"/>
          <w:i w:val="false"/>
          <w:color w:val="000000"/>
          <w:sz w:val="28"/>
        </w:rPr>
        <w:t>
      38. "Этил спирті" деген G2 бөлімінде мынадай деректері бар бағандар толтырылады:</w:t>
      </w:r>
    </w:p>
    <w:bookmarkEnd w:id="97"/>
    <w:p>
      <w:pPr>
        <w:spacing w:after="0"/>
        <w:ind w:left="0"/>
        <w:jc w:val="both"/>
      </w:pPr>
      <w:r>
        <w:rPr>
          <w:rFonts w:ascii="Times New Roman"/>
          <w:b w:val="false"/>
          <w:i w:val="false"/>
          <w:color w:val="000000"/>
          <w:sz w:val="28"/>
        </w:rPr>
        <w:t>
      реттік нөмірі "Операция коды" 56-жолда (ЭШФ АЖ анықтамалығынан таңдалады):</w:t>
      </w:r>
    </w:p>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p>
      <w:pPr>
        <w:spacing w:after="0"/>
        <w:ind w:left="0"/>
        <w:jc w:val="both"/>
      </w:pPr>
      <w:r>
        <w:rPr>
          <w:rFonts w:ascii="Times New Roman"/>
          <w:b w:val="false"/>
          <w:i w:val="false"/>
          <w:color w:val="000000"/>
          <w:sz w:val="28"/>
        </w:rPr>
        <w:t>
      "2. Тауардың шығарылған жерінің белгісі" (анықтамалықтан таңдап алынады);</w:t>
      </w:r>
    </w:p>
    <w:p>
      <w:pPr>
        <w:spacing w:after="0"/>
        <w:ind w:left="0"/>
        <w:jc w:val="both"/>
      </w:pPr>
      <w:r>
        <w:rPr>
          <w:rFonts w:ascii="Times New Roman"/>
          <w:b w:val="false"/>
          <w:i w:val="false"/>
          <w:color w:val="000000"/>
          <w:sz w:val="28"/>
        </w:rPr>
        <w:t>
      "3. ПИН-код" (ПИН-кодтар анықтамалығынан таңдап алынады);</w:t>
      </w:r>
    </w:p>
    <w:p>
      <w:pPr>
        <w:spacing w:after="0"/>
        <w:ind w:left="0"/>
        <w:jc w:val="both"/>
      </w:pPr>
      <w:r>
        <w:rPr>
          <w:rFonts w:ascii="Times New Roman"/>
          <w:b w:val="false"/>
          <w:i w:val="false"/>
          <w:color w:val="000000"/>
          <w:sz w:val="28"/>
        </w:rPr>
        <w:t>
      "4. Этил спиртінің түрі, атауы";</w:t>
      </w:r>
    </w:p>
    <w:p>
      <w:pPr>
        <w:spacing w:after="0"/>
        <w:ind w:left="0"/>
        <w:jc w:val="both"/>
      </w:pPr>
      <w:r>
        <w:rPr>
          <w:rFonts w:ascii="Times New Roman"/>
          <w:b w:val="false"/>
          <w:i w:val="false"/>
          <w:color w:val="000000"/>
          <w:sz w:val="28"/>
        </w:rPr>
        <w:t>
      "5. Тауар коды (ЕАЭО СЭҚ ТН)";</w:t>
      </w:r>
    </w:p>
    <w:p>
      <w:pPr>
        <w:spacing w:after="0"/>
        <w:ind w:left="0"/>
        <w:jc w:val="both"/>
      </w:pPr>
      <w:r>
        <w:rPr>
          <w:rFonts w:ascii="Times New Roman"/>
          <w:b w:val="false"/>
          <w:i w:val="false"/>
          <w:color w:val="000000"/>
          <w:sz w:val="28"/>
        </w:rPr>
        <w:t>
      "6. Мөлшері (литрмен)";</w:t>
      </w:r>
    </w:p>
    <w:p>
      <w:pPr>
        <w:spacing w:after="0"/>
        <w:ind w:left="0"/>
        <w:jc w:val="both"/>
      </w:pPr>
      <w:r>
        <w:rPr>
          <w:rFonts w:ascii="Times New Roman"/>
          <w:b w:val="false"/>
          <w:i w:val="false"/>
          <w:color w:val="000000"/>
          <w:sz w:val="28"/>
        </w:rPr>
        <w:t>
      "7. Литр үшін баға" –импорт кезінде шот-фактура (инвойс) бойынша, олар болмаған кезде – сыртқы экономикалық мәміле жасалғанын растайтын құжат бойынша теңгемен көрсетіледі;</w:t>
      </w:r>
    </w:p>
    <w:p>
      <w:pPr>
        <w:spacing w:after="0"/>
        <w:ind w:left="0"/>
        <w:jc w:val="both"/>
      </w:pPr>
      <w:r>
        <w:rPr>
          <w:rFonts w:ascii="Times New Roman"/>
          <w:b w:val="false"/>
          <w:i w:val="false"/>
          <w:color w:val="000000"/>
          <w:sz w:val="28"/>
        </w:rPr>
        <w:t>
      "8. Жанама салықсыз тауардың құны" – ҚҚС және акцизді есепке алмай тауарлардың барлық санының (көлемінің) құны көрсетіледі;</w:t>
      </w:r>
    </w:p>
    <w:p>
      <w:pPr>
        <w:spacing w:after="0"/>
        <w:ind w:left="0"/>
        <w:jc w:val="both"/>
      </w:pPr>
      <w:r>
        <w:rPr>
          <w:rFonts w:ascii="Times New Roman"/>
          <w:b w:val="false"/>
          <w:i w:val="false"/>
          <w:color w:val="000000"/>
          <w:sz w:val="28"/>
        </w:rPr>
        <w:t>
      "9-1. Күштілігі (% – құрамындағы спирттің пайызы)";</w:t>
      </w:r>
    </w:p>
    <w:p>
      <w:pPr>
        <w:spacing w:after="0"/>
        <w:ind w:left="0"/>
        <w:jc w:val="both"/>
      </w:pPr>
      <w:r>
        <w:rPr>
          <w:rFonts w:ascii="Times New Roman"/>
          <w:b w:val="false"/>
          <w:i w:val="false"/>
          <w:color w:val="000000"/>
          <w:sz w:val="28"/>
        </w:rPr>
        <w:t>
      "9-2) акциз мөлшерлемесі" – Қазақстан Республикасының салық заңнамасына сәйкес акциз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"9) акциз сомасы" – Қазақстан Республикасының салық заңнамасына сәйкес есептелген акциз сомасы көрсетіледі;</w:t>
      </w:r>
    </w:p>
    <w:p>
      <w:pPr>
        <w:spacing w:after="0"/>
        <w:ind w:left="0"/>
        <w:jc w:val="both"/>
      </w:pPr>
      <w:r>
        <w:rPr>
          <w:rFonts w:ascii="Times New Roman"/>
          <w:b w:val="false"/>
          <w:i w:val="false"/>
          <w:color w:val="000000"/>
          <w:sz w:val="28"/>
        </w:rPr>
        <w:t>
      "10)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"11.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"12. Жанама салықтары бар тауардың жалпы құны" – ҚҚС және акцизді ескере отырып, тауарлардың барлық санының (көлемінің) құны көрсетіледі;</w:t>
      </w:r>
    </w:p>
    <w:p>
      <w:pPr>
        <w:spacing w:after="0"/>
        <w:ind w:left="0"/>
        <w:jc w:val="both"/>
      </w:pPr>
      <w:r>
        <w:rPr>
          <w:rFonts w:ascii="Times New Roman"/>
          <w:b w:val="false"/>
          <w:i w:val="false"/>
          <w:color w:val="000000"/>
          <w:sz w:val="28"/>
        </w:rPr>
        <w:t>
      "13. ЭШФ АЖ тауар сәйкестендіргіші";</w:t>
      </w:r>
    </w:p>
    <w:p>
      <w:pPr>
        <w:spacing w:after="0"/>
        <w:ind w:left="0"/>
        <w:jc w:val="both"/>
      </w:pPr>
      <w:r>
        <w:rPr>
          <w:rFonts w:ascii="Times New Roman"/>
          <w:b w:val="false"/>
          <w:i w:val="false"/>
          <w:color w:val="000000"/>
          <w:sz w:val="28"/>
        </w:rPr>
        <w:t>
      "14.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"15. Тауарларға арналған декларация берілгенге дейін тауарларды шығару туралы өтініштен, тауарларды әкелу және жанама салықтарды төлеу туралы өтініштен немесе тауарларға арналған декларациядан, бастапқы ТІЖ-дан тауар позициясының нөмірі";</w:t>
      </w:r>
    </w:p>
    <w:p>
      <w:pPr>
        <w:spacing w:after="0"/>
        <w:ind w:left="0"/>
        <w:jc w:val="both"/>
      </w:pPr>
      <w:r>
        <w:rPr>
          <w:rFonts w:ascii="Times New Roman"/>
          <w:b w:val="false"/>
          <w:i w:val="false"/>
          <w:color w:val="000000"/>
          <w:sz w:val="28"/>
        </w:rPr>
        <w:t>
      "16. GTIN";</w:t>
      </w:r>
    </w:p>
    <w:p>
      <w:pPr>
        <w:spacing w:after="0"/>
        <w:ind w:left="0"/>
        <w:jc w:val="both"/>
      </w:pPr>
      <w:r>
        <w:rPr>
          <w:rFonts w:ascii="Times New Roman"/>
          <w:b w:val="false"/>
          <w:i w:val="false"/>
          <w:color w:val="000000"/>
          <w:sz w:val="28"/>
        </w:rPr>
        <w:t>
      "17. Қосымша ақпарат".</w:t>
      </w:r>
    </w:p>
    <w:p>
      <w:pPr>
        <w:spacing w:after="0"/>
        <w:ind w:left="0"/>
        <w:jc w:val="both"/>
      </w:pPr>
      <w:r>
        <w:rPr>
          <w:rFonts w:ascii="Times New Roman"/>
          <w:b w:val="false"/>
          <w:i w:val="false"/>
          <w:color w:val="000000"/>
          <w:sz w:val="28"/>
        </w:rPr>
        <w:t>
      Реттік нөмірі "Барлығы" 57-жолда 6, 8, 11, 12, 13, 15 және 16-бағандар бойынша жолдардың жалпы сомасы көрсетіледі.</w:t>
      </w:r>
    </w:p>
    <w:bookmarkStart w:name="z128" w:id="98"/>
    <w:p>
      <w:pPr>
        <w:spacing w:after="0"/>
        <w:ind w:left="0"/>
        <w:jc w:val="both"/>
      </w:pPr>
      <w:r>
        <w:rPr>
          <w:rFonts w:ascii="Times New Roman"/>
          <w:b w:val="false"/>
          <w:i w:val="false"/>
          <w:color w:val="000000"/>
          <w:sz w:val="28"/>
        </w:rPr>
        <w:t>
      39. "Толысылған шарап" деген G3 бөлімінде мынадай деректері бар бағандар толтырылады:</w:t>
      </w:r>
    </w:p>
    <w:bookmarkEnd w:id="98"/>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p>
      <w:pPr>
        <w:spacing w:after="0"/>
        <w:ind w:left="0"/>
        <w:jc w:val="both"/>
      </w:pPr>
      <w:r>
        <w:rPr>
          <w:rFonts w:ascii="Times New Roman"/>
          <w:b w:val="false"/>
          <w:i w:val="false"/>
          <w:color w:val="000000"/>
          <w:sz w:val="28"/>
        </w:rPr>
        <w:t>
      "2. Тауардың шығарылған жерінің белгісі" (анықтамалықтан таңдап алынады);</w:t>
      </w:r>
    </w:p>
    <w:p>
      <w:pPr>
        <w:spacing w:after="0"/>
        <w:ind w:left="0"/>
        <w:jc w:val="both"/>
      </w:pPr>
      <w:r>
        <w:rPr>
          <w:rFonts w:ascii="Times New Roman"/>
          <w:b w:val="false"/>
          <w:i w:val="false"/>
          <w:color w:val="000000"/>
          <w:sz w:val="28"/>
        </w:rPr>
        <w:t>
      "3. ПИН-код" (ПИН-кодтар анықтамалығынан таңдап алынады);</w:t>
      </w:r>
    </w:p>
    <w:p>
      <w:pPr>
        <w:spacing w:after="0"/>
        <w:ind w:left="0"/>
        <w:jc w:val="both"/>
      </w:pPr>
      <w:r>
        <w:rPr>
          <w:rFonts w:ascii="Times New Roman"/>
          <w:b w:val="false"/>
          <w:i w:val="false"/>
          <w:color w:val="000000"/>
          <w:sz w:val="28"/>
        </w:rPr>
        <w:t>
      "4. Толысылған шараптың түрі, атауы";</w:t>
      </w:r>
    </w:p>
    <w:p>
      <w:pPr>
        <w:spacing w:after="0"/>
        <w:ind w:left="0"/>
        <w:jc w:val="both"/>
      </w:pPr>
      <w:r>
        <w:rPr>
          <w:rFonts w:ascii="Times New Roman"/>
          <w:b w:val="false"/>
          <w:i w:val="false"/>
          <w:color w:val="000000"/>
          <w:sz w:val="28"/>
        </w:rPr>
        <w:t>
      "5. Тауар коды (ЕАЭО СЭҚ ТН)";</w:t>
      </w:r>
    </w:p>
    <w:p>
      <w:pPr>
        <w:spacing w:after="0"/>
        <w:ind w:left="0"/>
        <w:jc w:val="both"/>
      </w:pPr>
      <w:r>
        <w:rPr>
          <w:rFonts w:ascii="Times New Roman"/>
          <w:b w:val="false"/>
          <w:i w:val="false"/>
          <w:color w:val="000000"/>
          <w:sz w:val="28"/>
        </w:rPr>
        <w:t>
      "6. Саны (көлемі)";</w:t>
      </w:r>
    </w:p>
    <w:p>
      <w:pPr>
        <w:spacing w:after="0"/>
        <w:ind w:left="0"/>
        <w:jc w:val="both"/>
      </w:pPr>
      <w:r>
        <w:rPr>
          <w:rFonts w:ascii="Times New Roman"/>
          <w:b w:val="false"/>
          <w:i w:val="false"/>
          <w:color w:val="000000"/>
          <w:sz w:val="28"/>
        </w:rPr>
        <w:t>
      "7. Тауар бірлігі үшін баға" – импорт кезінде шот-фактура (инвойс) бойынша, олар болмаған кезде сыртқы экономикалық мәміле жасалғанын растайтын құжат бойынша теңгемен көрсетіледі;</w:t>
      </w:r>
    </w:p>
    <w:p>
      <w:pPr>
        <w:spacing w:after="0"/>
        <w:ind w:left="0"/>
        <w:jc w:val="both"/>
      </w:pPr>
      <w:r>
        <w:rPr>
          <w:rFonts w:ascii="Times New Roman"/>
          <w:b w:val="false"/>
          <w:i w:val="false"/>
          <w:color w:val="000000"/>
          <w:sz w:val="28"/>
        </w:rPr>
        <w:t>
      "8. Жанама салықсыз тауардың құны" – ҚҚС және акцизді есепке алмағанда тауарлардың барлық санының (көлемінің) құны көрсетіледі;</w:t>
      </w:r>
    </w:p>
    <w:p>
      <w:pPr>
        <w:spacing w:after="0"/>
        <w:ind w:left="0"/>
        <w:jc w:val="both"/>
      </w:pPr>
      <w:r>
        <w:rPr>
          <w:rFonts w:ascii="Times New Roman"/>
          <w:b w:val="false"/>
          <w:i w:val="false"/>
          <w:color w:val="000000"/>
          <w:sz w:val="28"/>
        </w:rPr>
        <w:t>
      "9-1. Акциз мөлшерлемесі" – Қазақстан Республикасының салық заңнамасына сәйкес акциз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"9. Акциз сомасы" – Қазақстан Республикасының салық заңнамасына сәйкес есептелген акциз сомасы көрсетіледі;</w:t>
      </w:r>
    </w:p>
    <w:p>
      <w:pPr>
        <w:spacing w:after="0"/>
        <w:ind w:left="0"/>
        <w:jc w:val="both"/>
      </w:pPr>
      <w:r>
        <w:rPr>
          <w:rFonts w:ascii="Times New Roman"/>
          <w:b w:val="false"/>
          <w:i w:val="false"/>
          <w:color w:val="000000"/>
          <w:sz w:val="28"/>
        </w:rPr>
        <w:t>
      "10.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"11.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"12. Жанама салықтары бар тауардың жалпы құны" – ҚҚС және акцизді ескере отырып, тауарлардың барлық санының (көлемінің) құны көрсетіледі;</w:t>
      </w:r>
    </w:p>
    <w:p>
      <w:pPr>
        <w:spacing w:after="0"/>
        <w:ind w:left="0"/>
        <w:jc w:val="both"/>
      </w:pPr>
      <w:r>
        <w:rPr>
          <w:rFonts w:ascii="Times New Roman"/>
          <w:b w:val="false"/>
          <w:i w:val="false"/>
          <w:color w:val="000000"/>
          <w:sz w:val="28"/>
        </w:rPr>
        <w:t>
      "13. ЭШФ АЖ тауар сәйкестендіргіші";</w:t>
      </w:r>
    </w:p>
    <w:p>
      <w:pPr>
        <w:spacing w:after="0"/>
        <w:ind w:left="0"/>
        <w:jc w:val="both"/>
      </w:pPr>
      <w:r>
        <w:rPr>
          <w:rFonts w:ascii="Times New Roman"/>
          <w:b w:val="false"/>
          <w:i w:val="false"/>
          <w:color w:val="000000"/>
          <w:sz w:val="28"/>
        </w:rPr>
        <w:t>
      "14.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"15.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"16. GTIN";</w:t>
      </w:r>
    </w:p>
    <w:p>
      <w:pPr>
        <w:spacing w:after="0"/>
        <w:ind w:left="0"/>
        <w:jc w:val="both"/>
      </w:pPr>
      <w:r>
        <w:rPr>
          <w:rFonts w:ascii="Times New Roman"/>
          <w:b w:val="false"/>
          <w:i w:val="false"/>
          <w:color w:val="000000"/>
          <w:sz w:val="28"/>
        </w:rPr>
        <w:t>
      "17. Қосымша ақпарат".</w:t>
      </w:r>
    </w:p>
    <w:p>
      <w:pPr>
        <w:spacing w:after="0"/>
        <w:ind w:left="0"/>
        <w:jc w:val="both"/>
      </w:pPr>
      <w:r>
        <w:rPr>
          <w:rFonts w:ascii="Times New Roman"/>
          <w:b w:val="false"/>
          <w:i w:val="false"/>
          <w:color w:val="000000"/>
          <w:sz w:val="28"/>
        </w:rPr>
        <w:t>
      Реттік нөмірі "Барлығы" 58-жолда 6, 8, 10, 11, 12, 14 және 15-бағандар бойынша жолдардың жалпы сомасы көрсетіледі.</w:t>
      </w:r>
    </w:p>
    <w:bookmarkStart w:name="z129" w:id="99"/>
    <w:p>
      <w:pPr>
        <w:spacing w:after="0"/>
        <w:ind w:left="0"/>
        <w:jc w:val="both"/>
      </w:pPr>
      <w:r>
        <w:rPr>
          <w:rFonts w:ascii="Times New Roman"/>
          <w:b w:val="false"/>
          <w:i w:val="false"/>
          <w:color w:val="000000"/>
          <w:sz w:val="28"/>
        </w:rPr>
        <w:t>
      40. "Сыра қайнату өнімдері" деген G4 бөлімінде мынадай деректері бар бағандар толтырылады:</w:t>
      </w:r>
    </w:p>
    <w:bookmarkEnd w:id="99"/>
    <w:p>
      <w:pPr>
        <w:spacing w:after="0"/>
        <w:ind w:left="0"/>
        <w:jc w:val="both"/>
      </w:pPr>
      <w:r>
        <w:rPr>
          <w:rFonts w:ascii="Times New Roman"/>
          <w:b w:val="false"/>
          <w:i w:val="false"/>
          <w:color w:val="000000"/>
          <w:sz w:val="28"/>
        </w:rPr>
        <w:t>
      Реттік нөмірі "Операциялар коды" 59-жолда (анықтамалықтан таңдалады):</w:t>
      </w:r>
    </w:p>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p>
      <w:pPr>
        <w:spacing w:after="0"/>
        <w:ind w:left="0"/>
        <w:jc w:val="both"/>
      </w:pPr>
      <w:r>
        <w:rPr>
          <w:rFonts w:ascii="Times New Roman"/>
          <w:b w:val="false"/>
          <w:i w:val="false"/>
          <w:color w:val="000000"/>
          <w:sz w:val="28"/>
        </w:rPr>
        <w:t>
      "2. Тауардың шығарылған жерінің белгісі";</w:t>
      </w:r>
    </w:p>
    <w:p>
      <w:pPr>
        <w:spacing w:after="0"/>
        <w:ind w:left="0"/>
        <w:jc w:val="both"/>
      </w:pPr>
      <w:r>
        <w:rPr>
          <w:rFonts w:ascii="Times New Roman"/>
          <w:b w:val="false"/>
          <w:i w:val="false"/>
          <w:color w:val="000000"/>
          <w:sz w:val="28"/>
        </w:rPr>
        <w:t>
      "3. Сыра және сыра сусындарының атауы";</w:t>
      </w:r>
    </w:p>
    <w:p>
      <w:pPr>
        <w:spacing w:after="0"/>
        <w:ind w:left="0"/>
        <w:jc w:val="both"/>
      </w:pPr>
      <w:r>
        <w:rPr>
          <w:rFonts w:ascii="Times New Roman"/>
          <w:b w:val="false"/>
          <w:i w:val="false"/>
          <w:color w:val="000000"/>
          <w:sz w:val="28"/>
        </w:rPr>
        <w:t>
      "4. Өнімдердің түрі";</w:t>
      </w:r>
    </w:p>
    <w:p>
      <w:pPr>
        <w:spacing w:after="0"/>
        <w:ind w:left="0"/>
        <w:jc w:val="both"/>
      </w:pPr>
      <w:r>
        <w:rPr>
          <w:rFonts w:ascii="Times New Roman"/>
          <w:b w:val="false"/>
          <w:i w:val="false"/>
          <w:color w:val="000000"/>
          <w:sz w:val="28"/>
        </w:rPr>
        <w:t>
      "5. Тауар коды (ЕАЭО СЭҚ ТН)";</w:t>
      </w:r>
    </w:p>
    <w:p>
      <w:pPr>
        <w:spacing w:after="0"/>
        <w:ind w:left="0"/>
        <w:jc w:val="both"/>
      </w:pPr>
      <w:r>
        <w:rPr>
          <w:rFonts w:ascii="Times New Roman"/>
          <w:b w:val="false"/>
          <w:i w:val="false"/>
          <w:color w:val="000000"/>
          <w:sz w:val="28"/>
        </w:rPr>
        <w:t>
      "6. Өлшем бірлігі";</w:t>
      </w:r>
    </w:p>
    <w:p>
      <w:pPr>
        <w:spacing w:after="0"/>
        <w:ind w:left="0"/>
        <w:jc w:val="both"/>
      </w:pPr>
      <w:r>
        <w:rPr>
          <w:rFonts w:ascii="Times New Roman"/>
          <w:b w:val="false"/>
          <w:i w:val="false"/>
          <w:color w:val="000000"/>
          <w:sz w:val="28"/>
        </w:rPr>
        <w:t>
      "7. Ыдыстың сыйымдылығы (литрде)";</w:t>
      </w:r>
    </w:p>
    <w:p>
      <w:pPr>
        <w:spacing w:after="0"/>
        <w:ind w:left="0"/>
        <w:jc w:val="both"/>
      </w:pPr>
      <w:r>
        <w:rPr>
          <w:rFonts w:ascii="Times New Roman"/>
          <w:b w:val="false"/>
          <w:i w:val="false"/>
          <w:color w:val="000000"/>
          <w:sz w:val="28"/>
        </w:rPr>
        <w:t>
      "8. Саны (бөтелкелер, банкалар, кегтер, данадағы қаптамалар)";</w:t>
      </w:r>
    </w:p>
    <w:p>
      <w:pPr>
        <w:spacing w:after="0"/>
        <w:ind w:left="0"/>
        <w:jc w:val="both"/>
      </w:pPr>
      <w:r>
        <w:rPr>
          <w:rFonts w:ascii="Times New Roman"/>
          <w:b w:val="false"/>
          <w:i w:val="false"/>
          <w:color w:val="000000"/>
          <w:sz w:val="28"/>
        </w:rPr>
        <w:t>
      "9. Саны (бөтелкелер, банкалар) данадағы қаптамалар";</w:t>
      </w:r>
    </w:p>
    <w:p>
      <w:pPr>
        <w:spacing w:after="0"/>
        <w:ind w:left="0"/>
        <w:jc w:val="both"/>
      </w:pPr>
      <w:r>
        <w:rPr>
          <w:rFonts w:ascii="Times New Roman"/>
          <w:b w:val="false"/>
          <w:i w:val="false"/>
          <w:color w:val="000000"/>
          <w:sz w:val="28"/>
        </w:rPr>
        <w:t>
      "10. Саны (литрде)";</w:t>
      </w:r>
    </w:p>
    <w:p>
      <w:pPr>
        <w:spacing w:after="0"/>
        <w:ind w:left="0"/>
        <w:jc w:val="both"/>
      </w:pPr>
      <w:r>
        <w:rPr>
          <w:rFonts w:ascii="Times New Roman"/>
          <w:b w:val="false"/>
          <w:i w:val="false"/>
          <w:color w:val="000000"/>
          <w:sz w:val="28"/>
        </w:rPr>
        <w:t>
      "11. Тауар бірлігі үшін баға" – жеткізуші енгізген сыра қайнату өніміне арналған бір ыдыстың, бөтелкенің, банкінің, кегтің бөшкенің бағасы (теңгеде) көрсетіледі, (импорт кезінде баға шот-фактура (инвойс) бойынша көрсетіледі, олар болмаған кезде, баға алушы енгізген сыртқы экономикалық мәміленің жасалғанын растайтын құжат бойынша көрсетіледі;</w:t>
      </w:r>
    </w:p>
    <w:p>
      <w:pPr>
        <w:spacing w:after="0"/>
        <w:ind w:left="0"/>
        <w:jc w:val="both"/>
      </w:pPr>
      <w:r>
        <w:rPr>
          <w:rFonts w:ascii="Times New Roman"/>
          <w:b w:val="false"/>
          <w:i w:val="false"/>
          <w:color w:val="000000"/>
          <w:sz w:val="28"/>
        </w:rPr>
        <w:t>
      "12. Жанама салықтарсыз тауар құны" – ҚҚС пен акциздерді есепке алмай тауарлардың барлық санының (көлемінің) құны көрсетіледі;</w:t>
      </w:r>
    </w:p>
    <w:p>
      <w:pPr>
        <w:spacing w:after="0"/>
        <w:ind w:left="0"/>
        <w:jc w:val="both"/>
      </w:pPr>
      <w:r>
        <w:rPr>
          <w:rFonts w:ascii="Times New Roman"/>
          <w:b w:val="false"/>
          <w:i w:val="false"/>
          <w:color w:val="000000"/>
          <w:sz w:val="28"/>
        </w:rPr>
        <w:t>
      "13/1. Акциз мөлшерлемесі" – Қазақстан Республикасының салық заңнамасына сәйкес акциз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"13. Акциз сомасы" – Қазақстан Республикасының салық заңнамасына сәйкес есептелген акциз сомасы көрсетіледі;</w:t>
      </w:r>
    </w:p>
    <w:p>
      <w:pPr>
        <w:spacing w:after="0"/>
        <w:ind w:left="0"/>
        <w:jc w:val="both"/>
      </w:pPr>
      <w:r>
        <w:rPr>
          <w:rFonts w:ascii="Times New Roman"/>
          <w:b w:val="false"/>
          <w:i w:val="false"/>
          <w:color w:val="000000"/>
          <w:sz w:val="28"/>
        </w:rPr>
        <w:t>
      "14.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"15.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"16. Жанама салықтармен тауардың жалпы құны" – ҚҚС пен акцизді есепке ала отырып тауарлардың барлық санының (көлемінің) құны көрсетіледі;</w:t>
      </w:r>
    </w:p>
    <w:p>
      <w:pPr>
        <w:spacing w:after="0"/>
        <w:ind w:left="0"/>
        <w:jc w:val="both"/>
      </w:pPr>
      <w:r>
        <w:rPr>
          <w:rFonts w:ascii="Times New Roman"/>
          <w:b w:val="false"/>
          <w:i w:val="false"/>
          <w:color w:val="000000"/>
          <w:sz w:val="28"/>
        </w:rPr>
        <w:t>
      "17. ЭШФ АЖ тауар сәйкестендіргіші";</w:t>
      </w:r>
    </w:p>
    <w:p>
      <w:pPr>
        <w:spacing w:after="0"/>
        <w:ind w:left="0"/>
        <w:jc w:val="both"/>
      </w:pPr>
      <w:r>
        <w:rPr>
          <w:rFonts w:ascii="Times New Roman"/>
          <w:b w:val="false"/>
          <w:i w:val="false"/>
          <w:color w:val="000000"/>
          <w:sz w:val="28"/>
        </w:rPr>
        <w:t>
      "18.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"19.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"20. GTIN";</w:t>
      </w:r>
    </w:p>
    <w:p>
      <w:pPr>
        <w:spacing w:after="0"/>
        <w:ind w:left="0"/>
        <w:jc w:val="both"/>
      </w:pPr>
      <w:r>
        <w:rPr>
          <w:rFonts w:ascii="Times New Roman"/>
          <w:b w:val="false"/>
          <w:i w:val="false"/>
          <w:color w:val="000000"/>
          <w:sz w:val="28"/>
        </w:rPr>
        <w:t>
      "21. Қосымша ақпарат".</w:t>
      </w:r>
    </w:p>
    <w:p>
      <w:pPr>
        <w:spacing w:after="0"/>
        <w:ind w:left="0"/>
        <w:jc w:val="both"/>
      </w:pPr>
      <w:r>
        <w:rPr>
          <w:rFonts w:ascii="Times New Roman"/>
          <w:b w:val="false"/>
          <w:i w:val="false"/>
          <w:color w:val="000000"/>
          <w:sz w:val="28"/>
        </w:rPr>
        <w:t>
      Реттік нөмірі "Барлығы" 60-жолда 8, 10, 12, 13, 14, 16 және 17-бағандар бойынша жолдардың жалпы сомасы көрсетіледі.</w:t>
      </w:r>
    </w:p>
    <w:bookmarkStart w:name="z130" w:id="100"/>
    <w:p>
      <w:pPr>
        <w:spacing w:after="0"/>
        <w:ind w:left="0"/>
        <w:jc w:val="both"/>
      </w:pPr>
      <w:r>
        <w:rPr>
          <w:rFonts w:ascii="Times New Roman"/>
          <w:b w:val="false"/>
          <w:i w:val="false"/>
          <w:color w:val="000000"/>
          <w:sz w:val="28"/>
        </w:rPr>
        <w:t>
      41. "Алкоголь өнімі (сыра қайнату өнімінен басқа)" деген G5 бөлімінде мынадай деректері бар бағандар толтырылады:</w:t>
      </w:r>
    </w:p>
    <w:bookmarkEnd w:id="100"/>
    <w:p>
      <w:pPr>
        <w:spacing w:after="0"/>
        <w:ind w:left="0"/>
        <w:jc w:val="both"/>
      </w:pPr>
      <w:r>
        <w:rPr>
          <w:rFonts w:ascii="Times New Roman"/>
          <w:b w:val="false"/>
          <w:i w:val="false"/>
          <w:color w:val="000000"/>
          <w:sz w:val="28"/>
        </w:rPr>
        <w:t>
      Реттік нөмірі "Операциялар коды" 61-жолда (анықтамалықтан таңдалады):</w:t>
      </w:r>
    </w:p>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p>
      <w:pPr>
        <w:spacing w:after="0"/>
        <w:ind w:left="0"/>
        <w:jc w:val="both"/>
      </w:pPr>
      <w:r>
        <w:rPr>
          <w:rFonts w:ascii="Times New Roman"/>
          <w:b w:val="false"/>
          <w:i w:val="false"/>
          <w:color w:val="000000"/>
          <w:sz w:val="28"/>
        </w:rPr>
        <w:t>
      "2. Тауардың шығарылған жерінің белгісі" (анықтамалықтан таңдалады);</w:t>
      </w:r>
    </w:p>
    <w:p>
      <w:pPr>
        <w:spacing w:after="0"/>
        <w:ind w:left="0"/>
        <w:jc w:val="both"/>
      </w:pPr>
      <w:r>
        <w:rPr>
          <w:rFonts w:ascii="Times New Roman"/>
          <w:b w:val="false"/>
          <w:i w:val="false"/>
          <w:color w:val="000000"/>
          <w:sz w:val="28"/>
        </w:rPr>
        <w:t>
      "3. ПИН-код" (ПИН-кодтар анықтамалығынан таңдалады);</w:t>
      </w:r>
    </w:p>
    <w:p>
      <w:pPr>
        <w:spacing w:after="0"/>
        <w:ind w:left="0"/>
        <w:jc w:val="both"/>
      </w:pPr>
      <w:r>
        <w:rPr>
          <w:rFonts w:ascii="Times New Roman"/>
          <w:b w:val="false"/>
          <w:i w:val="false"/>
          <w:color w:val="000000"/>
          <w:sz w:val="28"/>
        </w:rPr>
        <w:t>
      "4. Тауарлардың атауы";</w:t>
      </w:r>
    </w:p>
    <w:p>
      <w:pPr>
        <w:spacing w:after="0"/>
        <w:ind w:left="0"/>
        <w:jc w:val="both"/>
      </w:pPr>
      <w:r>
        <w:rPr>
          <w:rFonts w:ascii="Times New Roman"/>
          <w:b w:val="false"/>
          <w:i w:val="false"/>
          <w:color w:val="000000"/>
          <w:sz w:val="28"/>
        </w:rPr>
        <w:t>
      "5. Тауар коды (ЕАЭО СЭҚ ТН)";</w:t>
      </w:r>
    </w:p>
    <w:p>
      <w:pPr>
        <w:spacing w:after="0"/>
        <w:ind w:left="0"/>
        <w:jc w:val="both"/>
      </w:pPr>
      <w:r>
        <w:rPr>
          <w:rFonts w:ascii="Times New Roman"/>
          <w:b w:val="false"/>
          <w:i w:val="false"/>
          <w:color w:val="000000"/>
          <w:sz w:val="28"/>
        </w:rPr>
        <w:t>
      "6. Өнімдердің түрі" (ПИН-код енгізген кезде ЭШФ АЖ автоматты түрде қойылады);</w:t>
      </w:r>
    </w:p>
    <w:p>
      <w:pPr>
        <w:spacing w:after="0"/>
        <w:ind w:left="0"/>
        <w:jc w:val="both"/>
      </w:pPr>
      <w:r>
        <w:rPr>
          <w:rFonts w:ascii="Times New Roman"/>
          <w:b w:val="false"/>
          <w:i w:val="false"/>
          <w:color w:val="000000"/>
          <w:sz w:val="28"/>
        </w:rPr>
        <w:t>
      "7. Ыдыстың сыйымдылығы (литрмен)" (ПИН-код енгізген кезде ЭШФ АЖ автоматты түрде қойылады);</w:t>
      </w:r>
    </w:p>
    <w:p>
      <w:pPr>
        <w:spacing w:after="0"/>
        <w:ind w:left="0"/>
        <w:jc w:val="both"/>
      </w:pPr>
      <w:r>
        <w:rPr>
          <w:rFonts w:ascii="Times New Roman"/>
          <w:b w:val="false"/>
          <w:i w:val="false"/>
          <w:color w:val="000000"/>
          <w:sz w:val="28"/>
        </w:rPr>
        <w:t>
      "8. Саны (ыдыстар, бөтелкелер, банкалар, кег)";</w:t>
      </w:r>
    </w:p>
    <w:p>
      <w:pPr>
        <w:spacing w:after="0"/>
        <w:ind w:left="0"/>
        <w:jc w:val="both"/>
      </w:pPr>
      <w:r>
        <w:rPr>
          <w:rFonts w:ascii="Times New Roman"/>
          <w:b w:val="false"/>
          <w:i w:val="false"/>
          <w:color w:val="000000"/>
          <w:sz w:val="28"/>
        </w:rPr>
        <w:t>
      "9. Мөлшері (литрмен)";</w:t>
      </w:r>
    </w:p>
    <w:p>
      <w:pPr>
        <w:spacing w:after="0"/>
        <w:ind w:left="0"/>
        <w:jc w:val="both"/>
      </w:pPr>
      <w:r>
        <w:rPr>
          <w:rFonts w:ascii="Times New Roman"/>
          <w:b w:val="false"/>
          <w:i w:val="false"/>
          <w:color w:val="000000"/>
          <w:sz w:val="28"/>
        </w:rPr>
        <w:t>
      "10. Тауар бірлігі үшін бағасы" – бір бөтелкенің бағасын жеткізуші теңгеде енгізеді (импорттау кезінде баға шот-фактура (инвойс) бойынша көрсетіледі), олар болмаған кезде, баға сыртқы экономикалық мәміленің жасалғанын растайтын құжат бойынша көрсетіледі;</w:t>
      </w:r>
    </w:p>
    <w:p>
      <w:pPr>
        <w:spacing w:after="0"/>
        <w:ind w:left="0"/>
        <w:jc w:val="both"/>
      </w:pPr>
      <w:r>
        <w:rPr>
          <w:rFonts w:ascii="Times New Roman"/>
          <w:b w:val="false"/>
          <w:i w:val="false"/>
          <w:color w:val="000000"/>
          <w:sz w:val="28"/>
        </w:rPr>
        <w:t>
      "11. Жанама салықсыз тауардың құны" – ҚҚС пен акциздерді есепке алмағанда тауарлардың барлық санының (көлемінің) құны көрсетіледі;</w:t>
      </w:r>
    </w:p>
    <w:p>
      <w:pPr>
        <w:spacing w:after="0"/>
        <w:ind w:left="0"/>
        <w:jc w:val="both"/>
      </w:pPr>
      <w:r>
        <w:rPr>
          <w:rFonts w:ascii="Times New Roman"/>
          <w:b w:val="false"/>
          <w:i w:val="false"/>
          <w:color w:val="000000"/>
          <w:sz w:val="28"/>
        </w:rPr>
        <w:t>
      "12-1. Қуаттылығы (% – құрамындағы спирт пайызы)";</w:t>
      </w:r>
    </w:p>
    <w:p>
      <w:pPr>
        <w:spacing w:after="0"/>
        <w:ind w:left="0"/>
        <w:jc w:val="both"/>
      </w:pPr>
      <w:r>
        <w:rPr>
          <w:rFonts w:ascii="Times New Roman"/>
          <w:b w:val="false"/>
          <w:i w:val="false"/>
          <w:color w:val="000000"/>
          <w:sz w:val="28"/>
        </w:rPr>
        <w:t>
      "12-2. Акциз мөлшерлемесі" – Қазақстан Республикасының салық заңнамасына сәйкес акциз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"12. Акциз сомасы" – Қазақстан Республикасының салық заңнамасына сәйкес есептелген акциз сомасы көрсетіледі;</w:t>
      </w:r>
    </w:p>
    <w:p>
      <w:pPr>
        <w:spacing w:after="0"/>
        <w:ind w:left="0"/>
        <w:jc w:val="both"/>
      </w:pPr>
      <w:r>
        <w:rPr>
          <w:rFonts w:ascii="Times New Roman"/>
          <w:b w:val="false"/>
          <w:i w:val="false"/>
          <w:color w:val="000000"/>
          <w:sz w:val="28"/>
        </w:rPr>
        <w:t>
      "13.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"14.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"15. Жанама салықтары бар тауардың жалпы құны" – ҚҚС және акцизді ескере отырып, тауарлардың барлық санының (көлемінің) құны көрсетіледі;</w:t>
      </w:r>
    </w:p>
    <w:p>
      <w:pPr>
        <w:spacing w:after="0"/>
        <w:ind w:left="0"/>
        <w:jc w:val="both"/>
      </w:pPr>
      <w:r>
        <w:rPr>
          <w:rFonts w:ascii="Times New Roman"/>
          <w:b w:val="false"/>
          <w:i w:val="false"/>
          <w:color w:val="000000"/>
          <w:sz w:val="28"/>
        </w:rPr>
        <w:t>
      "16. ЭШФ АЖ тауар сәйкестендіргіші";</w:t>
      </w:r>
    </w:p>
    <w:p>
      <w:pPr>
        <w:spacing w:after="0"/>
        <w:ind w:left="0"/>
        <w:jc w:val="both"/>
      </w:pPr>
      <w:r>
        <w:rPr>
          <w:rFonts w:ascii="Times New Roman"/>
          <w:b w:val="false"/>
          <w:i w:val="false"/>
          <w:color w:val="000000"/>
          <w:sz w:val="28"/>
        </w:rPr>
        <w:t>
      "17.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"18. Тауарларға арналған декларацияны 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"19. GTIN";</w:t>
      </w:r>
    </w:p>
    <w:p>
      <w:pPr>
        <w:spacing w:after="0"/>
        <w:ind w:left="0"/>
        <w:jc w:val="both"/>
      </w:pPr>
      <w:r>
        <w:rPr>
          <w:rFonts w:ascii="Times New Roman"/>
          <w:b w:val="false"/>
          <w:i w:val="false"/>
          <w:color w:val="000000"/>
          <w:sz w:val="28"/>
        </w:rPr>
        <w:t>
      "20. Қосымша ақпарат".</w:t>
      </w:r>
    </w:p>
    <w:p>
      <w:pPr>
        <w:spacing w:after="0"/>
        <w:ind w:left="0"/>
        <w:jc w:val="both"/>
      </w:pPr>
      <w:r>
        <w:rPr>
          <w:rFonts w:ascii="Times New Roman"/>
          <w:b w:val="false"/>
          <w:i w:val="false"/>
          <w:color w:val="000000"/>
          <w:sz w:val="28"/>
        </w:rPr>
        <w:t>
      Реттік нөмірі "Барлығы" 62-жолда 8, 9, 11, 15, 16, 17, 19 және 20-бағандар бойынша жолдардың жалпы сомасы көрсетіледі.</w:t>
      </w:r>
    </w:p>
    <w:bookmarkStart w:name="z131" w:id="101"/>
    <w:p>
      <w:pPr>
        <w:spacing w:after="0"/>
        <w:ind w:left="0"/>
        <w:jc w:val="both"/>
      </w:pPr>
      <w:r>
        <w:rPr>
          <w:rFonts w:ascii="Times New Roman"/>
          <w:b w:val="false"/>
          <w:i w:val="false"/>
          <w:color w:val="000000"/>
          <w:sz w:val="28"/>
        </w:rPr>
        <w:t>
      42. "Мұнай өнімдерінің жекелеген түрлері бойынша деректер" деген G6 бөлімінде мынадай деректері бар жолдар мен бағандар толтырылады:</w:t>
      </w:r>
    </w:p>
    <w:bookmarkEnd w:id="101"/>
    <w:p>
      <w:pPr>
        <w:spacing w:after="0"/>
        <w:ind w:left="0"/>
        <w:jc w:val="both"/>
      </w:pPr>
      <w:r>
        <w:rPr>
          <w:rFonts w:ascii="Times New Roman"/>
          <w:b w:val="false"/>
          <w:i w:val="false"/>
          <w:color w:val="000000"/>
          <w:sz w:val="28"/>
        </w:rPr>
        <w:t>
      "63. Операциялар коды" (анықтамалықтан таңдалады);</w:t>
      </w:r>
    </w:p>
    <w:p>
      <w:pPr>
        <w:spacing w:after="0"/>
        <w:ind w:left="0"/>
        <w:jc w:val="both"/>
      </w:pPr>
      <w:r>
        <w:rPr>
          <w:rFonts w:ascii="Times New Roman"/>
          <w:b w:val="false"/>
          <w:i w:val="false"/>
          <w:color w:val="000000"/>
          <w:sz w:val="28"/>
        </w:rPr>
        <w:t>
      "64. Жеткізушінің типі" (көрсетілген тізімнен жеткізуші типінің бірі таңдалады);</w:t>
      </w:r>
    </w:p>
    <w:p>
      <w:pPr>
        <w:spacing w:after="0"/>
        <w:ind w:left="0"/>
        <w:jc w:val="both"/>
      </w:pPr>
      <w:r>
        <w:rPr>
          <w:rFonts w:ascii="Times New Roman"/>
          <w:b w:val="false"/>
          <w:i w:val="false"/>
          <w:color w:val="000000"/>
          <w:sz w:val="28"/>
        </w:rPr>
        <w:t>
      "65. Жіберу/тиеп-жөнелту мекенжайындағы МКО коды";</w:t>
      </w:r>
    </w:p>
    <w:p>
      <w:pPr>
        <w:spacing w:after="0"/>
        <w:ind w:left="0"/>
        <w:jc w:val="both"/>
      </w:pPr>
      <w:r>
        <w:rPr>
          <w:rFonts w:ascii="Times New Roman"/>
          <w:b w:val="false"/>
          <w:i w:val="false"/>
          <w:color w:val="000000"/>
          <w:sz w:val="28"/>
        </w:rPr>
        <w:t>
      "66. Жеткізіп беру/жеткізу мекенжайындағы МКО коды";</w:t>
      </w:r>
    </w:p>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p>
      <w:pPr>
        <w:spacing w:after="0"/>
        <w:ind w:left="0"/>
        <w:jc w:val="both"/>
      </w:pPr>
      <w:r>
        <w:rPr>
          <w:rFonts w:ascii="Times New Roman"/>
          <w:b w:val="false"/>
          <w:i w:val="false"/>
          <w:color w:val="000000"/>
          <w:sz w:val="28"/>
        </w:rPr>
        <w:t>
      "2. Тауардың шығарылған жерінің белгісі" (анықтамалықтан таңдалады);</w:t>
      </w:r>
    </w:p>
    <w:p>
      <w:pPr>
        <w:spacing w:after="0"/>
        <w:ind w:left="0"/>
        <w:jc w:val="both"/>
      </w:pPr>
      <w:r>
        <w:rPr>
          <w:rFonts w:ascii="Times New Roman"/>
          <w:b w:val="false"/>
          <w:i w:val="false"/>
          <w:color w:val="000000"/>
          <w:sz w:val="28"/>
        </w:rPr>
        <w:t>
      "3. ПИН-код" (ПИН-кодтар анықтамалығынан таңдалады);</w:t>
      </w:r>
    </w:p>
    <w:p>
      <w:pPr>
        <w:spacing w:after="0"/>
        <w:ind w:left="0"/>
        <w:jc w:val="both"/>
      </w:pPr>
      <w:r>
        <w:rPr>
          <w:rFonts w:ascii="Times New Roman"/>
          <w:b w:val="false"/>
          <w:i w:val="false"/>
          <w:color w:val="000000"/>
          <w:sz w:val="28"/>
        </w:rPr>
        <w:t>
      "4. Мұнай өнімінің түрі, маркасы" – ПИН-кодты енгізу кезінде ЭШФ АЖ автоматты түрде қойылады;</w:t>
      </w:r>
    </w:p>
    <w:p>
      <w:pPr>
        <w:spacing w:after="0"/>
        <w:ind w:left="0"/>
        <w:jc w:val="both"/>
      </w:pPr>
      <w:r>
        <w:rPr>
          <w:rFonts w:ascii="Times New Roman"/>
          <w:b w:val="false"/>
          <w:i w:val="false"/>
          <w:color w:val="000000"/>
          <w:sz w:val="28"/>
        </w:rPr>
        <w:t>
      "5. Тауар коды (ЕАЭО СЭҚ ТН)";</w:t>
      </w:r>
    </w:p>
    <w:p>
      <w:pPr>
        <w:spacing w:after="0"/>
        <w:ind w:left="0"/>
        <w:jc w:val="both"/>
      </w:pPr>
      <w:r>
        <w:rPr>
          <w:rFonts w:ascii="Times New Roman"/>
          <w:b w:val="false"/>
          <w:i w:val="false"/>
          <w:color w:val="000000"/>
          <w:sz w:val="28"/>
        </w:rPr>
        <w:t>
      "6. Тауардың өлшем бірлігі (тонна, литр)";</w:t>
      </w:r>
    </w:p>
    <w:p>
      <w:pPr>
        <w:spacing w:after="0"/>
        <w:ind w:left="0"/>
        <w:jc w:val="both"/>
      </w:pPr>
      <w:r>
        <w:rPr>
          <w:rFonts w:ascii="Times New Roman"/>
          <w:b w:val="false"/>
          <w:i w:val="false"/>
          <w:color w:val="000000"/>
          <w:sz w:val="28"/>
        </w:rPr>
        <w:t>
      "7. Тауар мөлшері тоннамен, (бөлшек сауда үшін литрмен)";</w:t>
      </w:r>
    </w:p>
    <w:p>
      <w:pPr>
        <w:spacing w:after="0"/>
        <w:ind w:left="0"/>
        <w:jc w:val="both"/>
      </w:pPr>
      <w:r>
        <w:rPr>
          <w:rFonts w:ascii="Times New Roman"/>
          <w:b w:val="false"/>
          <w:i w:val="false"/>
          <w:color w:val="000000"/>
          <w:sz w:val="28"/>
        </w:rPr>
        <w:t>
      "8. Тауардың тоннасы үшін бағасы" – шарт (келісімшарт) бойынша өлшем бірлігі үшін тауардың бағасы көрсетіледі (ЕАЭО-ға мүше мемлекеттердің аумағынан тауарларды әкелу жағдайларын қоспағанда, толтыруға міндетті емес);</w:t>
      </w:r>
    </w:p>
    <w:p>
      <w:pPr>
        <w:spacing w:after="0"/>
        <w:ind w:left="0"/>
        <w:jc w:val="both"/>
      </w:pPr>
      <w:r>
        <w:rPr>
          <w:rFonts w:ascii="Times New Roman"/>
          <w:b w:val="false"/>
          <w:i w:val="false"/>
          <w:color w:val="000000"/>
          <w:sz w:val="28"/>
        </w:rPr>
        <w:t>
      "9. Жанама салықтарсыз тауар құны" – ҚҚС пен акциздерді есепке алмағанда тауарлардың барлық санының (көлемінің) құны көрсетіледі (ЕАЭО-ға мүше мемлекеттердің аумағынан тауарларды әкелу жағдайларын қоспағанда, толтыруға міндетті емес);</w:t>
      </w:r>
    </w:p>
    <w:p>
      <w:pPr>
        <w:spacing w:after="0"/>
        <w:ind w:left="0"/>
        <w:jc w:val="both"/>
      </w:pPr>
      <w:r>
        <w:rPr>
          <w:rFonts w:ascii="Times New Roman"/>
          <w:b w:val="false"/>
          <w:i w:val="false"/>
          <w:color w:val="000000"/>
          <w:sz w:val="28"/>
        </w:rPr>
        <w:t>
      "10-1. Акциз мөлшерлемесі – Қазақстан Республикасының салық заңнамасына сәйкес акциз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"10. Акциздің сомасы" – Қазақстан Республикасының салық заңнамасына сәйкес есептелген акциз сомасы көрсетіледі;</w:t>
      </w:r>
    </w:p>
    <w:p>
      <w:pPr>
        <w:spacing w:after="0"/>
        <w:ind w:left="0"/>
        <w:jc w:val="both"/>
      </w:pPr>
      <w:r>
        <w:rPr>
          <w:rFonts w:ascii="Times New Roman"/>
          <w:b w:val="false"/>
          <w:i w:val="false"/>
          <w:color w:val="000000"/>
          <w:sz w:val="28"/>
        </w:rPr>
        <w:t>
      "11.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"12.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"13. Жанама салықтармен тауардың жалпы құны" – ҚҚС және акциздерді ескере отырып, тауарлардың барлық санының (көлемінің) құны көрсетіледі;</w:t>
      </w:r>
    </w:p>
    <w:p>
      <w:pPr>
        <w:spacing w:after="0"/>
        <w:ind w:left="0"/>
        <w:jc w:val="both"/>
      </w:pPr>
      <w:r>
        <w:rPr>
          <w:rFonts w:ascii="Times New Roman"/>
          <w:b w:val="false"/>
          <w:i w:val="false"/>
          <w:color w:val="000000"/>
          <w:sz w:val="28"/>
        </w:rPr>
        <w:t>
      "14. ЭШФ АЖ тауар сәйкестендіргіші";</w:t>
      </w:r>
    </w:p>
    <w:p>
      <w:pPr>
        <w:spacing w:after="0"/>
        <w:ind w:left="0"/>
        <w:jc w:val="both"/>
      </w:pPr>
      <w:r>
        <w:rPr>
          <w:rFonts w:ascii="Times New Roman"/>
          <w:b w:val="false"/>
          <w:i w:val="false"/>
          <w:color w:val="000000"/>
          <w:sz w:val="28"/>
        </w:rPr>
        <w:t>
      "15.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"16.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"17. Қосымша ақпарат";</w:t>
      </w:r>
    </w:p>
    <w:p>
      <w:pPr>
        <w:spacing w:after="0"/>
        <w:ind w:left="0"/>
        <w:jc w:val="both"/>
      </w:pPr>
      <w:r>
        <w:rPr>
          <w:rFonts w:ascii="Times New Roman"/>
          <w:b w:val="false"/>
          <w:i w:val="false"/>
          <w:color w:val="000000"/>
          <w:sz w:val="28"/>
        </w:rPr>
        <w:t>
      Реттік нөмірі "Барлығы" 67-жолда 8, 10, 12, 13, 14, 16 және 17-бағандар бойынша жолдардың жалпы сомасы көрсетіледі.</w:t>
      </w:r>
    </w:p>
    <w:bookmarkStart w:name="z132" w:id="102"/>
    <w:p>
      <w:pPr>
        <w:spacing w:after="0"/>
        <w:ind w:left="0"/>
        <w:jc w:val="both"/>
      </w:pPr>
      <w:r>
        <w:rPr>
          <w:rFonts w:ascii="Times New Roman"/>
          <w:b w:val="false"/>
          <w:i w:val="false"/>
          <w:color w:val="000000"/>
          <w:sz w:val="28"/>
        </w:rPr>
        <w:t>
      43. "Биоотын бойынша деректер" деген G7 бөлімінде мынадай деректері бар жолдар мен бағандар толтырылады:</w:t>
      </w:r>
    </w:p>
    <w:bookmarkEnd w:id="102"/>
    <w:p>
      <w:pPr>
        <w:spacing w:after="0"/>
        <w:ind w:left="0"/>
        <w:jc w:val="both"/>
      </w:pPr>
      <w:r>
        <w:rPr>
          <w:rFonts w:ascii="Times New Roman"/>
          <w:b w:val="false"/>
          <w:i w:val="false"/>
          <w:color w:val="000000"/>
          <w:sz w:val="28"/>
        </w:rPr>
        <w:t>
      "68. Операциялар коды" (анықтамалықтан таңдалады);</w:t>
      </w:r>
    </w:p>
    <w:p>
      <w:pPr>
        <w:spacing w:after="0"/>
        <w:ind w:left="0"/>
        <w:jc w:val="both"/>
      </w:pPr>
      <w:r>
        <w:rPr>
          <w:rFonts w:ascii="Times New Roman"/>
          <w:b w:val="false"/>
          <w:i w:val="false"/>
          <w:color w:val="000000"/>
          <w:sz w:val="28"/>
        </w:rPr>
        <w:t>
      "69. Жеткізушінің типі" (көрсетілген тізімнен жеткізуші типінің бірі таңдалады);</w:t>
      </w:r>
    </w:p>
    <w:p>
      <w:pPr>
        <w:spacing w:after="0"/>
        <w:ind w:left="0"/>
        <w:jc w:val="both"/>
      </w:pPr>
      <w:r>
        <w:rPr>
          <w:rFonts w:ascii="Times New Roman"/>
          <w:b w:val="false"/>
          <w:i w:val="false"/>
          <w:color w:val="000000"/>
          <w:sz w:val="28"/>
        </w:rPr>
        <w:t>
      "70. Жөнелту/тиеп-жөнелту мекенжайындағы МКО коды";</w:t>
      </w:r>
    </w:p>
    <w:p>
      <w:pPr>
        <w:spacing w:after="0"/>
        <w:ind w:left="0"/>
        <w:jc w:val="both"/>
      </w:pPr>
      <w:r>
        <w:rPr>
          <w:rFonts w:ascii="Times New Roman"/>
          <w:b w:val="false"/>
          <w:i w:val="false"/>
          <w:color w:val="000000"/>
          <w:sz w:val="28"/>
        </w:rPr>
        <w:t>
      "71. Жеткізіп беру/жеткізу мекенжайындағы МКО коды";</w:t>
      </w:r>
    </w:p>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p>
      <w:pPr>
        <w:spacing w:after="0"/>
        <w:ind w:left="0"/>
        <w:jc w:val="both"/>
      </w:pPr>
      <w:r>
        <w:rPr>
          <w:rFonts w:ascii="Times New Roman"/>
          <w:b w:val="false"/>
          <w:i w:val="false"/>
          <w:color w:val="000000"/>
          <w:sz w:val="28"/>
        </w:rPr>
        <w:t>
      "2. Тауардың шығарылған жерінің белгісі" (анықтамалықтан таңдалады);</w:t>
      </w:r>
    </w:p>
    <w:p>
      <w:pPr>
        <w:spacing w:after="0"/>
        <w:ind w:left="0"/>
        <w:jc w:val="both"/>
      </w:pPr>
      <w:r>
        <w:rPr>
          <w:rFonts w:ascii="Times New Roman"/>
          <w:b w:val="false"/>
          <w:i w:val="false"/>
          <w:color w:val="000000"/>
          <w:sz w:val="28"/>
        </w:rPr>
        <w:t>
      "3. Биоотынның атауы";</w:t>
      </w:r>
    </w:p>
    <w:p>
      <w:pPr>
        <w:spacing w:after="0"/>
        <w:ind w:left="0"/>
        <w:jc w:val="both"/>
      </w:pPr>
      <w:r>
        <w:rPr>
          <w:rFonts w:ascii="Times New Roman"/>
          <w:b w:val="false"/>
          <w:i w:val="false"/>
          <w:color w:val="000000"/>
          <w:sz w:val="28"/>
        </w:rPr>
        <w:t>
      "4. Тауар коды (ЕАЭО СЭҚ ТН)";</w:t>
      </w:r>
    </w:p>
    <w:p>
      <w:pPr>
        <w:spacing w:after="0"/>
        <w:ind w:left="0"/>
        <w:jc w:val="both"/>
      </w:pPr>
      <w:r>
        <w:rPr>
          <w:rFonts w:ascii="Times New Roman"/>
          <w:b w:val="false"/>
          <w:i w:val="false"/>
          <w:color w:val="000000"/>
          <w:sz w:val="28"/>
        </w:rPr>
        <w:t>
      "5. Тауардың өлшем бірлігі (тонна, литр)";</w:t>
      </w:r>
    </w:p>
    <w:p>
      <w:pPr>
        <w:spacing w:after="0"/>
        <w:ind w:left="0"/>
        <w:jc w:val="both"/>
      </w:pPr>
      <w:r>
        <w:rPr>
          <w:rFonts w:ascii="Times New Roman"/>
          <w:b w:val="false"/>
          <w:i w:val="false"/>
          <w:color w:val="000000"/>
          <w:sz w:val="28"/>
        </w:rPr>
        <w:t>
      "6. Тауар мөлшері тоннамен, (бөлшек сауда үшін литрмен)";</w:t>
      </w:r>
    </w:p>
    <w:p>
      <w:pPr>
        <w:spacing w:after="0"/>
        <w:ind w:left="0"/>
        <w:jc w:val="both"/>
      </w:pPr>
      <w:r>
        <w:rPr>
          <w:rFonts w:ascii="Times New Roman"/>
          <w:b w:val="false"/>
          <w:i w:val="false"/>
          <w:color w:val="000000"/>
          <w:sz w:val="28"/>
        </w:rPr>
        <w:t>
      "7. Тауардың өлшем бірлігі үшін бағасы";</w:t>
      </w:r>
    </w:p>
    <w:p>
      <w:pPr>
        <w:spacing w:after="0"/>
        <w:ind w:left="0"/>
        <w:jc w:val="both"/>
      </w:pPr>
      <w:r>
        <w:rPr>
          <w:rFonts w:ascii="Times New Roman"/>
          <w:b w:val="false"/>
          <w:i w:val="false"/>
          <w:color w:val="000000"/>
          <w:sz w:val="28"/>
        </w:rPr>
        <w:t>
      "8. Жанама салықсыз тауардың құны" – ҚҚС және акцизді есепке алмай тауарлардың барлық мөлшерінің (көлемінің) құны көрсетіледі;</w:t>
      </w:r>
    </w:p>
    <w:p>
      <w:pPr>
        <w:spacing w:after="0"/>
        <w:ind w:left="0"/>
        <w:jc w:val="both"/>
      </w:pPr>
      <w:r>
        <w:rPr>
          <w:rFonts w:ascii="Times New Roman"/>
          <w:b w:val="false"/>
          <w:i w:val="false"/>
          <w:color w:val="000000"/>
          <w:sz w:val="28"/>
        </w:rPr>
        <w:t>
      "9-1. Акциз мөлшерлемесі" – Қазақстан Республикасының салық заңнамасына сәйкес акциз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"9. Акциздің сомасы" – Қазақстан Республикасының салық заңнамасына сәйкес есептелген акциздің сомасы көрсетіледі;</w:t>
      </w:r>
    </w:p>
    <w:p>
      <w:pPr>
        <w:spacing w:after="0"/>
        <w:ind w:left="0"/>
        <w:jc w:val="both"/>
      </w:pPr>
      <w:r>
        <w:rPr>
          <w:rFonts w:ascii="Times New Roman"/>
          <w:b w:val="false"/>
          <w:i w:val="false"/>
          <w:color w:val="000000"/>
          <w:sz w:val="28"/>
        </w:rPr>
        <w:t>
      "10.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"11.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"12. Жанама салықтармен тауардың жалпы құны" – ҚҚС және акциздерді ескере отырып, тауарлардың барлық мөлшерінің (көлемінің) құны көрсетіледі;</w:t>
      </w:r>
    </w:p>
    <w:p>
      <w:pPr>
        <w:spacing w:after="0"/>
        <w:ind w:left="0"/>
        <w:jc w:val="both"/>
      </w:pPr>
      <w:r>
        <w:rPr>
          <w:rFonts w:ascii="Times New Roman"/>
          <w:b w:val="false"/>
          <w:i w:val="false"/>
          <w:color w:val="000000"/>
          <w:sz w:val="28"/>
        </w:rPr>
        <w:t>
      "13. ЭШФ АЖ тауар сәйкестендіргіші";</w:t>
      </w:r>
    </w:p>
    <w:p>
      <w:pPr>
        <w:spacing w:after="0"/>
        <w:ind w:left="0"/>
        <w:jc w:val="both"/>
      </w:pPr>
      <w:r>
        <w:rPr>
          <w:rFonts w:ascii="Times New Roman"/>
          <w:b w:val="false"/>
          <w:i w:val="false"/>
          <w:color w:val="000000"/>
          <w:sz w:val="28"/>
        </w:rPr>
        <w:t>
      "14.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"16. Қосымша ақпарат".</w:t>
      </w:r>
    </w:p>
    <w:p>
      <w:pPr>
        <w:spacing w:after="0"/>
        <w:ind w:left="0"/>
        <w:jc w:val="both"/>
      </w:pPr>
      <w:r>
        <w:rPr>
          <w:rFonts w:ascii="Times New Roman"/>
          <w:b w:val="false"/>
          <w:i w:val="false"/>
          <w:color w:val="000000"/>
          <w:sz w:val="28"/>
        </w:rPr>
        <w:t>
      Реттік нөмірі "Барлығы" 72-жолда 8, 10, 12, 13, 14, 16 және 17-бағандар бойынша жолдардың жалпы сомасы көрсетіледі.</w:t>
      </w:r>
    </w:p>
    <w:bookmarkStart w:name="z133" w:id="103"/>
    <w:p>
      <w:pPr>
        <w:spacing w:after="0"/>
        <w:ind w:left="0"/>
        <w:jc w:val="both"/>
      </w:pPr>
      <w:r>
        <w:rPr>
          <w:rFonts w:ascii="Times New Roman"/>
          <w:b w:val="false"/>
          <w:i w:val="false"/>
          <w:color w:val="000000"/>
          <w:sz w:val="28"/>
        </w:rPr>
        <w:t>
      44. "Темекі өнімі бойынша деректер (цифрлық таңбалауды қоспағанда)" деген G8 бөлімінде мынадай деректері бар жолдар мен бағандар толтырылады:</w:t>
      </w:r>
    </w:p>
    <w:bookmarkEnd w:id="103"/>
    <w:p>
      <w:pPr>
        <w:spacing w:after="0"/>
        <w:ind w:left="0"/>
        <w:jc w:val="both"/>
      </w:pPr>
      <w:r>
        <w:rPr>
          <w:rFonts w:ascii="Times New Roman"/>
          <w:b w:val="false"/>
          <w:i w:val="false"/>
          <w:color w:val="000000"/>
          <w:sz w:val="28"/>
        </w:rPr>
        <w:t>
      "73. Операциялар коды" (анықтамалықтан таңдалады);</w:t>
      </w:r>
    </w:p>
    <w:p>
      <w:pPr>
        <w:spacing w:after="0"/>
        <w:ind w:left="0"/>
        <w:jc w:val="both"/>
      </w:pPr>
      <w:r>
        <w:rPr>
          <w:rFonts w:ascii="Times New Roman"/>
          <w:b w:val="false"/>
          <w:i w:val="false"/>
          <w:color w:val="000000"/>
          <w:sz w:val="28"/>
        </w:rPr>
        <w:t>
      "74. Жөнелту/тиеп-жөнелту мекенжайындағы МКО коды;</w:t>
      </w:r>
    </w:p>
    <w:p>
      <w:pPr>
        <w:spacing w:after="0"/>
        <w:ind w:left="0"/>
        <w:jc w:val="both"/>
      </w:pPr>
      <w:r>
        <w:rPr>
          <w:rFonts w:ascii="Times New Roman"/>
          <w:b w:val="false"/>
          <w:i w:val="false"/>
          <w:color w:val="000000"/>
          <w:sz w:val="28"/>
        </w:rPr>
        <w:t>
      "75. Жеткізіп беру/жеткізу мекенжайындағы МКО коды";</w:t>
      </w:r>
    </w:p>
    <w:p>
      <w:pPr>
        <w:spacing w:after="0"/>
        <w:ind w:left="0"/>
        <w:jc w:val="both"/>
      </w:pPr>
      <w:r>
        <w:rPr>
          <w:rFonts w:ascii="Times New Roman"/>
          <w:b w:val="false"/>
          <w:i w:val="false"/>
          <w:color w:val="000000"/>
          <w:sz w:val="28"/>
        </w:rPr>
        <w:t>
      "1. Реттік нөмір" – тауарлардың әрбір атауы бойынша реттік нөмірлер көрсетіледі;</w:t>
      </w:r>
    </w:p>
    <w:p>
      <w:pPr>
        <w:spacing w:after="0"/>
        <w:ind w:left="0"/>
        <w:jc w:val="both"/>
      </w:pPr>
      <w:r>
        <w:rPr>
          <w:rFonts w:ascii="Times New Roman"/>
          <w:b w:val="false"/>
          <w:i w:val="false"/>
          <w:color w:val="000000"/>
          <w:sz w:val="28"/>
        </w:rPr>
        <w:t>
      "2. Тауардың шығарылған жерінің белгісі" (анықтамалығынан таңдалады);</w:t>
      </w:r>
    </w:p>
    <w:p>
      <w:pPr>
        <w:spacing w:after="0"/>
        <w:ind w:left="0"/>
        <w:jc w:val="both"/>
      </w:pPr>
      <w:r>
        <w:rPr>
          <w:rFonts w:ascii="Times New Roman"/>
          <w:b w:val="false"/>
          <w:i w:val="false"/>
          <w:color w:val="000000"/>
          <w:sz w:val="28"/>
        </w:rPr>
        <w:t>
      "3. ПИН-код" (ПИН-кодтар анықтамалығынан таңдалады);</w:t>
      </w:r>
    </w:p>
    <w:p>
      <w:pPr>
        <w:spacing w:after="0"/>
        <w:ind w:left="0"/>
        <w:jc w:val="both"/>
      </w:pPr>
      <w:r>
        <w:rPr>
          <w:rFonts w:ascii="Times New Roman"/>
          <w:b w:val="false"/>
          <w:i w:val="false"/>
          <w:color w:val="000000"/>
          <w:sz w:val="28"/>
        </w:rPr>
        <w:t>
      "4. Темекі өнімдерінің атауы";</w:t>
      </w:r>
    </w:p>
    <w:p>
      <w:pPr>
        <w:spacing w:after="0"/>
        <w:ind w:left="0"/>
        <w:jc w:val="both"/>
      </w:pPr>
      <w:r>
        <w:rPr>
          <w:rFonts w:ascii="Times New Roman"/>
          <w:b w:val="false"/>
          <w:i w:val="false"/>
          <w:color w:val="000000"/>
          <w:sz w:val="28"/>
        </w:rPr>
        <w:t>
      "5. Тауар коды (ЕАЭО СЭҚ ТН)";</w:t>
      </w:r>
    </w:p>
    <w:p>
      <w:pPr>
        <w:spacing w:after="0"/>
        <w:ind w:left="0"/>
        <w:jc w:val="both"/>
      </w:pPr>
      <w:r>
        <w:rPr>
          <w:rFonts w:ascii="Times New Roman"/>
          <w:b w:val="false"/>
          <w:i w:val="false"/>
          <w:color w:val="000000"/>
          <w:sz w:val="28"/>
        </w:rPr>
        <w:t>
      "6. Өлшем бірлігі (қорап, блок, бума, дана, килограмм, миллилитр, капсула, картридж)";</w:t>
      </w:r>
    </w:p>
    <w:p>
      <w:pPr>
        <w:spacing w:after="0"/>
        <w:ind w:left="0"/>
        <w:jc w:val="both"/>
      </w:pPr>
      <w:r>
        <w:rPr>
          <w:rFonts w:ascii="Times New Roman"/>
          <w:b w:val="false"/>
          <w:i w:val="false"/>
          <w:color w:val="000000"/>
          <w:sz w:val="28"/>
        </w:rPr>
        <w:t>
      "7. Қораптағы, блоктағы, бумадағы темекі өнімінің саны" (ПИН-кодты енгізген кезде ЭШФ АЖ автоматты түрде қояды);</w:t>
      </w:r>
    </w:p>
    <w:p>
      <w:pPr>
        <w:spacing w:after="0"/>
        <w:ind w:left="0"/>
        <w:jc w:val="both"/>
      </w:pPr>
      <w:r>
        <w:rPr>
          <w:rFonts w:ascii="Times New Roman"/>
          <w:b w:val="false"/>
          <w:i w:val="false"/>
          <w:color w:val="000000"/>
          <w:sz w:val="28"/>
        </w:rPr>
        <w:t>
      "8. Саны (қорап, блок, бума, дана, килограмм, миллилитр, капсула, картридж)";</w:t>
      </w:r>
    </w:p>
    <w:p>
      <w:pPr>
        <w:spacing w:after="0"/>
        <w:ind w:left="0"/>
        <w:jc w:val="both"/>
      </w:pPr>
      <w:r>
        <w:rPr>
          <w:rFonts w:ascii="Times New Roman"/>
          <w:b w:val="false"/>
          <w:i w:val="false"/>
          <w:color w:val="000000"/>
          <w:sz w:val="28"/>
        </w:rPr>
        <w:t>
      "9. Дана, килограмм, миллилитрдегі темекі өнімінің саны";</w:t>
      </w:r>
    </w:p>
    <w:p>
      <w:pPr>
        <w:spacing w:after="0"/>
        <w:ind w:left="0"/>
        <w:jc w:val="both"/>
      </w:pPr>
      <w:r>
        <w:rPr>
          <w:rFonts w:ascii="Times New Roman"/>
          <w:b w:val="false"/>
          <w:i w:val="false"/>
          <w:color w:val="000000"/>
          <w:sz w:val="28"/>
        </w:rPr>
        <w:t>
      "10. Тауар бірлігі үшін бағасы" – шарт валютасында көрсетіледі;</w:t>
      </w:r>
    </w:p>
    <w:p>
      <w:pPr>
        <w:spacing w:after="0"/>
        <w:ind w:left="0"/>
        <w:jc w:val="both"/>
      </w:pPr>
      <w:r>
        <w:rPr>
          <w:rFonts w:ascii="Times New Roman"/>
          <w:b w:val="false"/>
          <w:i w:val="false"/>
          <w:color w:val="000000"/>
          <w:sz w:val="28"/>
        </w:rPr>
        <w:t>
      "11. Жанама салықтарсыз тауар құны" – ҚҚС пен акциздерді есепке алмағанда тауарлардың барлық санының (көлемінің) құны көрсетіледі;</w:t>
      </w:r>
    </w:p>
    <w:p>
      <w:pPr>
        <w:spacing w:after="0"/>
        <w:ind w:left="0"/>
        <w:jc w:val="both"/>
      </w:pPr>
      <w:r>
        <w:rPr>
          <w:rFonts w:ascii="Times New Roman"/>
          <w:b w:val="false"/>
          <w:i w:val="false"/>
          <w:color w:val="000000"/>
          <w:sz w:val="28"/>
        </w:rPr>
        <w:t>
      "12-1. Акциз мөлшерлемесі" – Қазақстан Республикасының салық заңнамасына сәйкес акциз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"12. Акциз сомасы" – Қазақстан Республикасының салық заңнамасына сәйкес есептелген акциз сомасы көрсетіледі;</w:t>
      </w:r>
    </w:p>
    <w:p>
      <w:pPr>
        <w:spacing w:after="0"/>
        <w:ind w:left="0"/>
        <w:jc w:val="both"/>
      </w:pPr>
      <w:r>
        <w:rPr>
          <w:rFonts w:ascii="Times New Roman"/>
          <w:b w:val="false"/>
          <w:i w:val="false"/>
          <w:color w:val="000000"/>
          <w:sz w:val="28"/>
        </w:rPr>
        <w:t>
      "13.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"14.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"15. Жанама салықтармен тауардың жалпы құны" – ҚҚС және акциздерді ескере отырып, тауарлардың барлық санының (көлемінің) құны көрсетіледі;</w:t>
      </w:r>
    </w:p>
    <w:p>
      <w:pPr>
        <w:spacing w:after="0"/>
        <w:ind w:left="0"/>
        <w:jc w:val="both"/>
      </w:pPr>
      <w:r>
        <w:rPr>
          <w:rFonts w:ascii="Times New Roman"/>
          <w:b w:val="false"/>
          <w:i w:val="false"/>
          <w:color w:val="000000"/>
          <w:sz w:val="28"/>
        </w:rPr>
        <w:t>
      "16. ЭШФ АЖ тауар сәйкестендіргіші";</w:t>
      </w:r>
    </w:p>
    <w:p>
      <w:pPr>
        <w:spacing w:after="0"/>
        <w:ind w:left="0"/>
        <w:jc w:val="both"/>
      </w:pPr>
      <w:r>
        <w:rPr>
          <w:rFonts w:ascii="Times New Roman"/>
          <w:b w:val="false"/>
          <w:i w:val="false"/>
          <w:color w:val="000000"/>
          <w:sz w:val="28"/>
        </w:rPr>
        <w:t>
      "17.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"19. GTIN";</w:t>
      </w:r>
    </w:p>
    <w:p>
      <w:pPr>
        <w:spacing w:after="0"/>
        <w:ind w:left="0"/>
        <w:jc w:val="both"/>
      </w:pPr>
      <w:r>
        <w:rPr>
          <w:rFonts w:ascii="Times New Roman"/>
          <w:b w:val="false"/>
          <w:i w:val="false"/>
          <w:color w:val="000000"/>
          <w:sz w:val="28"/>
        </w:rPr>
        <w:t>
      "20. Қосымша ақпарат".</w:t>
      </w:r>
    </w:p>
    <w:p>
      <w:pPr>
        <w:spacing w:after="0"/>
        <w:ind w:left="0"/>
        <w:jc w:val="both"/>
      </w:pPr>
      <w:r>
        <w:rPr>
          <w:rFonts w:ascii="Times New Roman"/>
          <w:b w:val="false"/>
          <w:i w:val="false"/>
          <w:color w:val="000000"/>
          <w:sz w:val="28"/>
        </w:rPr>
        <w:t>
      Реттік нөмірі "Барлығы" 76-жолда 8, 10, 12, 13, 14, 16 және 17-бағандар бойынша жолдардың жалпы сомасы көрсетіледі.</w:t>
      </w:r>
    </w:p>
    <w:bookmarkStart w:name="z134" w:id="104"/>
    <w:p>
      <w:pPr>
        <w:spacing w:after="0"/>
        <w:ind w:left="0"/>
        <w:jc w:val="both"/>
      </w:pPr>
      <w:r>
        <w:rPr>
          <w:rFonts w:ascii="Times New Roman"/>
          <w:b w:val="false"/>
          <w:i w:val="false"/>
          <w:color w:val="000000"/>
          <w:sz w:val="28"/>
        </w:rPr>
        <w:t>
      45. "Сәйкестендіру құралдарымен таңбалануға жататын тауарлар бойынша деректер (таңбалануға жататын) деген G9 бөлімінде мынадай деректері бар бағандар толтырылады:</w:t>
      </w:r>
    </w:p>
    <w:bookmarkEnd w:id="104"/>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p>
      <w:pPr>
        <w:spacing w:after="0"/>
        <w:ind w:left="0"/>
        <w:jc w:val="both"/>
      </w:pPr>
      <w:r>
        <w:rPr>
          <w:rFonts w:ascii="Times New Roman"/>
          <w:b w:val="false"/>
          <w:i w:val="false"/>
          <w:color w:val="000000"/>
          <w:sz w:val="28"/>
        </w:rPr>
        <w:t>
      "2. Тауардың шығарылған жерінің белгісі" (анықтамалықтан таңдалады);</w:t>
      </w:r>
    </w:p>
    <w:p>
      <w:pPr>
        <w:spacing w:after="0"/>
        <w:ind w:left="0"/>
        <w:jc w:val="both"/>
      </w:pPr>
      <w:r>
        <w:rPr>
          <w:rFonts w:ascii="Times New Roman"/>
          <w:b w:val="false"/>
          <w:i w:val="false"/>
          <w:color w:val="000000"/>
          <w:sz w:val="28"/>
        </w:rPr>
        <w:t>
      "3. GTIN";</w:t>
      </w:r>
    </w:p>
    <w:p>
      <w:pPr>
        <w:spacing w:after="0"/>
        <w:ind w:left="0"/>
        <w:jc w:val="both"/>
      </w:pPr>
      <w:r>
        <w:rPr>
          <w:rFonts w:ascii="Times New Roman"/>
          <w:b w:val="false"/>
          <w:i w:val="false"/>
          <w:color w:val="000000"/>
          <w:sz w:val="28"/>
        </w:rPr>
        <w:t>
      "4. Тауардың атауы";</w:t>
      </w:r>
    </w:p>
    <w:p>
      <w:pPr>
        <w:spacing w:after="0"/>
        <w:ind w:left="0"/>
        <w:jc w:val="both"/>
      </w:pPr>
      <w:r>
        <w:rPr>
          <w:rFonts w:ascii="Times New Roman"/>
          <w:b w:val="false"/>
          <w:i w:val="false"/>
          <w:color w:val="000000"/>
          <w:sz w:val="28"/>
        </w:rPr>
        <w:t>
      "5. Тауар коды (ЕАЭО СЭҚ ТН)";</w:t>
      </w:r>
    </w:p>
    <w:p>
      <w:pPr>
        <w:spacing w:after="0"/>
        <w:ind w:left="0"/>
        <w:jc w:val="both"/>
      </w:pPr>
      <w:r>
        <w:rPr>
          <w:rFonts w:ascii="Times New Roman"/>
          <w:b w:val="false"/>
          <w:i w:val="false"/>
          <w:color w:val="000000"/>
          <w:sz w:val="28"/>
        </w:rPr>
        <w:t>
      "6. Тұтыну қаптамаларының саны";</w:t>
      </w:r>
    </w:p>
    <w:p>
      <w:pPr>
        <w:spacing w:after="0"/>
        <w:ind w:left="0"/>
        <w:jc w:val="both"/>
      </w:pPr>
      <w:r>
        <w:rPr>
          <w:rFonts w:ascii="Times New Roman"/>
          <w:b w:val="false"/>
          <w:i w:val="false"/>
          <w:color w:val="000000"/>
          <w:sz w:val="28"/>
        </w:rPr>
        <w:t>
      "7. Тауар бірлігі үшін бағасы";</w:t>
      </w:r>
    </w:p>
    <w:p>
      <w:pPr>
        <w:spacing w:after="0"/>
        <w:ind w:left="0"/>
        <w:jc w:val="both"/>
      </w:pPr>
      <w:r>
        <w:rPr>
          <w:rFonts w:ascii="Times New Roman"/>
          <w:b w:val="false"/>
          <w:i w:val="false"/>
          <w:color w:val="000000"/>
          <w:sz w:val="28"/>
        </w:rPr>
        <w:t>
      "8. Жанама салықтарсыз тауар құны" – ҚҚС пен акциздерді есепке алмай тауарлардың барлық санының (көлемінің) құны көрсетіледі;</w:t>
      </w:r>
    </w:p>
    <w:p>
      <w:pPr>
        <w:spacing w:after="0"/>
        <w:ind w:left="0"/>
        <w:jc w:val="both"/>
      </w:pPr>
      <w:r>
        <w:rPr>
          <w:rFonts w:ascii="Times New Roman"/>
          <w:b w:val="false"/>
          <w:i w:val="false"/>
          <w:color w:val="000000"/>
          <w:sz w:val="28"/>
        </w:rPr>
        <w:t>
      "9-1. Акциздің мөлшерлемесі" – Қазақстан Республикасының салық заңнамасына сәйкес акциз мөлшерлемесі көрсетіледі (аталған ашық жолды толтыруға міндетті емес);</w:t>
      </w:r>
    </w:p>
    <w:p>
      <w:pPr>
        <w:spacing w:after="0"/>
        <w:ind w:left="0"/>
        <w:jc w:val="both"/>
      </w:pPr>
      <w:r>
        <w:rPr>
          <w:rFonts w:ascii="Times New Roman"/>
          <w:b w:val="false"/>
          <w:i w:val="false"/>
          <w:color w:val="000000"/>
          <w:sz w:val="28"/>
        </w:rPr>
        <w:t>
      "9. Қосымша акциздің мөлшерлемесі" – Қазақстан Республикасының салық заңнамасына сәйкес қосымша акциз мөлшерлемесі көрсетіледі (аталған ашық жолды толтыруға міндетті емес);</w:t>
      </w:r>
    </w:p>
    <w:p>
      <w:pPr>
        <w:spacing w:after="0"/>
        <w:ind w:left="0"/>
        <w:jc w:val="both"/>
      </w:pPr>
      <w:r>
        <w:rPr>
          <w:rFonts w:ascii="Times New Roman"/>
          <w:b w:val="false"/>
          <w:i w:val="false"/>
          <w:color w:val="000000"/>
          <w:sz w:val="28"/>
        </w:rPr>
        <w:t>
      "10. Акциз сомасы" – Қазақстан Республикасының салық заңнамасына сәйкес есептелген акциз сомасы көрсетіледі;</w:t>
      </w:r>
    </w:p>
    <w:p>
      <w:pPr>
        <w:spacing w:after="0"/>
        <w:ind w:left="0"/>
        <w:jc w:val="both"/>
      </w:pPr>
      <w:r>
        <w:rPr>
          <w:rFonts w:ascii="Times New Roman"/>
          <w:b w:val="false"/>
          <w:i w:val="false"/>
          <w:color w:val="000000"/>
          <w:sz w:val="28"/>
        </w:rPr>
        <w:t>
      "11. ҚҚС мөлшерлемесі" – Қазақстан Республикасының салық заңнамасына сәйкес ҚҚС мөлшерлемесі көрсетіледі (аталған ашық жолды толтыруға міндетті емес);</w:t>
      </w:r>
    </w:p>
    <w:p>
      <w:pPr>
        <w:spacing w:after="0"/>
        <w:ind w:left="0"/>
        <w:jc w:val="both"/>
      </w:pPr>
      <w:r>
        <w:rPr>
          <w:rFonts w:ascii="Times New Roman"/>
          <w:b w:val="false"/>
          <w:i w:val="false"/>
          <w:color w:val="000000"/>
          <w:sz w:val="28"/>
        </w:rPr>
        <w:t>
      "12.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"13. Жанама салықтармен тауардың жалпы құны" – ҚҚС және акциздерді есептей отырып, тауарлардың барлық санының (көлемінің) құны көрсетіледі;</w:t>
      </w:r>
    </w:p>
    <w:p>
      <w:pPr>
        <w:spacing w:after="0"/>
        <w:ind w:left="0"/>
        <w:jc w:val="both"/>
      </w:pPr>
      <w:r>
        <w:rPr>
          <w:rFonts w:ascii="Times New Roman"/>
          <w:b w:val="false"/>
          <w:i w:val="false"/>
          <w:color w:val="000000"/>
          <w:sz w:val="28"/>
        </w:rPr>
        <w:t>
      "14. ЭШФ АЖ тауар сәйкестендіргіші";</w:t>
      </w:r>
    </w:p>
    <w:p>
      <w:pPr>
        <w:spacing w:after="0"/>
        <w:ind w:left="0"/>
        <w:jc w:val="both"/>
      </w:pPr>
      <w:r>
        <w:rPr>
          <w:rFonts w:ascii="Times New Roman"/>
          <w:b w:val="false"/>
          <w:i w:val="false"/>
          <w:color w:val="000000"/>
          <w:sz w:val="28"/>
        </w:rPr>
        <w:t>
      "15.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"16.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"17. Қосымша ақпарат".</w:t>
      </w:r>
    </w:p>
    <w:p>
      <w:pPr>
        <w:spacing w:after="0"/>
        <w:ind w:left="0"/>
        <w:jc w:val="both"/>
      </w:pPr>
      <w:r>
        <w:rPr>
          <w:rFonts w:ascii="Times New Roman"/>
          <w:b w:val="false"/>
          <w:i w:val="false"/>
          <w:color w:val="000000"/>
          <w:sz w:val="28"/>
        </w:rPr>
        <w:t>
      Реттік нөмірі "Барлығы" 77-жолда 8, 10, 12, 13, 14, 16 және 17-бағандар бойынша жолдардың жалпы сомасы көрсетіледі.</w:t>
      </w:r>
    </w:p>
    <w:bookmarkStart w:name="z135" w:id="105"/>
    <w:p>
      <w:pPr>
        <w:spacing w:after="0"/>
        <w:ind w:left="0"/>
        <w:jc w:val="both"/>
      </w:pPr>
      <w:r>
        <w:rPr>
          <w:rFonts w:ascii="Times New Roman"/>
          <w:b w:val="false"/>
          <w:i w:val="false"/>
          <w:color w:val="000000"/>
          <w:sz w:val="28"/>
        </w:rPr>
        <w:t>
      46. "Экспорттық бақылауға жататын (қосарланған мақсаттағы, әскери мақсаттағы) тауарлар бойынша деректер" деген G10 бөлімінде мынадай деректері бар бағандар толтырылады:</w:t>
      </w:r>
    </w:p>
    <w:bookmarkEnd w:id="105"/>
    <w:p>
      <w:pPr>
        <w:spacing w:after="0"/>
        <w:ind w:left="0"/>
        <w:jc w:val="both"/>
      </w:pPr>
      <w:r>
        <w:rPr>
          <w:rFonts w:ascii="Times New Roman"/>
          <w:b w:val="false"/>
          <w:i w:val="false"/>
          <w:color w:val="000000"/>
          <w:sz w:val="28"/>
        </w:rPr>
        <w:t>
      "1. Реттік нөмірі" – тауарлардың әрбір атауы бойынша реттік нөмірлері көрсетіледі;</w:t>
      </w:r>
    </w:p>
    <w:p>
      <w:pPr>
        <w:spacing w:after="0"/>
        <w:ind w:left="0"/>
        <w:jc w:val="both"/>
      </w:pPr>
      <w:r>
        <w:rPr>
          <w:rFonts w:ascii="Times New Roman"/>
          <w:b w:val="false"/>
          <w:i w:val="false"/>
          <w:color w:val="000000"/>
          <w:sz w:val="28"/>
        </w:rPr>
        <w:t>
      "2. Тауар шығарылған жердің белгісі" (анықтамалықтан таңдалады);</w:t>
      </w:r>
    </w:p>
    <w:p>
      <w:pPr>
        <w:spacing w:after="0"/>
        <w:ind w:left="0"/>
        <w:jc w:val="both"/>
      </w:pPr>
      <w:r>
        <w:rPr>
          <w:rFonts w:ascii="Times New Roman"/>
          <w:b w:val="false"/>
          <w:i w:val="false"/>
          <w:color w:val="000000"/>
          <w:sz w:val="28"/>
        </w:rPr>
        <w:t>
      "3. Тауардың атауы";</w:t>
      </w:r>
    </w:p>
    <w:p>
      <w:pPr>
        <w:spacing w:after="0"/>
        <w:ind w:left="0"/>
        <w:jc w:val="both"/>
      </w:pPr>
      <w:r>
        <w:rPr>
          <w:rFonts w:ascii="Times New Roman"/>
          <w:b w:val="false"/>
          <w:i w:val="false"/>
          <w:color w:val="000000"/>
          <w:sz w:val="28"/>
        </w:rPr>
        <w:t>
      "4. Құжаттың нөмірі (лицензия/рұқсат)";</w:t>
      </w:r>
    </w:p>
    <w:p>
      <w:pPr>
        <w:spacing w:after="0"/>
        <w:ind w:left="0"/>
        <w:jc w:val="both"/>
      </w:pPr>
      <w:r>
        <w:rPr>
          <w:rFonts w:ascii="Times New Roman"/>
          <w:b w:val="false"/>
          <w:i w:val="false"/>
          <w:color w:val="000000"/>
          <w:sz w:val="28"/>
        </w:rPr>
        <w:t>
      "5. Берілген күні (лицензия/рұқсат)";</w:t>
      </w:r>
    </w:p>
    <w:p>
      <w:pPr>
        <w:spacing w:after="0"/>
        <w:ind w:left="0"/>
        <w:jc w:val="both"/>
      </w:pPr>
      <w:r>
        <w:rPr>
          <w:rFonts w:ascii="Times New Roman"/>
          <w:b w:val="false"/>
          <w:i w:val="false"/>
          <w:color w:val="000000"/>
          <w:sz w:val="28"/>
        </w:rPr>
        <w:t>
      "6. Аяқталған күні (лицензияның/рұқсаттың аяқталу мерзімі)";</w:t>
      </w:r>
    </w:p>
    <w:p>
      <w:pPr>
        <w:spacing w:after="0"/>
        <w:ind w:left="0"/>
        <w:jc w:val="both"/>
      </w:pPr>
      <w:r>
        <w:rPr>
          <w:rFonts w:ascii="Times New Roman"/>
          <w:b w:val="false"/>
          <w:i w:val="false"/>
          <w:color w:val="000000"/>
          <w:sz w:val="28"/>
        </w:rPr>
        <w:t>
      "7. Тауар коды (ЕАЭО СЭҚ ТН)";</w:t>
      </w:r>
    </w:p>
    <w:p>
      <w:pPr>
        <w:spacing w:after="0"/>
        <w:ind w:left="0"/>
        <w:jc w:val="both"/>
      </w:pPr>
      <w:r>
        <w:rPr>
          <w:rFonts w:ascii="Times New Roman"/>
          <w:b w:val="false"/>
          <w:i w:val="false"/>
          <w:color w:val="000000"/>
          <w:sz w:val="28"/>
        </w:rPr>
        <w:t>
      "8. Өлшем бірлігі";</w:t>
      </w:r>
    </w:p>
    <w:p>
      <w:pPr>
        <w:spacing w:after="0"/>
        <w:ind w:left="0"/>
        <w:jc w:val="both"/>
      </w:pPr>
      <w:r>
        <w:rPr>
          <w:rFonts w:ascii="Times New Roman"/>
          <w:b w:val="false"/>
          <w:i w:val="false"/>
          <w:color w:val="000000"/>
          <w:sz w:val="28"/>
        </w:rPr>
        <w:t>
      "9. Саны (көлемі)";</w:t>
      </w:r>
    </w:p>
    <w:p>
      <w:pPr>
        <w:spacing w:after="0"/>
        <w:ind w:left="0"/>
        <w:jc w:val="both"/>
      </w:pPr>
      <w:r>
        <w:rPr>
          <w:rFonts w:ascii="Times New Roman"/>
          <w:b w:val="false"/>
          <w:i w:val="false"/>
          <w:color w:val="000000"/>
          <w:sz w:val="28"/>
        </w:rPr>
        <w:t>
      "10. Тауар бірлігі үшін баға" – шарт валютасында көрсетіледі;</w:t>
      </w:r>
    </w:p>
    <w:p>
      <w:pPr>
        <w:spacing w:after="0"/>
        <w:ind w:left="0"/>
        <w:jc w:val="both"/>
      </w:pPr>
      <w:r>
        <w:rPr>
          <w:rFonts w:ascii="Times New Roman"/>
          <w:b w:val="false"/>
          <w:i w:val="false"/>
          <w:color w:val="000000"/>
          <w:sz w:val="28"/>
        </w:rPr>
        <w:t>
      "11. Жанама салықтарсыз тауар құны" – ҚҚС пен акциздерді есепке алмағанда тауарлардың барлық санының (көлемінің) құны көрсетіледі;</w:t>
      </w:r>
    </w:p>
    <w:p>
      <w:pPr>
        <w:spacing w:after="0"/>
        <w:ind w:left="0"/>
        <w:jc w:val="both"/>
      </w:pPr>
      <w:r>
        <w:rPr>
          <w:rFonts w:ascii="Times New Roman"/>
          <w:b w:val="false"/>
          <w:i w:val="false"/>
          <w:color w:val="000000"/>
          <w:sz w:val="28"/>
        </w:rPr>
        <w:t>
      "12-1. Акциз мөлшерлемесі" – Қазақстан Республикасының салық заңнамасына сәйкес акциз мөлшерлемесі көрсетіледі (аталған ашық жолды толтыруға міндетті емес);</w:t>
      </w:r>
    </w:p>
    <w:p>
      <w:pPr>
        <w:spacing w:after="0"/>
        <w:ind w:left="0"/>
        <w:jc w:val="both"/>
      </w:pPr>
      <w:r>
        <w:rPr>
          <w:rFonts w:ascii="Times New Roman"/>
          <w:b w:val="false"/>
          <w:i w:val="false"/>
          <w:color w:val="000000"/>
          <w:sz w:val="28"/>
        </w:rPr>
        <w:t>
      "12. Акциз сомасы" – Қазақстан Республикасының салық заңнамасына сәйкес есептелген акциз сомасы көрсетіледі;</w:t>
      </w:r>
    </w:p>
    <w:p>
      <w:pPr>
        <w:spacing w:after="0"/>
        <w:ind w:left="0"/>
        <w:jc w:val="both"/>
      </w:pPr>
      <w:r>
        <w:rPr>
          <w:rFonts w:ascii="Times New Roman"/>
          <w:b w:val="false"/>
          <w:i w:val="false"/>
          <w:color w:val="000000"/>
          <w:sz w:val="28"/>
        </w:rPr>
        <w:t>
      "13. ҚҚС мөлшерлемесі" – Қазақстан Республикасының салық заңнамасына сәйкес ҚҚС мөлшерлемесі көрсетіледі (аталған жолды толтыруға міндетті емес);</w:t>
      </w:r>
    </w:p>
    <w:p>
      <w:pPr>
        <w:spacing w:after="0"/>
        <w:ind w:left="0"/>
        <w:jc w:val="both"/>
      </w:pPr>
      <w:r>
        <w:rPr>
          <w:rFonts w:ascii="Times New Roman"/>
          <w:b w:val="false"/>
          <w:i w:val="false"/>
          <w:color w:val="000000"/>
          <w:sz w:val="28"/>
        </w:rPr>
        <w:t>
      "14. ҚҚС сомасы" – Қазақстан Республикасының салық заңнамасына сәйкес есептелген ҚҚС сомасы көрсетіледі;</w:t>
      </w:r>
    </w:p>
    <w:p>
      <w:pPr>
        <w:spacing w:after="0"/>
        <w:ind w:left="0"/>
        <w:jc w:val="both"/>
      </w:pPr>
      <w:r>
        <w:rPr>
          <w:rFonts w:ascii="Times New Roman"/>
          <w:b w:val="false"/>
          <w:i w:val="false"/>
          <w:color w:val="000000"/>
          <w:sz w:val="28"/>
        </w:rPr>
        <w:t>
      "15. Жанама салықтармен тауардың жалпы құны" – ҚҚС және акциздерді есепке ала отырып, тауарлардың барлық санының (көлемінің) құны көрсетіледі;</w:t>
      </w:r>
    </w:p>
    <w:p>
      <w:pPr>
        <w:spacing w:after="0"/>
        <w:ind w:left="0"/>
        <w:jc w:val="both"/>
      </w:pPr>
      <w:r>
        <w:rPr>
          <w:rFonts w:ascii="Times New Roman"/>
          <w:b w:val="false"/>
          <w:i w:val="false"/>
          <w:color w:val="000000"/>
          <w:sz w:val="28"/>
        </w:rPr>
        <w:t>
      "16. ЭШФ АЖ тауар сәйкестендіргіші";</w:t>
      </w:r>
    </w:p>
    <w:p>
      <w:pPr>
        <w:spacing w:after="0"/>
        <w:ind w:left="0"/>
        <w:jc w:val="both"/>
      </w:pPr>
      <w:r>
        <w:rPr>
          <w:rFonts w:ascii="Times New Roman"/>
          <w:b w:val="false"/>
          <w:i w:val="false"/>
          <w:color w:val="000000"/>
          <w:sz w:val="28"/>
        </w:rPr>
        <w:t>
      "17.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СТ-1 немесе СТ-KZ, бастапқы ТІЖ номері";</w:t>
      </w:r>
    </w:p>
    <w:p>
      <w:pPr>
        <w:spacing w:after="0"/>
        <w:ind w:left="0"/>
        <w:jc w:val="both"/>
      </w:pPr>
      <w:r>
        <w:rPr>
          <w:rFonts w:ascii="Times New Roman"/>
          <w:b w:val="false"/>
          <w:i w:val="false"/>
          <w:color w:val="000000"/>
          <w:sz w:val="28"/>
        </w:rPr>
        <w:t>
      "18. Тауарларға арналған декларацияныбергенге дейін Тауардың шығарылуы туралы өтініштің, тауарларды әкелу және жанама салықтардың төленгені туралы өтініштің, бастапқы ТІЖ-ден тауар позициясының номері";</w:t>
      </w:r>
    </w:p>
    <w:p>
      <w:pPr>
        <w:spacing w:after="0"/>
        <w:ind w:left="0"/>
        <w:jc w:val="both"/>
      </w:pPr>
      <w:r>
        <w:rPr>
          <w:rFonts w:ascii="Times New Roman"/>
          <w:b w:val="false"/>
          <w:i w:val="false"/>
          <w:color w:val="000000"/>
          <w:sz w:val="28"/>
        </w:rPr>
        <w:t>
      "19. Қосымша ақпарат".</w:t>
      </w:r>
    </w:p>
    <w:p>
      <w:pPr>
        <w:spacing w:after="0"/>
        <w:ind w:left="0"/>
        <w:jc w:val="both"/>
      </w:pPr>
      <w:r>
        <w:rPr>
          <w:rFonts w:ascii="Times New Roman"/>
          <w:b w:val="false"/>
          <w:i w:val="false"/>
          <w:color w:val="000000"/>
          <w:sz w:val="28"/>
        </w:rPr>
        <w:t>
      Реттік нөмірі "Барлығы" 78-жолда 8, 10, 12, 13, 14, 16 және 17-бағандар бойынша жолдардың жалпы сомасы көрсетіледі.</w:t>
      </w:r>
    </w:p>
    <w:bookmarkStart w:name="z136" w:id="106"/>
    <w:p>
      <w:pPr>
        <w:spacing w:after="0"/>
        <w:ind w:left="0"/>
        <w:jc w:val="both"/>
      </w:pPr>
      <w:r>
        <w:rPr>
          <w:rFonts w:ascii="Times New Roman"/>
          <w:b w:val="false"/>
          <w:i w:val="false"/>
          <w:color w:val="000000"/>
          <w:sz w:val="28"/>
        </w:rPr>
        <w:t>
      47. К "Автомобиль көлігімен тасымалданатын жүк туралы деректер", K1 "Жүк туралы мәліметтер", K2 "Тиеу-түсіру операциялары" және K3 "Өзге де мәліметтер (тасымалдаушы толтырады)" деген бөлімдерінде жеткізушінің толтыруы міндетті емес болып табылатын, тауар-көлік жүкқұжаты бойынша мәліметтер толтырылады.</w:t>
      </w:r>
    </w:p>
    <w:bookmarkEnd w:id="106"/>
    <w:bookmarkStart w:name="z137" w:id="107"/>
    <w:p>
      <w:pPr>
        <w:spacing w:after="0"/>
        <w:ind w:left="0"/>
        <w:jc w:val="both"/>
      </w:pPr>
      <w:r>
        <w:rPr>
          <w:rFonts w:ascii="Times New Roman"/>
          <w:b w:val="false"/>
          <w:i w:val="false"/>
          <w:color w:val="000000"/>
          <w:sz w:val="28"/>
        </w:rPr>
        <w:t>
      48. "Тауарды жіберу бойынша мәліметтер" деген L бөлімінде мынадай реттік нөмірлерімен жолдар толтырылады:</w:t>
      </w:r>
    </w:p>
    <w:bookmarkEnd w:id="107"/>
    <w:p>
      <w:pPr>
        <w:spacing w:after="0"/>
        <w:ind w:left="0"/>
        <w:jc w:val="both"/>
      </w:pPr>
      <w:r>
        <w:rPr>
          <w:rFonts w:ascii="Times New Roman"/>
          <w:b w:val="false"/>
          <w:i w:val="false"/>
          <w:color w:val="000000"/>
          <w:sz w:val="28"/>
        </w:rPr>
        <w:t>
      "79. Тауарды босату атынан жүргізілді" – тауарды жіберуді жүргізген тұлға туралы мәліметтер көрсетіледі;</w:t>
      </w:r>
    </w:p>
    <w:p>
      <w:pPr>
        <w:spacing w:after="0"/>
        <w:ind w:left="0"/>
        <w:jc w:val="both"/>
      </w:pPr>
      <w:r>
        <w:rPr>
          <w:rFonts w:ascii="Times New Roman"/>
          <w:b w:val="false"/>
          <w:i w:val="false"/>
          <w:color w:val="000000"/>
          <w:sz w:val="28"/>
        </w:rPr>
        <w:t>
      "80. Заңды тұлғаның (заңды тұлғаның құрылымдық бөлімшесінің) немесе дара кәсіпкердің не жеке практикамен айналысатын тұлғаның ЭЦҚ";</w:t>
      </w:r>
    </w:p>
    <w:p>
      <w:pPr>
        <w:spacing w:after="0"/>
        <w:ind w:left="0"/>
        <w:jc w:val="both"/>
      </w:pPr>
      <w:r>
        <w:rPr>
          <w:rFonts w:ascii="Times New Roman"/>
          <w:b w:val="false"/>
          <w:i w:val="false"/>
          <w:color w:val="000000"/>
          <w:sz w:val="28"/>
        </w:rPr>
        <w:t>
      "81. ТІЖ-ға қол қоюға уәкілетті тұлғаның ЭЦҚ";</w:t>
      </w:r>
    </w:p>
    <w:p>
      <w:pPr>
        <w:spacing w:after="0"/>
        <w:ind w:left="0"/>
        <w:jc w:val="both"/>
      </w:pPr>
      <w:r>
        <w:rPr>
          <w:rFonts w:ascii="Times New Roman"/>
          <w:b w:val="false"/>
          <w:i w:val="false"/>
          <w:color w:val="000000"/>
          <w:sz w:val="28"/>
        </w:rPr>
        <w:t>
      "82. ТІЖ ресімдеген тұлғаның тегі, аты, әкесінің аты (ол болған кезде)";</w:t>
      </w:r>
    </w:p>
    <w:p>
      <w:pPr>
        <w:spacing w:after="0"/>
        <w:ind w:left="0"/>
        <w:jc w:val="both"/>
      </w:pPr>
      <w:r>
        <w:rPr>
          <w:rFonts w:ascii="Times New Roman"/>
          <w:b w:val="false"/>
          <w:i w:val="false"/>
          <w:color w:val="000000"/>
          <w:sz w:val="28"/>
        </w:rPr>
        <w:t>
      "83. Тауарды жіберу сенімхат бойынша жүзеге асырылады" – сенімхаттың нөмірі мен күні (күні, айы, жылы форматында) көрсетіледі.</w:t>
      </w:r>
    </w:p>
    <w:p>
      <w:pPr>
        <w:spacing w:after="0"/>
        <w:ind w:left="0"/>
        <w:jc w:val="both"/>
      </w:pPr>
      <w:r>
        <w:rPr>
          <w:rFonts w:ascii="Times New Roman"/>
          <w:b w:val="false"/>
          <w:i w:val="false"/>
          <w:color w:val="000000"/>
          <w:sz w:val="28"/>
        </w:rPr>
        <w:t>
      Бұл бөлім тауарларды Қазақстан Республикасының аумағына әкелуге ТІЖ ресімдеу кезінде толтырылмайды.</w:t>
      </w:r>
    </w:p>
    <w:bookmarkStart w:name="z138" w:id="108"/>
    <w:p>
      <w:pPr>
        <w:spacing w:after="0"/>
        <w:ind w:left="0"/>
        <w:jc w:val="both"/>
      </w:pPr>
      <w:r>
        <w:rPr>
          <w:rFonts w:ascii="Times New Roman"/>
          <w:b w:val="false"/>
          <w:i w:val="false"/>
          <w:color w:val="000000"/>
          <w:sz w:val="28"/>
        </w:rPr>
        <w:t>
      49. "Тауарды қабылдау туралы мәліметтер" деген М бөлімінде мынадай реттік нөмірлерімен жолдар толтырылады:</w:t>
      </w:r>
    </w:p>
    <w:bookmarkEnd w:id="108"/>
    <w:p>
      <w:pPr>
        <w:spacing w:after="0"/>
        <w:ind w:left="0"/>
        <w:jc w:val="both"/>
      </w:pPr>
      <w:r>
        <w:rPr>
          <w:rFonts w:ascii="Times New Roman"/>
          <w:b w:val="false"/>
          <w:i w:val="false"/>
          <w:color w:val="000000"/>
          <w:sz w:val="28"/>
        </w:rPr>
        <w:t>
      "84. Тауарды қабылдауды/бас тартуды атынан жүргізген" – тауарды қабылдауды/бас тартуды жүргізген тұлға көрсетіледі;</w:t>
      </w:r>
    </w:p>
    <w:p>
      <w:pPr>
        <w:spacing w:after="0"/>
        <w:ind w:left="0"/>
        <w:jc w:val="both"/>
      </w:pPr>
      <w:r>
        <w:rPr>
          <w:rFonts w:ascii="Times New Roman"/>
          <w:b w:val="false"/>
          <w:i w:val="false"/>
          <w:color w:val="000000"/>
          <w:sz w:val="28"/>
        </w:rPr>
        <w:t>
      "85. Тауар қабылданған/бас тартылған күн (күні, айы, жылы форматында)";</w:t>
      </w:r>
    </w:p>
    <w:p>
      <w:pPr>
        <w:spacing w:after="0"/>
        <w:ind w:left="0"/>
        <w:jc w:val="both"/>
      </w:pPr>
      <w:r>
        <w:rPr>
          <w:rFonts w:ascii="Times New Roman"/>
          <w:b w:val="false"/>
          <w:i w:val="false"/>
          <w:color w:val="000000"/>
          <w:sz w:val="28"/>
        </w:rPr>
        <w:t>
      "Заңды тұлғаның (заңды тұлғаның құрылымдық бөлімшесінің) немесе дара кәсіпкердің не жеке практикамен айналысатын тұлғаның ЭЦҚ";</w:t>
      </w:r>
    </w:p>
    <w:p>
      <w:pPr>
        <w:spacing w:after="0"/>
        <w:ind w:left="0"/>
        <w:jc w:val="both"/>
      </w:pPr>
      <w:r>
        <w:rPr>
          <w:rFonts w:ascii="Times New Roman"/>
          <w:b w:val="false"/>
          <w:i w:val="false"/>
          <w:color w:val="000000"/>
          <w:sz w:val="28"/>
        </w:rPr>
        <w:t>
      "ТІЖ-ны растауға/бас тартуға уәкілетті адамның ЭЦҚ";</w:t>
      </w:r>
    </w:p>
    <w:p>
      <w:pPr>
        <w:spacing w:after="0"/>
        <w:ind w:left="0"/>
        <w:jc w:val="both"/>
      </w:pPr>
      <w:r>
        <w:rPr>
          <w:rFonts w:ascii="Times New Roman"/>
          <w:b w:val="false"/>
          <w:i w:val="false"/>
          <w:color w:val="000000"/>
          <w:sz w:val="28"/>
        </w:rPr>
        <w:t>
      "86. ТІЖ растаған/бас тартқан адамның тегі, аты, әкесінің аты (ол болған кезде)";</w:t>
      </w:r>
    </w:p>
    <w:p>
      <w:pPr>
        <w:spacing w:after="0"/>
        <w:ind w:left="0"/>
        <w:jc w:val="both"/>
      </w:pPr>
      <w:r>
        <w:rPr>
          <w:rFonts w:ascii="Times New Roman"/>
          <w:b w:val="false"/>
          <w:i w:val="false"/>
          <w:color w:val="000000"/>
          <w:sz w:val="28"/>
        </w:rPr>
        <w:t>
      "Тауарды қабылдау сенімхат бойынша жүзеге асырылады" – сенімхаттың нөмірі мен күні (күні, айы, жылы форматында) көрсетіледі.</w:t>
      </w:r>
    </w:p>
    <w:p>
      <w:pPr>
        <w:spacing w:after="0"/>
        <w:ind w:left="0"/>
        <w:jc w:val="both"/>
      </w:pPr>
      <w:r>
        <w:rPr>
          <w:rFonts w:ascii="Times New Roman"/>
          <w:b w:val="false"/>
          <w:i w:val="false"/>
          <w:color w:val="000000"/>
          <w:sz w:val="28"/>
        </w:rPr>
        <w:t>
      Бұл бөлім тауарларды Қазақстан Республикасының аумағынан әкетуге ТІЖ ресімдеу кезінде толтырылмайды.</w:t>
      </w:r>
    </w:p>
    <w:bookmarkStart w:name="z139" w:id="109"/>
    <w:p>
      <w:pPr>
        <w:spacing w:after="0"/>
        <w:ind w:left="0"/>
        <w:jc w:val="both"/>
      </w:pPr>
      <w:r>
        <w:rPr>
          <w:rFonts w:ascii="Times New Roman"/>
          <w:b w:val="false"/>
          <w:i w:val="false"/>
          <w:color w:val="000000"/>
          <w:sz w:val="28"/>
        </w:rPr>
        <w:t>
      50. "МКО/уәкілетті органның (ұйымның) белгілері" деген N бөлімінде мынадай реттік нөмірлерімен жолдар толтырылады:</w:t>
      </w:r>
    </w:p>
    <w:bookmarkEnd w:id="109"/>
    <w:p>
      <w:pPr>
        <w:spacing w:after="0"/>
        <w:ind w:left="0"/>
        <w:jc w:val="both"/>
      </w:pPr>
      <w:r>
        <w:rPr>
          <w:rFonts w:ascii="Times New Roman"/>
          <w:b w:val="false"/>
          <w:i w:val="false"/>
          <w:color w:val="000000"/>
          <w:sz w:val="28"/>
        </w:rPr>
        <w:t>
      "87. Автомобиль өткізу пункті/бақылау-өткізу пункті";</w:t>
      </w:r>
    </w:p>
    <w:p>
      <w:pPr>
        <w:spacing w:after="0"/>
        <w:ind w:left="0"/>
        <w:jc w:val="both"/>
      </w:pPr>
      <w:r>
        <w:rPr>
          <w:rFonts w:ascii="Times New Roman"/>
          <w:b w:val="false"/>
          <w:i w:val="false"/>
          <w:color w:val="000000"/>
          <w:sz w:val="28"/>
        </w:rPr>
        <w:t>
      "88. МКО қызметкерінің/уәкілетті орган (ұйым) қызметкерінің тегі, аты, әкесінің аты (ол болған кезде)";</w:t>
      </w:r>
    </w:p>
    <w:p>
      <w:pPr>
        <w:spacing w:after="0"/>
        <w:ind w:left="0"/>
        <w:jc w:val="both"/>
      </w:pPr>
      <w:r>
        <w:rPr>
          <w:rFonts w:ascii="Times New Roman"/>
          <w:b w:val="false"/>
          <w:i w:val="false"/>
          <w:color w:val="000000"/>
          <w:sz w:val="28"/>
        </w:rPr>
        <w:t>
      "89. Мемлекеттік шекараны/АЭА аумағын кесіп өту күні мен уақыты/әуе кемесінің ұшып шығу күні";</w:t>
      </w:r>
    </w:p>
    <w:p>
      <w:pPr>
        <w:spacing w:after="0"/>
        <w:ind w:left="0"/>
        <w:jc w:val="both"/>
      </w:pPr>
      <w:r>
        <w:rPr>
          <w:rFonts w:ascii="Times New Roman"/>
          <w:b w:val="false"/>
          <w:i w:val="false"/>
          <w:color w:val="000000"/>
          <w:sz w:val="28"/>
        </w:rPr>
        <w:t>
      "90. Нақты көлік туралы деректер":</w:t>
      </w:r>
    </w:p>
    <w:p>
      <w:pPr>
        <w:spacing w:after="0"/>
        <w:ind w:left="0"/>
        <w:jc w:val="both"/>
      </w:pPr>
      <w:r>
        <w:rPr>
          <w:rFonts w:ascii="Times New Roman"/>
          <w:b w:val="false"/>
          <w:i w:val="false"/>
          <w:color w:val="000000"/>
          <w:sz w:val="28"/>
        </w:rPr>
        <w:t>
      автомобиль көлік құралының маркасы;</w:t>
      </w:r>
    </w:p>
    <w:p>
      <w:pPr>
        <w:spacing w:after="0"/>
        <w:ind w:left="0"/>
        <w:jc w:val="both"/>
      </w:pPr>
      <w:r>
        <w:rPr>
          <w:rFonts w:ascii="Times New Roman"/>
          <w:b w:val="false"/>
          <w:i w:val="false"/>
          <w:color w:val="000000"/>
          <w:sz w:val="28"/>
        </w:rPr>
        <w:t>
      автомобиль көлік құралының мемлекеттік нөмірі;</w:t>
      </w:r>
    </w:p>
    <w:p>
      <w:pPr>
        <w:spacing w:after="0"/>
        <w:ind w:left="0"/>
        <w:jc w:val="both"/>
      </w:pPr>
      <w:r>
        <w:rPr>
          <w:rFonts w:ascii="Times New Roman"/>
          <w:b w:val="false"/>
          <w:i w:val="false"/>
          <w:color w:val="000000"/>
          <w:sz w:val="28"/>
        </w:rPr>
        <w:t>
      жүргізушінің тегі, аты, әкесінің аты (ол болған кезде);</w:t>
      </w:r>
    </w:p>
    <w:p>
      <w:pPr>
        <w:spacing w:after="0"/>
        <w:ind w:left="0"/>
        <w:jc w:val="both"/>
      </w:pPr>
      <w:r>
        <w:rPr>
          <w:rFonts w:ascii="Times New Roman"/>
          <w:b w:val="false"/>
          <w:i w:val="false"/>
          <w:color w:val="000000"/>
          <w:sz w:val="28"/>
        </w:rPr>
        <w:t>
      Жүргізушінің ЖСН.</w:t>
      </w:r>
    </w:p>
    <w:bookmarkStart w:name="z140" w:id="110"/>
    <w:p>
      <w:pPr>
        <w:spacing w:after="0"/>
        <w:ind w:left="0"/>
        <w:jc w:val="both"/>
      </w:pPr>
      <w:r>
        <w:rPr>
          <w:rFonts w:ascii="Times New Roman"/>
          <w:b w:val="false"/>
          <w:i w:val="false"/>
          <w:color w:val="000000"/>
          <w:sz w:val="28"/>
        </w:rPr>
        <w:t>
      51. "Анықтамалық мәліметтер" деген O бөлімінде мынадай реттік нөмірлерімен жолдар толтырылады:</w:t>
      </w:r>
    </w:p>
    <w:bookmarkEnd w:id="110"/>
    <w:p>
      <w:pPr>
        <w:spacing w:after="0"/>
        <w:ind w:left="0"/>
        <w:jc w:val="both"/>
      </w:pPr>
      <w:r>
        <w:rPr>
          <w:rFonts w:ascii="Times New Roman"/>
          <w:b w:val="false"/>
          <w:i w:val="false"/>
          <w:color w:val="000000"/>
          <w:sz w:val="28"/>
        </w:rPr>
        <w:t>
      "91. Жеткізушінің/жөнелтушінің орналасқан (тұратын) жері бойынша МКК коды";</w:t>
      </w:r>
    </w:p>
    <w:p>
      <w:pPr>
        <w:spacing w:after="0"/>
        <w:ind w:left="0"/>
        <w:jc w:val="both"/>
      </w:pPr>
      <w:r>
        <w:rPr>
          <w:rFonts w:ascii="Times New Roman"/>
          <w:b w:val="false"/>
          <w:i w:val="false"/>
          <w:color w:val="000000"/>
          <w:sz w:val="28"/>
        </w:rPr>
        <w:t>
      "92. Алушының орналасқан (тұратын) жері бойынша МКО коды".</w:t>
      </w:r>
    </w:p>
    <w:bookmarkStart w:name="z141" w:id="111"/>
    <w:p>
      <w:pPr>
        <w:spacing w:after="0"/>
        <w:ind w:left="0"/>
        <w:jc w:val="left"/>
      </w:pPr>
      <w:r>
        <w:rPr>
          <w:rFonts w:ascii="Times New Roman"/>
          <w:b/>
          <w:i w:val="false"/>
          <w:color w:val="000000"/>
        </w:rPr>
        <w:t xml:space="preserve"> 4-тарау. Мүлікті қаржы лизингіне беру кезінде тауарларға ілеспе жүкқұжатты ресімдеу</w:t>
      </w:r>
    </w:p>
    <w:bookmarkEnd w:id="111"/>
    <w:bookmarkStart w:name="z142" w:id="112"/>
    <w:p>
      <w:pPr>
        <w:spacing w:after="0"/>
        <w:ind w:left="0"/>
        <w:jc w:val="both"/>
      </w:pPr>
      <w:r>
        <w:rPr>
          <w:rFonts w:ascii="Times New Roman"/>
          <w:b w:val="false"/>
          <w:i w:val="false"/>
          <w:color w:val="000000"/>
          <w:sz w:val="28"/>
        </w:rPr>
        <w:t>
      52. Мүлікті қаржы лизингіне беру кезінде лизинг беруші лизинг үшін қойма жасайды.</w:t>
      </w:r>
    </w:p>
    <w:bookmarkEnd w:id="112"/>
    <w:bookmarkStart w:name="z143" w:id="113"/>
    <w:p>
      <w:pPr>
        <w:spacing w:after="0"/>
        <w:ind w:left="0"/>
        <w:jc w:val="both"/>
      </w:pPr>
      <w:r>
        <w:rPr>
          <w:rFonts w:ascii="Times New Roman"/>
          <w:b w:val="false"/>
          <w:i w:val="false"/>
          <w:color w:val="000000"/>
          <w:sz w:val="28"/>
        </w:rPr>
        <w:t>
      53. Мүлікті қаржы лизингіне беру кезінде лизинг беруші лизингке арналған қоймаға өткізу үшін ТІЖ ресімдейді, бұл ретте алушының ТІЖ растауы талап етілмейді.</w:t>
      </w:r>
    </w:p>
    <w:bookmarkEnd w:id="113"/>
    <w:bookmarkStart w:name="z144" w:id="114"/>
    <w:p>
      <w:pPr>
        <w:spacing w:after="0"/>
        <w:ind w:left="0"/>
        <w:jc w:val="both"/>
      </w:pPr>
      <w:r>
        <w:rPr>
          <w:rFonts w:ascii="Times New Roman"/>
          <w:b w:val="false"/>
          <w:i w:val="false"/>
          <w:color w:val="000000"/>
          <w:sz w:val="28"/>
        </w:rPr>
        <w:t>
      54. Лизинг нысанасы лизинг алушының лизинг нысанасына меншік құқығын бергенге дейін лизинг берушінің лизингке арналған қоймасында болуы тиіс.</w:t>
      </w:r>
    </w:p>
    <w:bookmarkEnd w:id="114"/>
    <w:bookmarkStart w:name="z145" w:id="115"/>
    <w:p>
      <w:pPr>
        <w:spacing w:after="0"/>
        <w:ind w:left="0"/>
        <w:jc w:val="both"/>
      </w:pPr>
      <w:r>
        <w:rPr>
          <w:rFonts w:ascii="Times New Roman"/>
          <w:b w:val="false"/>
          <w:i w:val="false"/>
          <w:color w:val="000000"/>
          <w:sz w:val="28"/>
        </w:rPr>
        <w:t>
      55. Лизинг алушының лизинг нысанасына меншік құқығын бергеннен кейін лизинг беруші лизинг нысанасын лизингке арналған қоймадан лизинг алушының виртуалды қоймасына көшіру үшін ТІЖ ресімдейді.</w:t>
      </w:r>
    </w:p>
    <w:bookmarkEnd w:id="115"/>
    <w:bookmarkStart w:name="z146" w:id="116"/>
    <w:p>
      <w:pPr>
        <w:spacing w:after="0"/>
        <w:ind w:left="0"/>
        <w:jc w:val="both"/>
      </w:pPr>
      <w:r>
        <w:rPr>
          <w:rFonts w:ascii="Times New Roman"/>
          <w:b w:val="false"/>
          <w:i w:val="false"/>
          <w:color w:val="000000"/>
          <w:sz w:val="28"/>
        </w:rPr>
        <w:t>
      56. Лизинг нысанасын қайтарған немесе алып қойған кезде лизинг беруші лизинг нысанасын лизингке арналған қоймадан лизинг берушінің виртуалды қоймасына көшіру үшін ТІЖ ресімдейді. Бұл ретте қайтару/алып қою кезінде ТІЖ-да көрсетілетін лизинг нысанасының құны ТІЖ-да көрсетілген лизинг нысанасының құнынан лизингті берген кезде (соманы көрсетпеуі мүмкін) ерекшеленуі мүмкін.</w:t>
      </w:r>
    </w:p>
    <w:bookmarkEnd w:id="116"/>
    <w:bookmarkStart w:name="z147" w:id="117"/>
    <w:p>
      <w:pPr>
        <w:spacing w:after="0"/>
        <w:ind w:left="0"/>
        <w:jc w:val="left"/>
      </w:pPr>
      <w:r>
        <w:rPr>
          <w:rFonts w:ascii="Times New Roman"/>
          <w:b/>
          <w:i w:val="false"/>
          <w:color w:val="000000"/>
        </w:rPr>
        <w:t xml:space="preserve"> 5-тарау. Алыс-беріс шикізатын қайта өңдеу кезінде тауарларға ілеспе жүкқұжатты ресімдеу</w:t>
      </w:r>
    </w:p>
    <w:bookmarkEnd w:id="117"/>
    <w:bookmarkStart w:name="z148" w:id="118"/>
    <w:p>
      <w:pPr>
        <w:spacing w:after="0"/>
        <w:ind w:left="0"/>
        <w:jc w:val="both"/>
      </w:pPr>
      <w:r>
        <w:rPr>
          <w:rFonts w:ascii="Times New Roman"/>
          <w:b w:val="false"/>
          <w:i w:val="false"/>
          <w:color w:val="000000"/>
          <w:sz w:val="28"/>
        </w:rPr>
        <w:t>
      57. Алыс-беріс шикізатын қайта өңдеу кезінде алыс-беріс шикізатының қайта өңдеушісі қайта өңдеушінің сәйкестендіру деректерін және алыс-беріс шикізатын қайта өңдеу қоймасының нақты мекенжайын көрсете отырып "Алыс-беріс шикізатын қайта өңдеу қоймасы" виртуалды қойманы жасайды.</w:t>
      </w:r>
    </w:p>
    <w:bookmarkEnd w:id="118"/>
    <w:p>
      <w:pPr>
        <w:spacing w:after="0"/>
        <w:ind w:left="0"/>
        <w:jc w:val="both"/>
      </w:pPr>
      <w:r>
        <w:rPr>
          <w:rFonts w:ascii="Times New Roman"/>
          <w:b w:val="false"/>
          <w:i w:val="false"/>
          <w:color w:val="000000"/>
          <w:sz w:val="28"/>
        </w:rPr>
        <w:t>
      ЕАЭО мүше мемлекеттердің аумағынан алыс-беріс шикізатын әкелген кезде қайта өңдеуші бастапқы ТІЖ ресімдейді, оның негізінде алыс-беріс шикізаты "Алыс-беріс шикізатын қайта өңдеу қоймасына" келіп түседі.</w:t>
      </w:r>
    </w:p>
    <w:bookmarkStart w:name="z149" w:id="119"/>
    <w:p>
      <w:pPr>
        <w:spacing w:after="0"/>
        <w:ind w:left="0"/>
        <w:jc w:val="both"/>
      </w:pPr>
      <w:r>
        <w:rPr>
          <w:rFonts w:ascii="Times New Roman"/>
          <w:b w:val="false"/>
          <w:i w:val="false"/>
          <w:color w:val="000000"/>
          <w:sz w:val="28"/>
        </w:rPr>
        <w:t>
      58. Жеткізуші алыс-беріс шикізатын қайта өңдеуге берген кезде, алыс-беріс шикізатын жеткізушінің қоймасынан "Алыс-беріс шикізатын қайта өңдеу қоймасына" беру үшін ТІЖ ресімдейді.</w:t>
      </w:r>
    </w:p>
    <w:bookmarkEnd w:id="119"/>
    <w:bookmarkStart w:name="z150" w:id="120"/>
    <w:p>
      <w:pPr>
        <w:spacing w:after="0"/>
        <w:ind w:left="0"/>
        <w:jc w:val="both"/>
      </w:pPr>
      <w:r>
        <w:rPr>
          <w:rFonts w:ascii="Times New Roman"/>
          <w:b w:val="false"/>
          <w:i w:val="false"/>
          <w:color w:val="000000"/>
          <w:sz w:val="28"/>
        </w:rPr>
        <w:t>
      59. Алыс-беріс шикізатын қайта өңдеуші "Алыс-беріс шикізатын қайта өңдеу қоймасынан" өндіріске алыс-беріс шикізатын есептен шығарады.</w:t>
      </w:r>
    </w:p>
    <w:bookmarkEnd w:id="120"/>
    <w:bookmarkStart w:name="z151" w:id="121"/>
    <w:p>
      <w:pPr>
        <w:spacing w:after="0"/>
        <w:ind w:left="0"/>
        <w:jc w:val="both"/>
      </w:pPr>
      <w:r>
        <w:rPr>
          <w:rFonts w:ascii="Times New Roman"/>
          <w:b w:val="false"/>
          <w:i w:val="false"/>
          <w:color w:val="000000"/>
          <w:sz w:val="28"/>
        </w:rPr>
        <w:t>
      60. Дайын өнімді жеткізушіге берген кезде қайта өңдеуші дайын өнімді "Алыс-беріс шикізатын қайта өңдеу қоймасына" "Өндіріс" виртуалды қойма нысаны бойынша енгізеді.</w:t>
      </w:r>
    </w:p>
    <w:bookmarkEnd w:id="121"/>
    <w:bookmarkStart w:name="z152" w:id="122"/>
    <w:p>
      <w:pPr>
        <w:spacing w:after="0"/>
        <w:ind w:left="0"/>
        <w:jc w:val="both"/>
      </w:pPr>
      <w:r>
        <w:rPr>
          <w:rFonts w:ascii="Times New Roman"/>
          <w:b w:val="false"/>
          <w:i w:val="false"/>
          <w:color w:val="000000"/>
          <w:sz w:val="28"/>
        </w:rPr>
        <w:t>
      61. Қайта өңдеуші "Алыс-беріс шикізатын қайта өңдеу қоймасынан" тауарды тиеп-жөнелту үшін ТІЖ ресімдейді.</w:t>
      </w:r>
    </w:p>
    <w:bookmarkEnd w:id="122"/>
    <w:bookmarkStart w:name="z153" w:id="123"/>
    <w:p>
      <w:pPr>
        <w:spacing w:after="0"/>
        <w:ind w:left="0"/>
        <w:jc w:val="left"/>
      </w:pPr>
      <w:r>
        <w:rPr>
          <w:rFonts w:ascii="Times New Roman"/>
          <w:b/>
          <w:i w:val="false"/>
          <w:color w:val="000000"/>
        </w:rPr>
        <w:t xml:space="preserve"> 6-тарау. Республикалық меншікке айналдырылған мүлік бойынша тауарларға ілеспе жүкқұжатты ресімдеу</w:t>
      </w:r>
    </w:p>
    <w:bookmarkEnd w:id="123"/>
    <w:bookmarkStart w:name="z154" w:id="124"/>
    <w:p>
      <w:pPr>
        <w:spacing w:after="0"/>
        <w:ind w:left="0"/>
        <w:jc w:val="both"/>
      </w:pPr>
      <w:r>
        <w:rPr>
          <w:rFonts w:ascii="Times New Roman"/>
          <w:b w:val="false"/>
          <w:i w:val="false"/>
          <w:color w:val="000000"/>
          <w:sz w:val="28"/>
        </w:rPr>
        <w:t>
      62. Республикалық меншікке айналдырылған және аукцион арқылы өткізілетін мүлік бойынша ТІЖ-ны мемлекеттік мүлікті басқару жөніндегі уәкілетті орган ресімдейді.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Осы Қағидалардың </w:t>
      </w:r>
      <w:r>
        <w:rPr>
          <w:rFonts w:ascii="Times New Roman"/>
          <w:b w:val="false"/>
          <w:i w:val="false"/>
          <w:color w:val="000000"/>
          <w:sz w:val="28"/>
        </w:rPr>
        <w:t>62-тармағында</w:t>
      </w:r>
      <w:r>
        <w:rPr>
          <w:rFonts w:ascii="Times New Roman"/>
          <w:b w:val="false"/>
          <w:i w:val="false"/>
          <w:color w:val="000000"/>
          <w:sz w:val="28"/>
        </w:rPr>
        <w:t xml:space="preserve"> көрсетілген мүлік нысандар журналындағы "Қалдықтар" нысаны арқылы виртуалды қоймаға енгізілуі тиіс.</w:t>
      </w:r>
    </w:p>
    <w:bookmarkStart w:name="z156" w:id="125"/>
    <w:p>
      <w:pPr>
        <w:spacing w:after="0"/>
        <w:ind w:left="0"/>
        <w:jc w:val="left"/>
      </w:pPr>
      <w:r>
        <w:rPr>
          <w:rFonts w:ascii="Times New Roman"/>
          <w:b/>
          <w:i w:val="false"/>
          <w:color w:val="000000"/>
        </w:rPr>
        <w:t xml:space="preserve"> 7-тарау. Қағаз тасығышта тауарларға ілеспе жүкқұжатты ресімдеу</w:t>
      </w:r>
    </w:p>
    <w:bookmarkEnd w:id="125"/>
    <w:bookmarkStart w:name="z157" w:id="126"/>
    <w:p>
      <w:pPr>
        <w:spacing w:after="0"/>
        <w:ind w:left="0"/>
        <w:jc w:val="both"/>
      </w:pPr>
      <w:r>
        <w:rPr>
          <w:rFonts w:ascii="Times New Roman"/>
          <w:b w:val="false"/>
          <w:i w:val="false"/>
          <w:color w:val="000000"/>
          <w:sz w:val="28"/>
        </w:rPr>
        <w:t>
      64. Техникалық қателердің себебінен ЭШФ АЖ-да ТІЖ ресімдеудің мүмкін еместігі туралы ақпаратты МКК интернет-ресурсында растаған жағдайда, салық төлеуші ТІЖ қағаз тасығышта ресімдейді.</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Осы Қағидалардың </w:t>
      </w:r>
      <w:r>
        <w:rPr>
          <w:rFonts w:ascii="Times New Roman"/>
          <w:b w:val="false"/>
          <w:i w:val="false"/>
          <w:color w:val="000000"/>
          <w:sz w:val="28"/>
        </w:rPr>
        <w:t>64-тармағына</w:t>
      </w:r>
      <w:r>
        <w:rPr>
          <w:rFonts w:ascii="Times New Roman"/>
          <w:b w:val="false"/>
          <w:i w:val="false"/>
          <w:color w:val="000000"/>
          <w:sz w:val="28"/>
        </w:rPr>
        <w:t xml:space="preserve"> сәйкес қағаз тасығышта ресімделген ТІЖ:</w:t>
      </w:r>
    </w:p>
    <w:p>
      <w:pPr>
        <w:spacing w:after="0"/>
        <w:ind w:left="0"/>
        <w:jc w:val="both"/>
      </w:pPr>
      <w:r>
        <w:rPr>
          <w:rFonts w:ascii="Times New Roman"/>
          <w:b w:val="false"/>
          <w:i w:val="false"/>
          <w:color w:val="000000"/>
          <w:sz w:val="28"/>
        </w:rPr>
        <w:t>
      ЭШФ АЖ-да техникалық ақаулар жойған күннен бастап (техникалық ақаулар туындаған кезеңде ТІЖ қағаз тасығышта ресімделеді);</w:t>
      </w:r>
    </w:p>
    <w:p>
      <w:pPr>
        <w:spacing w:after="0"/>
        <w:ind w:left="0"/>
        <w:jc w:val="both"/>
      </w:pPr>
      <w:r>
        <w:rPr>
          <w:rFonts w:ascii="Times New Roman"/>
          <w:b w:val="false"/>
          <w:i w:val="false"/>
          <w:color w:val="000000"/>
          <w:sz w:val="28"/>
        </w:rPr>
        <w:t>
      ТІЖ жеткізушісі ЭШФ АЖ-ға қағаз ТІЖ енгізген күннен бастап (алушы тауарларды техникалық ақаулар кезеңінде сатып алған кезде) 3 (үш) жұмыс күні ішінде ЭШФ АЖ-ға енгізілуі тиіс.</w:t>
      </w:r>
    </w:p>
    <w:bookmarkStart w:name="z159" w:id="127"/>
    <w:p>
      <w:pPr>
        <w:spacing w:after="0"/>
        <w:ind w:left="0"/>
        <w:jc w:val="left"/>
      </w:pPr>
      <w:r>
        <w:rPr>
          <w:rFonts w:ascii="Times New Roman"/>
          <w:b/>
          <w:i w:val="false"/>
          <w:color w:val="000000"/>
        </w:rPr>
        <w:t xml:space="preserve"> 8-тарау. ЕАЭО мүше мемлекеттердің аумағынан тауарларды құрастырылмаған немесе бөлшектелген түрде әкелген кезде тауарларға ілеспе жүкқұжатты ресімдеу</w:t>
      </w:r>
    </w:p>
    <w:bookmarkEnd w:id="127"/>
    <w:bookmarkStart w:name="z160" w:id="128"/>
    <w:p>
      <w:pPr>
        <w:spacing w:after="0"/>
        <w:ind w:left="0"/>
        <w:jc w:val="both"/>
      </w:pPr>
      <w:r>
        <w:rPr>
          <w:rFonts w:ascii="Times New Roman"/>
          <w:b w:val="false"/>
          <w:i w:val="false"/>
          <w:color w:val="000000"/>
          <w:sz w:val="28"/>
        </w:rPr>
        <w:t>
      66. ЕАЭО мүше мемлекеттердің аумағынан тауарды құрастырылмаған немесе бөлшектелген түрде әкелген кезде тауар алушы әкелінетін тауардың құрауыш бөліктеріне (құрамдастарына) бастапқы ТІЖ ресімдейді.</w:t>
      </w:r>
    </w:p>
    <w:bookmarkEnd w:id="128"/>
    <w:p>
      <w:pPr>
        <w:spacing w:after="0"/>
        <w:ind w:left="0"/>
        <w:jc w:val="both"/>
      </w:pPr>
      <w:r>
        <w:rPr>
          <w:rFonts w:ascii="Times New Roman"/>
          <w:b w:val="false"/>
          <w:i w:val="false"/>
          <w:color w:val="000000"/>
          <w:sz w:val="28"/>
        </w:rPr>
        <w:t>
      Бұл ретте бір көлік құралында бірнеше құрауыш бөліктері (құрамдастары) әкелінген кезде тауар алушы бір бастапқы ТІЖ-да құрауыш бөліктерін (құрамдастарын) жолма жол көрсете отырып ресімдейді.</w:t>
      </w:r>
    </w:p>
    <w:bookmarkStart w:name="z161" w:id="129"/>
    <w:p>
      <w:pPr>
        <w:spacing w:after="0"/>
        <w:ind w:left="0"/>
        <w:jc w:val="both"/>
      </w:pPr>
      <w:r>
        <w:rPr>
          <w:rFonts w:ascii="Times New Roman"/>
          <w:b w:val="false"/>
          <w:i w:val="false"/>
          <w:color w:val="000000"/>
          <w:sz w:val="28"/>
        </w:rPr>
        <w:t>
      67. Бастапқы ТІЖ ресімдеген кезде шарт (келісімшарт) талаптарында көзделген әкелінетін тауардың жалпы құны бірінші мәлімделген құрауыш бөліктері (құрамдастары) бойынша көрсетіледі, ал басқа құрауыш бөліктері (құрамдастары) бойынша құн жөніндегі мәлімет көрсетілмейді.</w:t>
      </w:r>
    </w:p>
    <w:bookmarkEnd w:id="129"/>
    <w:bookmarkStart w:name="z162" w:id="130"/>
    <w:p>
      <w:pPr>
        <w:spacing w:after="0"/>
        <w:ind w:left="0"/>
        <w:jc w:val="both"/>
      </w:pPr>
      <w:r>
        <w:rPr>
          <w:rFonts w:ascii="Times New Roman"/>
          <w:b w:val="false"/>
          <w:i w:val="false"/>
          <w:color w:val="000000"/>
          <w:sz w:val="28"/>
        </w:rPr>
        <w:t>
      68. Виртуалды қоймаға әкелінген тауардың құрауыш бөліктері (құрамдастары) келіп түскен кезде алушы әкелінген тауар туралы мәліметтерді көрсете отырып "Жиынтықтау" деген нысан арқылы оларды өңдеуді жүзеге асырады.</w:t>
      </w:r>
    </w:p>
    <w:bookmarkEnd w:id="130"/>
    <w:bookmarkStart w:name="z163" w:id="131"/>
    <w:p>
      <w:pPr>
        <w:spacing w:after="0"/>
        <w:ind w:left="0"/>
        <w:jc w:val="left"/>
      </w:pPr>
      <w:r>
        <w:rPr>
          <w:rFonts w:ascii="Times New Roman"/>
          <w:b/>
          <w:i w:val="false"/>
          <w:color w:val="000000"/>
        </w:rPr>
        <w:t xml:space="preserve"> 9-тарау. Экспорттық бақылауға жататын тауарлар (қосарланған мақсаттағы, әскери мақсаттағы) бойынша тауарларға ілеспе жүкқұжатты ресімдеу</w:t>
      </w:r>
    </w:p>
    <w:bookmarkEnd w:id="131"/>
    <w:bookmarkStart w:name="z164" w:id="132"/>
    <w:p>
      <w:pPr>
        <w:spacing w:after="0"/>
        <w:ind w:left="0"/>
        <w:jc w:val="both"/>
      </w:pPr>
      <w:r>
        <w:rPr>
          <w:rFonts w:ascii="Times New Roman"/>
          <w:b w:val="false"/>
          <w:i w:val="false"/>
          <w:color w:val="000000"/>
          <w:sz w:val="28"/>
        </w:rPr>
        <w:t>
      69. Экспорттық бақылауға жататын тауарлар (қосарланған мақсаттағы, әскери мақсаттағы) бойынша ТІЖ мынадай жағдайларда:</w:t>
      </w:r>
    </w:p>
    <w:bookmarkEnd w:id="132"/>
    <w:p>
      <w:pPr>
        <w:spacing w:after="0"/>
        <w:ind w:left="0"/>
        <w:jc w:val="both"/>
      </w:pPr>
      <w:r>
        <w:rPr>
          <w:rFonts w:ascii="Times New Roman"/>
          <w:b w:val="false"/>
          <w:i w:val="false"/>
          <w:color w:val="000000"/>
          <w:sz w:val="28"/>
        </w:rPr>
        <w:t>
      ЕАЭО мүше басқа мемлекеттердің аумағынан Қазақстан Республикасының аумағына әкелген кезде;</w:t>
      </w:r>
    </w:p>
    <w:p>
      <w:pPr>
        <w:spacing w:after="0"/>
        <w:ind w:left="0"/>
        <w:jc w:val="both"/>
      </w:pPr>
      <w:r>
        <w:rPr>
          <w:rFonts w:ascii="Times New Roman"/>
          <w:b w:val="false"/>
          <w:i w:val="false"/>
          <w:color w:val="000000"/>
          <w:sz w:val="28"/>
        </w:rPr>
        <w:t>
      Қазақстан Республикасының аумағынан ЕАЭО мүше басқа мемлекеттердің аумағына әкеткен кезде;</w:t>
      </w:r>
    </w:p>
    <w:p>
      <w:pPr>
        <w:spacing w:after="0"/>
        <w:ind w:left="0"/>
        <w:jc w:val="both"/>
      </w:pPr>
      <w:r>
        <w:rPr>
          <w:rFonts w:ascii="Times New Roman"/>
          <w:b w:val="false"/>
          <w:i w:val="false"/>
          <w:color w:val="000000"/>
          <w:sz w:val="28"/>
        </w:rPr>
        <w:t>
      Қазақстан Республикасының аумағында орналасқан АЭА аумағынан ЕАЭО мүше басқа мемлекеттердің аумағына әкеткен кезде ресімделеді.</w:t>
      </w:r>
    </w:p>
    <w:bookmarkStart w:name="z165" w:id="133"/>
    <w:p>
      <w:pPr>
        <w:spacing w:after="0"/>
        <w:ind w:left="0"/>
        <w:jc w:val="both"/>
      </w:pPr>
      <w:r>
        <w:rPr>
          <w:rFonts w:ascii="Times New Roman"/>
          <w:b w:val="false"/>
          <w:i w:val="false"/>
          <w:color w:val="000000"/>
          <w:sz w:val="28"/>
        </w:rPr>
        <w:t>
      70. G10 бөлімінің 4, 5 және 6-бағандарында "Экспорттық бақылауға жататын тауарлар бойынша деректер (қосарланған мақсаттағы, әскери мақсаттағы)" ТІЖ ресімдеген кезде ЭШФ АЖ орналастырылған рұқсат беру құжаттары журналынан ((импорт пен экспортқа) экспорттық бақылау бойынша лицензиялар тізілімі) жүктелетін рұқсат беру құжаты (лицензия/рұқсат) туралы мәліметті көрсету қажет.</w:t>
      </w:r>
    </w:p>
    <w:bookmarkEnd w:id="133"/>
    <w:bookmarkStart w:name="z166" w:id="134"/>
    <w:p>
      <w:pPr>
        <w:spacing w:after="0"/>
        <w:ind w:left="0"/>
        <w:jc w:val="left"/>
      </w:pPr>
      <w:r>
        <w:rPr>
          <w:rFonts w:ascii="Times New Roman"/>
          <w:b/>
          <w:i w:val="false"/>
          <w:color w:val="000000"/>
        </w:rPr>
        <w:t xml:space="preserve"> 10-тарау. ЕАЭО-ға мүше бір мемлекеттің аумағынан ЕАЭО-ға мүше екінші Мемлекеттің аумағына Қазақстан Республикасының аумағы арқылы халықаралық автомобиль тасымалдарын жүзеге асыру кезінде тауарларға арналған ілеспе жүкқұжаттарды ресімдеу</w:t>
      </w:r>
    </w:p>
    <w:bookmarkEnd w:id="134"/>
    <w:bookmarkStart w:name="z167" w:id="135"/>
    <w:p>
      <w:pPr>
        <w:spacing w:after="0"/>
        <w:ind w:left="0"/>
        <w:jc w:val="both"/>
      </w:pPr>
      <w:r>
        <w:rPr>
          <w:rFonts w:ascii="Times New Roman"/>
          <w:b w:val="false"/>
          <w:i w:val="false"/>
          <w:color w:val="000000"/>
          <w:sz w:val="28"/>
        </w:rPr>
        <w:t>
      71. Қазақстан Республикасының аумағы арқылы ЕАЭО-ға мүше бір мемлекеттің аумағынан ЕАЭО-ға мүше екінші мемлекеттің аумағына халықаралық автомобиль тасымалдарын жүзеге асыру кезінде ЕАЭО-ға мүше мемлекеттермен Қазақстан Республикасының Мемлекеттік шекарасындағы автомобиль өткізу пункттерінде тасымалдаушылар мемлекеттік кірістер органдарының қызметкерлеріне тауарға ілеспе құжаттарды ұсынады.</w:t>
      </w:r>
    </w:p>
    <w:bookmarkEnd w:id="135"/>
    <w:bookmarkStart w:name="z168" w:id="136"/>
    <w:p>
      <w:pPr>
        <w:spacing w:after="0"/>
        <w:ind w:left="0"/>
        <w:jc w:val="both"/>
      </w:pPr>
      <w:r>
        <w:rPr>
          <w:rFonts w:ascii="Times New Roman"/>
          <w:b w:val="false"/>
          <w:i w:val="false"/>
          <w:color w:val="000000"/>
          <w:sz w:val="28"/>
        </w:rPr>
        <w:t>
      72. ЕАЭО-ға мүше мемлекеттермен Қазақстан Республикасының Мемлекеттік шекарасындағы автомобиль өткізу пункттерінде мемлекеттік кірістер органдарының қызметкерлері мынадай іс-қимылдарды жүзеге асырады:</w:t>
      </w:r>
    </w:p>
    <w:bookmarkEnd w:id="136"/>
    <w:p>
      <w:pPr>
        <w:spacing w:after="0"/>
        <w:ind w:left="0"/>
        <w:jc w:val="both"/>
      </w:pPr>
      <w:r>
        <w:rPr>
          <w:rFonts w:ascii="Times New Roman"/>
          <w:b w:val="false"/>
          <w:i w:val="false"/>
          <w:color w:val="000000"/>
          <w:sz w:val="28"/>
        </w:rPr>
        <w:t>
      тауарға ілеспе құжаттарды сканерлейді;</w:t>
      </w:r>
    </w:p>
    <w:p>
      <w:pPr>
        <w:spacing w:after="0"/>
        <w:ind w:left="0"/>
        <w:jc w:val="both"/>
      </w:pPr>
      <w:r>
        <w:rPr>
          <w:rFonts w:ascii="Times New Roman"/>
          <w:b w:val="false"/>
          <w:i w:val="false"/>
          <w:color w:val="000000"/>
          <w:sz w:val="28"/>
        </w:rPr>
        <w:t>
      тауарға ілеспе құжаттардан мәліметтерді ақпараттық жүйелерге енгізеді;</w:t>
      </w:r>
    </w:p>
    <w:p>
      <w:pPr>
        <w:spacing w:after="0"/>
        <w:ind w:left="0"/>
        <w:jc w:val="both"/>
      </w:pPr>
      <w:r>
        <w:rPr>
          <w:rFonts w:ascii="Times New Roman"/>
          <w:b w:val="false"/>
          <w:i w:val="false"/>
          <w:color w:val="000000"/>
          <w:sz w:val="28"/>
        </w:rPr>
        <w:t xml:space="preserve">
      Қазақстан Республикасының аумағы арқылы ЕАЭО-ға мүше бір мемлекеттің аумағынан ЕАЭО-ға мүше екінші мемлекеттің аумағына халықаралық автомобиль тасымалдарын жүзеге асыратын тасымалдаушыға (кедендік бақылаумен жүретін жүк автокөлік құралдарын қоспағанда), автомобиль көлігімен транзиттік тасымалдауды жүзеге асыру кезінде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ТІЖ басып шығарылған нысанда береді.</w:t>
      </w:r>
    </w:p>
    <w:bookmarkStart w:name="z169" w:id="137"/>
    <w:p>
      <w:pPr>
        <w:spacing w:after="0"/>
        <w:ind w:left="0"/>
        <w:jc w:val="both"/>
      </w:pPr>
      <w:r>
        <w:rPr>
          <w:rFonts w:ascii="Times New Roman"/>
          <w:b w:val="false"/>
          <w:i w:val="false"/>
          <w:color w:val="000000"/>
          <w:sz w:val="28"/>
        </w:rPr>
        <w:t>
      73. ТІЖ басып шығарылған нысанын тасымалдаушы ұсынған тауарға ілеспе құжаттардың мәліметтеріне сәйкес ЕАЭО-ға мүше мемлекеттермен Қазақстан Республикасының Мемлекеттік шекарасындағы өткізу пунктінде мемлекеттік кірістер органдарының қызметкері толтырады.</w:t>
      </w:r>
    </w:p>
    <w:bookmarkEnd w:id="137"/>
    <w:bookmarkStart w:name="z170" w:id="138"/>
    <w:p>
      <w:pPr>
        <w:spacing w:after="0"/>
        <w:ind w:left="0"/>
        <w:jc w:val="both"/>
      </w:pPr>
      <w:r>
        <w:rPr>
          <w:rFonts w:ascii="Times New Roman"/>
          <w:b w:val="false"/>
          <w:i w:val="false"/>
          <w:color w:val="000000"/>
          <w:sz w:val="28"/>
        </w:rPr>
        <w:t>
      74. Тасымалдаушы Қазақстан Республикасының аумағы бойынша жүру маршруты бойы ТІЖ басып шығарылған нысаны түпнұсқасының сақталуын және болуын қамтамасыз етеді.</w:t>
      </w:r>
    </w:p>
    <w:bookmarkEnd w:id="138"/>
    <w:bookmarkStart w:name="z171" w:id="139"/>
    <w:p>
      <w:pPr>
        <w:spacing w:after="0"/>
        <w:ind w:left="0"/>
        <w:jc w:val="both"/>
      </w:pPr>
      <w:r>
        <w:rPr>
          <w:rFonts w:ascii="Times New Roman"/>
          <w:b w:val="false"/>
          <w:i w:val="false"/>
          <w:color w:val="000000"/>
          <w:sz w:val="28"/>
        </w:rPr>
        <w:t>
      75. Тасымалданатын жүк басқа автокөлік құралына қайта тиелген кезде, ТІЖ басып шығарылған нысанын алған тасымалдаушы Қазақстан Республикасының аумағына кірген кезде жүкті қабылдап аталын тасымалдаушыға ТІЖ басып шығарылған нысанының түпнұсқасын береді.</w:t>
      </w:r>
    </w:p>
    <w:bookmarkEnd w:id="139"/>
    <w:p>
      <w:pPr>
        <w:spacing w:after="0"/>
        <w:ind w:left="0"/>
        <w:jc w:val="both"/>
      </w:pPr>
      <w:r>
        <w:rPr>
          <w:rFonts w:ascii="Times New Roman"/>
          <w:b w:val="false"/>
          <w:i w:val="false"/>
          <w:color w:val="000000"/>
          <w:sz w:val="28"/>
        </w:rPr>
        <w:t>
      Жүкті қабылдап алған тасымалдаушы ТІЖ басып шығарылған нысанына енгізілген жүргізуші мен автокөлік құралы туралы мәліметтерді жақын маңдағы аумақтық мемлекеттік кірістер органында куәландыруға міндетті.</w:t>
      </w:r>
    </w:p>
    <w:bookmarkStart w:name="z172" w:id="140"/>
    <w:p>
      <w:pPr>
        <w:spacing w:after="0"/>
        <w:ind w:left="0"/>
        <w:jc w:val="both"/>
      </w:pPr>
      <w:r>
        <w:rPr>
          <w:rFonts w:ascii="Times New Roman"/>
          <w:b w:val="false"/>
          <w:i w:val="false"/>
          <w:color w:val="000000"/>
          <w:sz w:val="28"/>
        </w:rPr>
        <w:t>
      76. Қазақстан Республикасының аумағынан ЕАЭО-ға мүше мемлекеттердің аумағына шығу кезінде тасымалдаушы шығу өткізу пунктінде мемлекеттік кірістер органдарының қызметкеріне ТІЖ басып шығарылған нысанының түпнұсқасын береді.</w:t>
      </w:r>
    </w:p>
    <w:bookmarkEnd w:id="140"/>
    <w:bookmarkStart w:name="z173" w:id="141"/>
    <w:p>
      <w:pPr>
        <w:spacing w:after="0"/>
        <w:ind w:left="0"/>
        <w:jc w:val="both"/>
      </w:pPr>
      <w:r>
        <w:rPr>
          <w:rFonts w:ascii="Times New Roman"/>
          <w:b w:val="false"/>
          <w:i w:val="false"/>
          <w:color w:val="000000"/>
          <w:sz w:val="28"/>
        </w:rPr>
        <w:t>
      77. ТІЖ басып шығарылған нысанымен жүретін транзиттік жүк автокөлік құралдарымен Қазақстан Республикасының аумағын кесіп өту мерзімі күнтізбелік 20 (жиырма) күннен аспайды.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арналған ілеспе</w:t>
            </w:r>
            <w:r>
              <w:br/>
            </w:r>
            <w:r>
              <w:rPr>
                <w:rFonts w:ascii="Times New Roman"/>
                <w:b w:val="false"/>
                <w:i w:val="false"/>
                <w:color w:val="000000"/>
                <w:sz w:val="20"/>
              </w:rPr>
              <w:t>жүкқұжаттарды ресімдеу және</w:t>
            </w:r>
            <w:r>
              <w:br/>
            </w:r>
            <w:r>
              <w:rPr>
                <w:rFonts w:ascii="Times New Roman"/>
                <w:b w:val="false"/>
                <w:i w:val="false"/>
                <w:color w:val="000000"/>
                <w:sz w:val="20"/>
              </w:rPr>
              <w:t>олардың құжат айналымы</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1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арналған ілеспе</w:t>
            </w:r>
            <w:r>
              <w:br/>
            </w:r>
            <w:r>
              <w:rPr>
                <w:rFonts w:ascii="Times New Roman"/>
                <w:b w:val="false"/>
                <w:i w:val="false"/>
                <w:color w:val="000000"/>
                <w:sz w:val="20"/>
              </w:rPr>
              <w:t>жүкқұжаттарды ресімдеу және</w:t>
            </w:r>
            <w:r>
              <w:br/>
            </w:r>
            <w:r>
              <w:rPr>
                <w:rFonts w:ascii="Times New Roman"/>
                <w:b w:val="false"/>
                <w:i w:val="false"/>
                <w:color w:val="000000"/>
                <w:sz w:val="20"/>
              </w:rPr>
              <w:t>олардың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76" w:id="142"/>
    <w:p>
      <w:pPr>
        <w:spacing w:after="0"/>
        <w:ind w:left="0"/>
        <w:jc w:val="left"/>
      </w:pPr>
      <w:r>
        <w:rPr>
          <w:rFonts w:ascii="Times New Roman"/>
          <w:b/>
          <w:i w:val="false"/>
          <w:color w:val="000000"/>
        </w:rPr>
        <w:t xml:space="preserve"> Тауарларға арналған қағаз түріндегі ілеспе жүкқұжаттарды тіркеу және есепке алу журналы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ТІЖ тіркеу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ТІЖ ресімделген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ЖСН/БСН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Жіберудің/тиеп жөнелтудің нақты мекенжайы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ЖСН/БСН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Жеткізіп берудің/жеткізудің нақты мекенжайы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43"/>
    <w:p>
      <w:pPr>
        <w:spacing w:after="0"/>
        <w:ind w:left="0"/>
        <w:jc w:val="both"/>
      </w:pPr>
      <w:r>
        <w:rPr>
          <w:rFonts w:ascii="Times New Roman"/>
          <w:b w:val="false"/>
          <w:i w:val="false"/>
          <w:color w:val="000000"/>
          <w:sz w:val="28"/>
        </w:rPr>
        <w:t>
      Ескертпе: аббревиатураларды ашып жазу:</w:t>
      </w:r>
    </w:p>
    <w:bookmarkEnd w:id="143"/>
    <w:p>
      <w:pPr>
        <w:spacing w:after="0"/>
        <w:ind w:left="0"/>
        <w:jc w:val="both"/>
      </w:pPr>
      <w:r>
        <w:rPr>
          <w:rFonts w:ascii="Times New Roman"/>
          <w:b w:val="false"/>
          <w:i w:val="false"/>
          <w:color w:val="000000"/>
          <w:sz w:val="28"/>
        </w:rPr>
        <w:t>
      ТІЖ – тауарларға арналған ілеспе жүкқұжат</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БСН – бизнес -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арналған ілеспе</w:t>
            </w:r>
            <w:r>
              <w:br/>
            </w:r>
            <w:r>
              <w:rPr>
                <w:rFonts w:ascii="Times New Roman"/>
                <w:b w:val="false"/>
                <w:i w:val="false"/>
                <w:color w:val="000000"/>
                <w:sz w:val="20"/>
              </w:rPr>
              <w:t>жүкқұжаттарды ресімдеу және</w:t>
            </w:r>
            <w:r>
              <w:br/>
            </w:r>
            <w:r>
              <w:rPr>
                <w:rFonts w:ascii="Times New Roman"/>
                <w:b w:val="false"/>
                <w:i w:val="false"/>
                <w:color w:val="000000"/>
                <w:sz w:val="20"/>
              </w:rPr>
              <w:t>олардың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79" w:id="144"/>
    <w:p>
      <w:pPr>
        <w:spacing w:after="0"/>
        <w:ind w:left="0"/>
        <w:jc w:val="left"/>
      </w:pPr>
      <w:r>
        <w:rPr>
          <w:rFonts w:ascii="Times New Roman"/>
          <w:b/>
          <w:i w:val="false"/>
          <w:color w:val="000000"/>
        </w:rPr>
        <w:t xml:space="preserve"> Автомобиль көлігімен транзиттік тасымалдауды жүзеге асыру кезінде тауарларға ілеспе жүкқұжаттың (ТІЖ) басып шығарылған нысаны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бөлім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туралы ақпарат</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381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Тізілімнің тіркеу нөмірі:</w:t>
            </w:r>
          </w:p>
          <w:p>
            <w:pPr>
              <w:spacing w:after="20"/>
              <w:ind w:left="20"/>
              <w:jc w:val="both"/>
            </w:pPr>
            <w:r>
              <w:rPr>
                <w:rFonts w:ascii="Times New Roman"/>
                <w:b w:val="false"/>
                <w:i w:val="false"/>
                <w:color w:val="000000"/>
                <w:sz w:val="20"/>
              </w:rPr>
              <w:t>
Типі: Транзит</w:t>
            </w:r>
          </w:p>
          <w:p>
            <w:pPr>
              <w:spacing w:after="20"/>
              <w:ind w:left="20"/>
              <w:jc w:val="both"/>
            </w:pPr>
            <w:r>
              <w:rPr>
                <w:rFonts w:ascii="Times New Roman"/>
                <w:b w:val="false"/>
                <w:i w:val="false"/>
                <w:color w:val="000000"/>
                <w:sz w:val="20"/>
              </w:rPr>
              <w:t>
Жасау/әкелу күні мен уақыты: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өткізу пункті:</w:t>
            </w:r>
          </w:p>
          <w:p>
            <w:pPr>
              <w:spacing w:after="20"/>
              <w:ind w:left="20"/>
              <w:jc w:val="both"/>
            </w:pPr>
            <w:r>
              <w:rPr>
                <w:rFonts w:ascii="Times New Roman"/>
                <w:b w:val="false"/>
                <w:i w:val="false"/>
                <w:color w:val="000000"/>
                <w:sz w:val="20"/>
              </w:rPr>
              <w:t>
МКО қызметкерінің аты-жөні: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жөнелтушінің/жүк алушының деректемелері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Жөнелту елі:</w:t>
            </w:r>
          </w:p>
          <w:p>
            <w:pPr>
              <w:spacing w:after="20"/>
              <w:ind w:left="20"/>
              <w:jc w:val="both"/>
            </w:pPr>
            <w:r>
              <w:rPr>
                <w:rFonts w:ascii="Times New Roman"/>
                <w:b w:val="false"/>
                <w:i w:val="false"/>
                <w:color w:val="000000"/>
                <w:sz w:val="20"/>
              </w:rPr>
              <w:t>
Мекенжайы: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Резидент емес</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Жеткізу елі:</w:t>
            </w:r>
          </w:p>
          <w:p>
            <w:pPr>
              <w:spacing w:after="20"/>
              <w:ind w:left="20"/>
              <w:jc w:val="both"/>
            </w:pPr>
            <w:r>
              <w:rPr>
                <w:rFonts w:ascii="Times New Roman"/>
                <w:b w:val="false"/>
                <w:i w:val="false"/>
                <w:color w:val="000000"/>
                <w:sz w:val="20"/>
              </w:rPr>
              <w:t>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Резидент емес</w:t>
            </w: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Тасымалдаушылар және автокөлік</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өзгерістер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1:</w:t>
            </w:r>
          </w:p>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Жүргізушінің аты-жөні:</w:t>
            </w:r>
          </w:p>
          <w:p>
            <w:pPr>
              <w:spacing w:after="20"/>
              <w:ind w:left="20"/>
              <w:jc w:val="both"/>
            </w:pPr>
            <w:r>
              <w:rPr>
                <w:rFonts w:ascii="Times New Roman"/>
                <w:b w:val="false"/>
                <w:i w:val="false"/>
                <w:color w:val="000000"/>
                <w:sz w:val="20"/>
              </w:rPr>
              <w:t>
Маркасы:</w:t>
            </w:r>
          </w:p>
          <w:p>
            <w:pPr>
              <w:spacing w:after="20"/>
              <w:ind w:left="20"/>
              <w:jc w:val="both"/>
            </w:pPr>
            <w:r>
              <w:rPr>
                <w:rFonts w:ascii="Times New Roman"/>
                <w:b w:val="false"/>
                <w:i w:val="false"/>
                <w:color w:val="000000"/>
                <w:sz w:val="20"/>
              </w:rPr>
              <w:t>
Мемлекеттік нөмірі:</w:t>
            </w:r>
          </w:p>
          <w:p>
            <w:pPr>
              <w:spacing w:after="20"/>
              <w:ind w:left="20"/>
              <w:jc w:val="both"/>
            </w:pPr>
            <w:r>
              <w:rPr>
                <w:rFonts w:ascii="Times New Roman"/>
                <w:b w:val="false"/>
                <w:i w:val="false"/>
                <w:color w:val="000000"/>
                <w:sz w:val="20"/>
              </w:rPr>
              <w:t>
Тіркеменің мемлекеттік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Бейрезидент</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 БСН 2:</w:t>
            </w:r>
          </w:p>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Жүргізушінің аты-жөні:</w:t>
            </w:r>
          </w:p>
          <w:p>
            <w:pPr>
              <w:spacing w:after="20"/>
              <w:ind w:left="20"/>
              <w:jc w:val="both"/>
            </w:pPr>
            <w:r>
              <w:rPr>
                <w:rFonts w:ascii="Times New Roman"/>
                <w:b w:val="false"/>
                <w:i w:val="false"/>
                <w:color w:val="000000"/>
                <w:sz w:val="20"/>
              </w:rPr>
              <w:t>
Маркасы:</w:t>
            </w:r>
          </w:p>
          <w:p>
            <w:pPr>
              <w:spacing w:after="20"/>
              <w:ind w:left="20"/>
              <w:jc w:val="both"/>
            </w:pPr>
            <w:r>
              <w:rPr>
                <w:rFonts w:ascii="Times New Roman"/>
                <w:b w:val="false"/>
                <w:i w:val="false"/>
                <w:color w:val="000000"/>
                <w:sz w:val="20"/>
              </w:rPr>
              <w:t>
Мемлекеттік нөмірі:</w:t>
            </w:r>
          </w:p>
          <w:p>
            <w:pPr>
              <w:spacing w:after="20"/>
              <w:ind w:left="20"/>
              <w:jc w:val="both"/>
            </w:pPr>
            <w:r>
              <w:rPr>
                <w:rFonts w:ascii="Times New Roman"/>
                <w:b w:val="false"/>
                <w:i w:val="false"/>
                <w:color w:val="000000"/>
                <w:sz w:val="20"/>
              </w:rPr>
              <w:t>
Тіркеменің мемлекеттік нөмірі:</w:t>
            </w:r>
          </w:p>
          <w:p>
            <w:pPr>
              <w:spacing w:after="20"/>
              <w:ind w:left="20"/>
              <w:jc w:val="both"/>
            </w:pPr>
            <w:r>
              <w:rPr>
                <w:rFonts w:ascii="Times New Roman"/>
                <w:b w:val="false"/>
                <w:i w:val="false"/>
                <w:color w:val="000000"/>
                <w:sz w:val="20"/>
              </w:rPr>
              <w:t>
МКО атауы:</w:t>
            </w:r>
          </w:p>
          <w:p>
            <w:pPr>
              <w:spacing w:after="20"/>
              <w:ind w:left="20"/>
              <w:jc w:val="both"/>
            </w:pPr>
            <w:r>
              <w:rPr>
                <w:rFonts w:ascii="Times New Roman"/>
                <w:b w:val="false"/>
                <w:i w:val="false"/>
                <w:color w:val="000000"/>
                <w:sz w:val="20"/>
              </w:rPr>
              <w:t>
МКО қызметкерінің аты-жөні:</w:t>
            </w:r>
          </w:p>
          <w:p>
            <w:pPr>
              <w:spacing w:after="20"/>
              <w:ind w:left="20"/>
              <w:jc w:val="both"/>
            </w:pPr>
            <w:r>
              <w:rPr>
                <w:rFonts w:ascii="Times New Roman"/>
                <w:b w:val="false"/>
                <w:i w:val="false"/>
                <w:color w:val="000000"/>
                <w:sz w:val="20"/>
              </w:rPr>
              <w:t>
Өзгерістер енгізілген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Бейрезидент</w:t>
            </w:r>
          </w:p>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құжаттар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CMR </w:t>
            </w: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ТКЖ</w:t>
            </w:r>
          </w:p>
          <w:p>
            <w:pPr>
              <w:spacing w:after="20"/>
              <w:ind w:left="20"/>
              <w:jc w:val="both"/>
            </w:pP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Файлдар:</w:t>
            </w: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по товарам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МКО қызметкерінің ТАӘ: {аты-жөні}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{аты-жөні}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{түсіру күні}</w:t>
            </w:r>
          </w:p>
        </w:tc>
      </w:tr>
    </w:tbl>
    <w:p>
      <w:pPr>
        <w:spacing w:after="0"/>
        <w:ind w:left="0"/>
        <w:jc w:val="both"/>
      </w:pPr>
      <w:r>
        <w:rPr>
          <w:rFonts w:ascii="Times New Roman"/>
          <w:b w:val="false"/>
          <w:i w:val="false"/>
          <w:color w:val="000000"/>
          <w:sz w:val="28"/>
        </w:rPr>
        <w:t>
      Ескерту: аббревиатураларды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МКО – Мемлекеттік кірістер органы;</w:t>
      </w:r>
    </w:p>
    <w:p>
      <w:pPr>
        <w:spacing w:after="0"/>
        <w:ind w:left="0"/>
        <w:jc w:val="both"/>
      </w:pPr>
      <w:r>
        <w:rPr>
          <w:rFonts w:ascii="Times New Roman"/>
          <w:b w:val="false"/>
          <w:i w:val="false"/>
          <w:color w:val="000000"/>
          <w:sz w:val="28"/>
        </w:rPr>
        <w:t>
      СЭҚ ТН – сыртқы экономикалық қызметтің тауар номенклатурасы;</w:t>
      </w:r>
    </w:p>
    <w:p>
      <w:pPr>
        <w:spacing w:after="0"/>
        <w:ind w:left="0"/>
        <w:jc w:val="both"/>
      </w:pPr>
      <w:r>
        <w:rPr>
          <w:rFonts w:ascii="Times New Roman"/>
          <w:b w:val="false"/>
          <w:i w:val="false"/>
          <w:color w:val="000000"/>
          <w:sz w:val="28"/>
        </w:rPr>
        <w:t>
      CMR – халықаралық тауар-көлік жүкқұжаты;</w:t>
      </w:r>
    </w:p>
    <w:p>
      <w:pPr>
        <w:spacing w:after="0"/>
        <w:ind w:left="0"/>
        <w:jc w:val="both"/>
      </w:pPr>
      <w:r>
        <w:rPr>
          <w:rFonts w:ascii="Times New Roman"/>
          <w:b w:val="false"/>
          <w:i w:val="false"/>
          <w:color w:val="000000"/>
          <w:sz w:val="28"/>
        </w:rPr>
        <w:t>
      ТАӘ – тегі, аты және әкесінің аты (бар болса);</w:t>
      </w:r>
    </w:p>
    <w:p>
      <w:pPr>
        <w:spacing w:after="0"/>
        <w:ind w:left="0"/>
        <w:jc w:val="both"/>
      </w:pPr>
      <w:r>
        <w:rPr>
          <w:rFonts w:ascii="Times New Roman"/>
          <w:b w:val="false"/>
          <w:i w:val="false"/>
          <w:color w:val="000000"/>
          <w:sz w:val="28"/>
        </w:rPr>
        <w:t>
      ТКЖ – тауар-көлік жүкқұжаты.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Тауарларға арналған ілеспе</w:t>
            </w:r>
            <w:r>
              <w:br/>
            </w:r>
            <w:r>
              <w:rPr>
                <w:rFonts w:ascii="Times New Roman"/>
                <w:b w:val="false"/>
                <w:i w:val="false"/>
                <w:color w:val="000000"/>
                <w:sz w:val="20"/>
              </w:rPr>
              <w:t>жүкқұжаттарды ресімдеу және</w:t>
            </w:r>
            <w:r>
              <w:br/>
            </w:r>
            <w:r>
              <w:rPr>
                <w:rFonts w:ascii="Times New Roman"/>
                <w:b w:val="false"/>
                <w:i w:val="false"/>
                <w:color w:val="000000"/>
                <w:sz w:val="20"/>
              </w:rPr>
              <w:t>олардың құжат айналымы</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81" w:id="145"/>
    <w:p>
      <w:pPr>
        <w:spacing w:after="0"/>
        <w:ind w:left="0"/>
        <w:jc w:val="left"/>
      </w:pPr>
      <w:r>
        <w:rPr>
          <w:rFonts w:ascii="Times New Roman"/>
          <w:b/>
          <w:i w:val="false"/>
          <w:color w:val="000000"/>
        </w:rPr>
        <w:t xml:space="preserve"> Сапалық және сандық сипаттамалары өзгерген тауарлар бойынша СЭҚ ТН кодтарының тізбесі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(СЭҚ ТН)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ерітілген немесе ерітілмеген немесе құрамында жабысуына кедергі жасайтын немесе сусымалылығын қамтамасыз ететін агенттің қоспалары болатын немесе болмайтын тұз (асханалық және денатуратталған тұзды қоса алғанда) бен таза натрий хлориді; теңіз суы:</w:t>
            </w:r>
          </w:p>
          <w:p>
            <w:pPr>
              <w:spacing w:after="20"/>
              <w:ind w:left="20"/>
              <w:jc w:val="both"/>
            </w:pPr>
            <w:r>
              <w:rPr>
                <w:rFonts w:ascii="Times New Roman"/>
                <w:b w:val="false"/>
                <w:i w:val="false"/>
                <w:color w:val="000000"/>
                <w:sz w:val="20"/>
              </w:rPr>
              <w:t>
– суда ерітілген немесе ерітілмеген немесе құрамында жабысуына кедергі жасайтын немесе сусымалылығын қамтамасыз ететін агенттің қоспалары болатын немесе болмайтын асқа салатын тұз (асханалық және денатуратталған тұзды қоса алғанда) бен таза натрий хлориді</w:t>
            </w:r>
          </w:p>
          <w:p>
            <w:pPr>
              <w:spacing w:after="20"/>
              <w:ind w:left="20"/>
              <w:jc w:val="both"/>
            </w:pPr>
            <w:r>
              <w:rPr>
                <w:rFonts w:ascii="Times New Roman"/>
                <w:b w:val="false"/>
                <w:i w:val="false"/>
                <w:color w:val="000000"/>
                <w:sz w:val="20"/>
              </w:rPr>
              <w:t xml:space="preserve">
– – өзгелері: </w:t>
            </w:r>
          </w:p>
          <w:p>
            <w:pPr>
              <w:spacing w:after="20"/>
              <w:ind w:left="20"/>
              <w:jc w:val="both"/>
            </w:pPr>
            <w:r>
              <w:rPr>
                <w:rFonts w:ascii="Times New Roman"/>
                <w:b w:val="false"/>
                <w:i w:val="false"/>
                <w:color w:val="000000"/>
                <w:sz w:val="20"/>
              </w:rPr>
              <w:t>
– – – консервілеуден немесе адамдарға арналған тағам өнімдерін немесе жануарларға арналған жем-шөп әзірлеуден басқа денатуратталған немесе өнеркәсіп мақсаттарына арналған (тазартуды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барий сульфаты (барит); кальцийлендірілген немесе кальцийлендірілмеген 2816 тауар позициясындағы барий оксидінен басқа, табиғи барий карбонаты (ветирит):</w:t>
            </w:r>
          </w:p>
          <w:p>
            <w:pPr>
              <w:spacing w:after="20"/>
              <w:ind w:left="20"/>
              <w:jc w:val="both"/>
            </w:pPr>
            <w:r>
              <w:rPr>
                <w:rFonts w:ascii="Times New Roman"/>
                <w:b w:val="false"/>
                <w:i w:val="false"/>
                <w:color w:val="000000"/>
                <w:sz w:val="20"/>
              </w:rPr>
              <w:t>
– табиғи барий карбонаты (витерит)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барий сульфаты (барит); табиғи барий карбонаты (витерит), күйдірілген немесе күйдірілмеген, 2816 тауар позициясындағы барий оксидінен өзге:</w:t>
            </w:r>
          </w:p>
          <w:p>
            <w:pPr>
              <w:spacing w:after="20"/>
              <w:ind w:left="20"/>
              <w:jc w:val="both"/>
            </w:pPr>
            <w:r>
              <w:rPr>
                <w:rFonts w:ascii="Times New Roman"/>
                <w:b w:val="false"/>
                <w:i w:val="false"/>
                <w:color w:val="000000"/>
                <w:sz w:val="20"/>
              </w:rPr>
              <w:t>
- табиғи барий карбонаты (витерит)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Өзгедей ірі ұсақталған немесе ұсақталмаған, араланған немесе араланбаған, немесе блоктарға немесе тік бұрышты пішіндегі тақталарға (төрт бұрышты қоса алғанда) басқа тәсілмен бөлінген ескерткіштер немесе құрылысқа арналған гранит, порфир, базальт, құмтас және тас: </w:t>
            </w:r>
          </w:p>
          <w:p>
            <w:pPr>
              <w:spacing w:after="20"/>
              <w:ind w:left="20"/>
              <w:jc w:val="both"/>
            </w:pPr>
            <w:r>
              <w:rPr>
                <w:rFonts w:ascii="Times New Roman"/>
                <w:b w:val="false"/>
                <w:i w:val="false"/>
                <w:color w:val="000000"/>
                <w:sz w:val="20"/>
              </w:rPr>
              <w:t>
– гранит:</w:t>
            </w:r>
          </w:p>
          <w:p>
            <w:pPr>
              <w:spacing w:after="20"/>
              <w:ind w:left="20"/>
              <w:jc w:val="both"/>
            </w:pPr>
            <w:r>
              <w:rPr>
                <w:rFonts w:ascii="Times New Roman"/>
                <w:b w:val="false"/>
                <w:i w:val="false"/>
                <w:color w:val="000000"/>
                <w:sz w:val="20"/>
              </w:rPr>
              <w:t>
– – өңделмеген немесе ірі ұсақталған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2516120000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Өзгедей ірі ұсақталған немесе ұсақталмаған, араланған немесе араланбаған, немесе блоктарға немесе тік бұрышты пішіндегі тақталарға (төрт бұрышты қоса алғанда) басқа тәсілмен бөлінген ескерткіштер немесе құрылысқа арналған гранит, порфир, базальт, құмтас және тас:</w:t>
            </w:r>
          </w:p>
          <w:p>
            <w:pPr>
              <w:spacing w:after="20"/>
              <w:ind w:left="20"/>
              <w:jc w:val="both"/>
            </w:pPr>
            <w:r>
              <w:rPr>
                <w:rFonts w:ascii="Times New Roman"/>
                <w:b w:val="false"/>
                <w:i w:val="false"/>
                <w:color w:val="000000"/>
                <w:sz w:val="20"/>
              </w:rPr>
              <w:t>
– гранит:</w:t>
            </w:r>
          </w:p>
          <w:p>
            <w:pPr>
              <w:spacing w:after="20"/>
              <w:ind w:left="20"/>
              <w:jc w:val="both"/>
            </w:pPr>
            <w:r>
              <w:rPr>
                <w:rFonts w:ascii="Times New Roman"/>
                <w:b w:val="false"/>
                <w:i w:val="false"/>
                <w:color w:val="000000"/>
                <w:sz w:val="20"/>
              </w:rPr>
              <w:t>
– – араланған немесе блоктарға немесе тік бұрышты пішіндегі тақталарға (төрт бұрышты қоса алғанда) басқа тәсілмен бөлінген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2516200000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Өзгедей ірі ұсақталған немесе ұсақталмаған, араланған немесе араланбаған, немесе блоктарға немесе тік бұрышты пішіндегі тақталарға (төрт бұрышты қоса алғанда) басқа тәсілмен бөлінген ескерткіштер немесе құрылысқа арналған гранит, порфир, базальт, құмтас және тас:</w:t>
            </w:r>
          </w:p>
          <w:p>
            <w:pPr>
              <w:spacing w:after="20"/>
              <w:ind w:left="20"/>
              <w:jc w:val="both"/>
            </w:pPr>
            <w:r>
              <w:rPr>
                <w:rFonts w:ascii="Times New Roman"/>
                <w:b w:val="false"/>
                <w:i w:val="false"/>
                <w:color w:val="000000"/>
                <w:sz w:val="20"/>
              </w:rPr>
              <w:t>
– құмтас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2516900000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Өзгедей ірі ұсақталған немесе ұсақталмаған, араланған немесе араланбаған, немесе блоктарға немесе тік бұрышты пішіндегі тақталарға (төрт бұрышты қоса алғанда) басқа тәсілмен бөлінген ескерткіштер немесе құрылысқа арналған гранит, порфир, базальт, құмтас және тас:</w:t>
            </w:r>
          </w:p>
          <w:p>
            <w:pPr>
              <w:spacing w:after="20"/>
              <w:ind w:left="20"/>
              <w:jc w:val="both"/>
            </w:pPr>
            <w:r>
              <w:rPr>
                <w:rFonts w:ascii="Times New Roman"/>
                <w:b w:val="false"/>
                <w:i w:val="false"/>
                <w:color w:val="000000"/>
                <w:sz w:val="20"/>
              </w:rPr>
              <w:t>
– өзге де ескерткіштер немесе құрылысқа арналған тас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Малтатас, қиыршықтас, шағыл немесе әдетте бетон толтырғыш ретінде пайдаланылатын ұсақталған тас, тас жолдары немесе теміржол жолдары үшін арналған қабат немесе басқа да қабат, малтатас, сондай-ақ жылумен өңделген немесе өңделмеген қойтастар және кремень гравийі; тауар позициясының бірінші бөлімінде көрсетілген енгізілген немесе енгізілмеген материалдар қождан, дросстан немесе ұқсас өнеркәсіп калдықтарынан алынған макадам; гудрондалған макадам; жылудан өңделген немесе өңделмеген 2515 немесе 2516 тауар позициясындағы тастан алынған түйіршіктер, үгінді және ұнтақ: </w:t>
            </w:r>
          </w:p>
          <w:p>
            <w:pPr>
              <w:spacing w:after="20"/>
              <w:ind w:left="20"/>
              <w:jc w:val="both"/>
            </w:pPr>
            <w:r>
              <w:rPr>
                <w:rFonts w:ascii="Times New Roman"/>
                <w:b w:val="false"/>
                <w:i w:val="false"/>
                <w:color w:val="000000"/>
                <w:sz w:val="20"/>
              </w:rPr>
              <w:t xml:space="preserve">
– малтатас, қиыршықтас, шағыл немесе әдетте бетон толтырғыш ретінде пайдаланылатын ұсақталған тас, тас жолдары немесе темір жол жолдары үшін арналған қабат, немесе басқа да қабат, малтатас, сондай-ақ жылумен өңделген немесе өнделмеген қойтастар және кремень қиыршық тасы: </w:t>
            </w:r>
          </w:p>
          <w:p>
            <w:pPr>
              <w:spacing w:after="20"/>
              <w:ind w:left="20"/>
              <w:jc w:val="both"/>
            </w:pPr>
            <w:r>
              <w:rPr>
                <w:rFonts w:ascii="Times New Roman"/>
                <w:b w:val="false"/>
                <w:i w:val="false"/>
                <w:color w:val="000000"/>
                <w:sz w:val="20"/>
              </w:rPr>
              <w:t>
– – малтатас, гравий, қиыршықтас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pPr>
              <w:spacing w:after="20"/>
              <w:ind w:left="20"/>
              <w:jc w:val="both"/>
            </w:pPr>
            <w:r>
              <w:rPr>
                <w:rFonts w:ascii="Times New Roman"/>
                <w:b w:val="false"/>
                <w:i w:val="false"/>
                <w:color w:val="000000"/>
                <w:sz w:val="20"/>
              </w:rPr>
              <w:t xml:space="preserve">
– малтатас, қиыршықтас, шағыл немесе әдетте бетон толтырғыш ретінде пайдаланылатын ұсақталған тас, тас жолдары немесе темір жол жолдары үшін арналған қабат, немесе басқа да қабат, малтатас, сондай-ақ жылумен өңделген немесе өнделмеген қойтастар және кремень қиыршық тасы: </w:t>
            </w:r>
          </w:p>
          <w:p>
            <w:pPr>
              <w:spacing w:after="20"/>
              <w:ind w:left="20"/>
              <w:jc w:val="both"/>
            </w:pPr>
            <w:r>
              <w:rPr>
                <w:rFonts w:ascii="Times New Roman"/>
                <w:b w:val="false"/>
                <w:i w:val="false"/>
                <w:color w:val="000000"/>
                <w:sz w:val="20"/>
              </w:rPr>
              <w:t>
- - сынған немесе ұсақталған әктас, доломит және өзге де әктас 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2517108000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pPr>
              <w:spacing w:after="20"/>
              <w:ind w:left="20"/>
              <w:jc w:val="both"/>
            </w:pPr>
            <w:r>
              <w:rPr>
                <w:rFonts w:ascii="Times New Roman"/>
                <w:b w:val="false"/>
                <w:i w:val="false"/>
                <w:color w:val="000000"/>
                <w:sz w:val="20"/>
              </w:rPr>
              <w:t xml:space="preserve">
– малтатас, қиыршықтас, шағыл немесе әдетте бетон толтырғыш ретінде пайдаланылатын ұсақталған тас, тас жолдары немесе темір жол жолдары үшін арналған қабат, немесе басқа да қабат, малтатас, сондай-ақ жылумен өңделген немесе өнделмеген қойтастар және кремень қиыршық тасы: </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2517200000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pPr>
              <w:spacing w:after="20"/>
              <w:ind w:left="20"/>
              <w:jc w:val="both"/>
            </w:pPr>
            <w:r>
              <w:rPr>
                <w:rFonts w:ascii="Times New Roman"/>
                <w:b w:val="false"/>
                <w:i w:val="false"/>
                <w:color w:val="000000"/>
                <w:sz w:val="20"/>
              </w:rPr>
              <w:t>
– 2517 10 қосалқы позициясындағы материалдар енгізілген немесе енгізілмеген материалдарды қамтитын қождан, дросстан немесе ұқсас өнеркәсіп қалдықтарынан алынған макадам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pPr>
              <w:spacing w:after="20"/>
              <w:ind w:left="20"/>
              <w:jc w:val="both"/>
            </w:pPr>
            <w:r>
              <w:rPr>
                <w:rFonts w:ascii="Times New Roman"/>
                <w:b w:val="false"/>
                <w:i w:val="false"/>
                <w:color w:val="000000"/>
                <w:sz w:val="20"/>
              </w:rPr>
              <w:t>
- асфальт макадам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pPr>
              <w:spacing w:after="20"/>
              <w:ind w:left="20"/>
              <w:jc w:val="both"/>
            </w:pPr>
            <w:r>
              <w:rPr>
                <w:rFonts w:ascii="Times New Roman"/>
                <w:b w:val="false"/>
                <w:i w:val="false"/>
                <w:color w:val="000000"/>
                <w:sz w:val="20"/>
              </w:rPr>
              <w:t>
– жылумен өңделген немесе өңделмеген 2515 немесе 2516 тауар позициясындағы тастан алынған түйіршіктер, үгінді және ұнтақ:</w:t>
            </w:r>
          </w:p>
          <w:p>
            <w:pPr>
              <w:spacing w:after="20"/>
              <w:ind w:left="20"/>
              <w:jc w:val="both"/>
            </w:pPr>
            <w:r>
              <w:rPr>
                <w:rFonts w:ascii="Times New Roman"/>
                <w:b w:val="false"/>
                <w:i w:val="false"/>
                <w:color w:val="000000"/>
                <w:sz w:val="20"/>
              </w:rPr>
              <w:t>
- - мәрмәрден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2517490000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Қиыршық тас, қиыршық тас, қиыршық тас немесе қиыршық тас, әдетте бетон толтырғыштары, жол немесе теміржол балласты немесе өзге балласты ретінде пайдаланылады, сондай-ақ термиялық өңделген немесе өңделмеген тастар мен шақпақ тас; Тауар позициясының бірінші бөлігінде көрсетілген материалдары бар немесе жоқ, шлактардан, шөгінділерден немесе ұқсас өнеркәсіптік қалдықтардан жасалған макадам; асфальт макадам; 2515 немесе 2516 тауар позициясындағы тастың түйіршіктері, жоңқалары және ұнтағы, термиялық өңделген немесе өңделмеген:</w:t>
            </w:r>
          </w:p>
          <w:p>
            <w:pPr>
              <w:spacing w:after="20"/>
              <w:ind w:left="20"/>
              <w:jc w:val="both"/>
            </w:pPr>
            <w:r>
              <w:rPr>
                <w:rFonts w:ascii="Times New Roman"/>
                <w:b w:val="false"/>
                <w:i w:val="false"/>
                <w:color w:val="000000"/>
                <w:sz w:val="20"/>
              </w:rPr>
              <w:t>
– жылумен өңделген немесе өңделмеген 2515 немесе 2516 тауар позициясындағы тастан алынған түйіршіктер, үгінді және ұнтақ:</w:t>
            </w:r>
          </w:p>
          <w:p>
            <w:pPr>
              <w:spacing w:after="20"/>
              <w:ind w:left="20"/>
              <w:jc w:val="both"/>
            </w:pPr>
            <w:r>
              <w:rPr>
                <w:rFonts w:ascii="Times New Roman"/>
                <w:b w:val="false"/>
                <w:i w:val="false"/>
                <w:color w:val="000000"/>
                <w:sz w:val="20"/>
              </w:rPr>
              <w:t>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пиритті қоса алғанда, кендер және темір концентраттары:</w:t>
            </w:r>
          </w:p>
          <w:p>
            <w:pPr>
              <w:spacing w:after="20"/>
              <w:ind w:left="20"/>
              <w:jc w:val="both"/>
            </w:pPr>
            <w:r>
              <w:rPr>
                <w:rFonts w:ascii="Times New Roman"/>
                <w:b w:val="false"/>
                <w:i w:val="false"/>
                <w:color w:val="000000"/>
                <w:sz w:val="20"/>
              </w:rPr>
              <w:t>
– күйдірілген пириттен басқа, темір кендері мен концентраттары:</w:t>
            </w:r>
          </w:p>
          <w:p>
            <w:pPr>
              <w:spacing w:after="20"/>
              <w:ind w:left="20"/>
              <w:jc w:val="both"/>
            </w:pPr>
            <w:r>
              <w:rPr>
                <w:rFonts w:ascii="Times New Roman"/>
                <w:b w:val="false"/>
                <w:i w:val="false"/>
                <w:color w:val="000000"/>
                <w:sz w:val="20"/>
              </w:rPr>
              <w:t>
- - агломерацияланбаған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пиритті қоса алғанда, кендер және темір концентраттары:</w:t>
            </w:r>
          </w:p>
          <w:p>
            <w:pPr>
              <w:spacing w:after="20"/>
              <w:ind w:left="20"/>
              <w:jc w:val="both"/>
            </w:pPr>
            <w:r>
              <w:rPr>
                <w:rFonts w:ascii="Times New Roman"/>
                <w:b w:val="false"/>
                <w:i w:val="false"/>
                <w:color w:val="000000"/>
                <w:sz w:val="20"/>
              </w:rPr>
              <w:t>
– күйдірілген пириттен басқа, темір кендері мен концентраттары:</w:t>
            </w:r>
          </w:p>
          <w:p>
            <w:pPr>
              <w:spacing w:after="20"/>
              <w:ind w:left="20"/>
              <w:jc w:val="both"/>
            </w:pPr>
            <w:r>
              <w:rPr>
                <w:rFonts w:ascii="Times New Roman"/>
                <w:b w:val="false"/>
                <w:i w:val="false"/>
                <w:color w:val="000000"/>
                <w:sz w:val="20"/>
              </w:rPr>
              <w:t>
- - агломерацияланған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2601200000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пиритті қоса алғанда, кендер және темір концентраттары:</w:t>
            </w:r>
          </w:p>
          <w:p>
            <w:pPr>
              <w:spacing w:after="20"/>
              <w:ind w:left="20"/>
              <w:jc w:val="both"/>
            </w:pPr>
            <w:r>
              <w:rPr>
                <w:rFonts w:ascii="Times New Roman"/>
                <w:b w:val="false"/>
                <w:i w:val="false"/>
                <w:color w:val="000000"/>
                <w:sz w:val="20"/>
              </w:rPr>
              <w:t>
– күйдірілген пириттен басқа, темір кендері мен концентраттары:</w:t>
            </w:r>
          </w:p>
          <w:p>
            <w:pPr>
              <w:spacing w:after="20"/>
              <w:ind w:left="20"/>
              <w:jc w:val="both"/>
            </w:pPr>
            <w:r>
              <w:rPr>
                <w:rFonts w:ascii="Times New Roman"/>
                <w:b w:val="false"/>
                <w:i w:val="false"/>
                <w:color w:val="000000"/>
                <w:sz w:val="20"/>
              </w:rPr>
              <w:t>
- күйдірілген пирит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өнімді қайта есептегенде құрамында салмағы 20%-дан немесе одан да көп марганец бар темір марганец кенін және концентраттарды қоса алғанда, марганец кендері мен концентраттары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кендері мен концентраттары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кендері мен концентраттары:</w:t>
            </w:r>
          </w:p>
          <w:p>
            <w:pPr>
              <w:spacing w:after="20"/>
              <w:ind w:left="20"/>
              <w:jc w:val="both"/>
            </w:pPr>
            <w:r>
              <w:rPr>
                <w:rFonts w:ascii="Times New Roman"/>
                <w:b w:val="false"/>
                <w:i w:val="false"/>
                <w:color w:val="000000"/>
                <w:sz w:val="20"/>
              </w:rPr>
              <w:t>
- қорғасынның құрамында кемінде 45 масс.%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2607000009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кендері мен концентраттары:</w:t>
            </w:r>
          </w:p>
          <w:p>
            <w:pPr>
              <w:spacing w:after="20"/>
              <w:ind w:left="20"/>
              <w:jc w:val="both"/>
            </w:pPr>
            <w:r>
              <w:rPr>
                <w:rFonts w:ascii="Times New Roman"/>
                <w:b w:val="false"/>
                <w:i w:val="false"/>
                <w:color w:val="000000"/>
                <w:sz w:val="20"/>
              </w:rPr>
              <w:t>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кендері мен концентраттары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кендері мен концентраттары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кендері мен концентраттары: </w:t>
            </w:r>
          </w:p>
          <w:p>
            <w:pPr>
              <w:spacing w:after="20"/>
              <w:ind w:left="20"/>
              <w:jc w:val="both"/>
            </w:pPr>
            <w:r>
              <w:rPr>
                <w:rFonts w:ascii="Times New Roman"/>
                <w:b w:val="false"/>
                <w:i w:val="false"/>
                <w:color w:val="000000"/>
                <w:sz w:val="20"/>
              </w:rPr>
              <w:t>
– күйдірілген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 кендері мен концентраттары:</w:t>
            </w:r>
          </w:p>
          <w:p>
            <w:pPr>
              <w:spacing w:after="20"/>
              <w:ind w:left="20"/>
              <w:jc w:val="both"/>
            </w:pPr>
            <w:r>
              <w:rPr>
                <w:rFonts w:ascii="Times New Roman"/>
                <w:b w:val="false"/>
                <w:i w:val="false"/>
                <w:color w:val="000000"/>
                <w:sz w:val="20"/>
              </w:rPr>
              <w:t>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Кендер және қымбат бағалы металдардың концентраттары: </w:t>
            </w:r>
          </w:p>
          <w:p>
            <w:pPr>
              <w:spacing w:after="20"/>
              <w:ind w:left="20"/>
              <w:jc w:val="both"/>
            </w:pPr>
            <w:r>
              <w:rPr>
                <w:rFonts w:ascii="Times New Roman"/>
                <w:b w:val="false"/>
                <w:i w:val="false"/>
                <w:color w:val="000000"/>
                <w:sz w:val="20"/>
              </w:rPr>
              <w:t>
– күміс кендері мен концентраттары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Кендер және қымбат бағалы металдардың концентраттары: </w:t>
            </w:r>
          </w:p>
          <w:p>
            <w:pPr>
              <w:spacing w:after="20"/>
              <w:ind w:left="20"/>
              <w:jc w:val="both"/>
            </w:pPr>
            <w:r>
              <w:rPr>
                <w:rFonts w:ascii="Times New Roman"/>
                <w:b w:val="false"/>
                <w:i w:val="false"/>
                <w:color w:val="000000"/>
                <w:sz w:val="20"/>
              </w:rPr>
              <w:t>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кендер мен концентраттар:</w:t>
            </w:r>
          </w:p>
          <w:p>
            <w:pPr>
              <w:spacing w:after="20"/>
              <w:ind w:left="20"/>
              <w:jc w:val="both"/>
            </w:pPr>
            <w:r>
              <w:rPr>
                <w:rFonts w:ascii="Times New Roman"/>
                <w:b w:val="false"/>
                <w:i w:val="false"/>
                <w:color w:val="000000"/>
                <w:sz w:val="20"/>
              </w:rPr>
              <w:t>
– сүрме кендері мен концентраттары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кендер мен концентраттар:</w:t>
            </w:r>
          </w:p>
          <w:p>
            <w:pPr>
              <w:spacing w:after="20"/>
              <w:ind w:left="20"/>
              <w:jc w:val="both"/>
            </w:pPr>
            <w:r>
              <w:rPr>
                <w:rFonts w:ascii="Times New Roman"/>
                <w:b w:val="false"/>
                <w:i w:val="false"/>
                <w:color w:val="000000"/>
                <w:sz w:val="20"/>
              </w:rPr>
              <w:t>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күшән, металдар және олардың қосылыстары бар күл және қалдықтар (қара металдарды өндіруден қалған қалдықтардан басқа):</w:t>
            </w:r>
          </w:p>
          <w:p>
            <w:pPr>
              <w:spacing w:after="20"/>
              <w:ind w:left="20"/>
              <w:jc w:val="both"/>
            </w:pPr>
            <w:r>
              <w:rPr>
                <w:rFonts w:ascii="Times New Roman"/>
                <w:b w:val="false"/>
                <w:i w:val="false"/>
                <w:color w:val="000000"/>
                <w:sz w:val="20"/>
              </w:rPr>
              <w:t>
– құрамында негізінен мырыш бар:</w:t>
            </w:r>
          </w:p>
          <w:p>
            <w:pPr>
              <w:spacing w:after="20"/>
              <w:ind w:left="20"/>
              <w:jc w:val="both"/>
            </w:pPr>
            <w:r>
              <w:rPr>
                <w:rFonts w:ascii="Times New Roman"/>
                <w:b w:val="false"/>
                <w:i w:val="false"/>
                <w:color w:val="000000"/>
                <w:sz w:val="20"/>
              </w:rPr>
              <w:t>
– – гартмырыш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xml:space="preserve">
– құрамында негізінен мырыш бар: </w:t>
            </w:r>
          </w:p>
          <w:p>
            <w:pPr>
              <w:spacing w:after="20"/>
              <w:ind w:left="20"/>
              <w:jc w:val="both"/>
            </w:pPr>
            <w:r>
              <w:rPr>
                <w:rFonts w:ascii="Times New Roman"/>
                <w:b w:val="false"/>
                <w:i w:val="false"/>
                <w:color w:val="000000"/>
                <w:sz w:val="20"/>
              </w:rPr>
              <w:t>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xml:space="preserve">
– құрамында негізінен қорғасын бар: </w:t>
            </w:r>
          </w:p>
          <w:p>
            <w:pPr>
              <w:spacing w:after="20"/>
              <w:ind w:left="20"/>
              <w:jc w:val="both"/>
            </w:pPr>
            <w:r>
              <w:rPr>
                <w:rFonts w:ascii="Times New Roman"/>
                <w:b w:val="false"/>
                <w:i w:val="false"/>
                <w:color w:val="000000"/>
                <w:sz w:val="20"/>
              </w:rPr>
              <w:t>
– – этилденген бензин шламдары мен этилденген антидетонациондық қоспа шламдары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xml:space="preserve">
– құрамында негізінен қорғасын бар: </w:t>
            </w:r>
          </w:p>
          <w:p>
            <w:pPr>
              <w:spacing w:after="20"/>
              <w:ind w:left="20"/>
              <w:jc w:val="both"/>
            </w:pPr>
            <w:r>
              <w:rPr>
                <w:rFonts w:ascii="Times New Roman"/>
                <w:b w:val="false"/>
                <w:i w:val="false"/>
                <w:color w:val="000000"/>
                <w:sz w:val="20"/>
              </w:rPr>
              <w:t>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құрамында негізінен мыс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құрамында негізінен алюминий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2620600000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мышьякты немесе осы металлдарды шығару немесе олардың химиялық қосындыларын өндіру үшін пайдаланылатын құрамында мышьяк, таллий, сынап немесе олардың қосындылары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құрамында сүрме, бериллий, кадмий, хром немесе олардың қоспалары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құрамында негізінде никель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құрамында негізінен ниобий мен тантал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құрамында негізінде қалайы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құрамында негізінде титан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 мырыш және олардың қоспалары бар шлак, күл және олардың қалдықтары (қара металл өндірісінде пайда болатындардан басқа):</w:t>
            </w:r>
          </w:p>
          <w:p>
            <w:pPr>
              <w:spacing w:after="20"/>
              <w:ind w:left="20"/>
              <w:jc w:val="both"/>
            </w:pPr>
            <w:r>
              <w:rPr>
                <w:rFonts w:ascii="Times New Roman"/>
                <w:b w:val="false"/>
                <w:i w:val="false"/>
                <w:color w:val="000000"/>
                <w:sz w:val="20"/>
              </w:rPr>
              <w:t>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 - - - құрамында негізінде вольфрам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металдар, мышьяк немесе олардың қосылыстары бар қож, күл және қалдықтар (қара металдар өндірісінде түзілетіндерден өзге):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xml:space="preserve">
- - - - құрамында негізінен молибден бар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металдар, мышьяк немесе олардың қосылыстары бар қож, күл және қалдықтар (қара металдар өндірісінде түзілетіндерден өзге):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xml:space="preserve">
- - - - құрамында негізінен кобальт бар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металдар, мышьяк немесе олардың қосылыстары бар қож, күл және қалдықтар (қара металдар өндірісінде түзілетіндерден өзге):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xml:space="preserve">
- - - - құрамында негізінен цирконий бар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2620999509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металдар, мышьяк немесе олардың қосылыстары бар қож, күл және қалдықтар (қара металдар өндірісінде түзілетіндерден өзге): - өзгелер: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өзгелер:</w:t>
            </w:r>
          </w:p>
          <w:p>
            <w:pPr>
              <w:spacing w:after="20"/>
              <w:ind w:left="20"/>
              <w:jc w:val="both"/>
            </w:pPr>
            <w:r>
              <w:rPr>
                <w:rFonts w:ascii="Times New Roman"/>
                <w:b w:val="false"/>
                <w:i w:val="false"/>
                <w:color w:val="000000"/>
                <w:sz w:val="20"/>
              </w:rPr>
              <w:t xml:space="preserve">
- - - - өзгелер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көмірден алынған брикеттер, түйіршіктер және ұқсас қатты отындар</w:t>
            </w:r>
          </w:p>
          <w:p>
            <w:pPr>
              <w:spacing w:after="20"/>
              <w:ind w:left="20"/>
              <w:jc w:val="both"/>
            </w:pPr>
            <w:r>
              <w:rPr>
                <w:rFonts w:ascii="Times New Roman"/>
                <w:b w:val="false"/>
                <w:i w:val="false"/>
                <w:color w:val="000000"/>
                <w:sz w:val="20"/>
              </w:rPr>
              <w:t>
- қоңыр көмір, ұнтақталған немесе ұнтақталмаған, бірақ агломерацияланбаған:</w:t>
            </w:r>
          </w:p>
          <w:p>
            <w:pPr>
              <w:spacing w:after="20"/>
              <w:ind w:left="20"/>
              <w:jc w:val="both"/>
            </w:pPr>
            <w:r>
              <w:rPr>
                <w:rFonts w:ascii="Times New Roman"/>
                <w:b w:val="false"/>
                <w:i w:val="false"/>
                <w:color w:val="000000"/>
                <w:sz w:val="20"/>
              </w:rPr>
              <w:t>
- - антрацит:</w:t>
            </w:r>
          </w:p>
          <w:p>
            <w:pPr>
              <w:spacing w:after="20"/>
              <w:ind w:left="20"/>
              <w:jc w:val="both"/>
            </w:pPr>
            <w:r>
              <w:rPr>
                <w:rFonts w:ascii="Times New Roman"/>
                <w:b w:val="false"/>
                <w:i w:val="false"/>
                <w:color w:val="000000"/>
                <w:sz w:val="20"/>
              </w:rPr>
              <w:t>
- - - ұшқыш заттардың шекті шығымдылығымен (құрғақ күлсіз негізде) 10 масс.%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көмірден алынған брикеттер, түйіршіктер және ұқсас қатты отындар</w:t>
            </w:r>
          </w:p>
          <w:p>
            <w:pPr>
              <w:spacing w:after="20"/>
              <w:ind w:left="20"/>
              <w:jc w:val="both"/>
            </w:pPr>
            <w:r>
              <w:rPr>
                <w:rFonts w:ascii="Times New Roman"/>
                <w:b w:val="false"/>
                <w:i w:val="false"/>
                <w:color w:val="000000"/>
                <w:sz w:val="20"/>
              </w:rPr>
              <w:t>
- қоңыр көмір, ұнтақталған немесе ұнтақталмаған, бірақ агломерацияланбаған:</w:t>
            </w:r>
          </w:p>
          <w:p>
            <w:pPr>
              <w:spacing w:after="20"/>
              <w:ind w:left="20"/>
              <w:jc w:val="both"/>
            </w:pPr>
            <w:r>
              <w:rPr>
                <w:rFonts w:ascii="Times New Roman"/>
                <w:b w:val="false"/>
                <w:i w:val="false"/>
                <w:color w:val="000000"/>
                <w:sz w:val="20"/>
              </w:rPr>
              <w:t>
- - антрацит:</w:t>
            </w:r>
          </w:p>
          <w:p>
            <w:pPr>
              <w:spacing w:after="20"/>
              <w:ind w:left="20"/>
              <w:jc w:val="both"/>
            </w:pPr>
            <w:r>
              <w:rPr>
                <w:rFonts w:ascii="Times New Roman"/>
                <w:b w:val="false"/>
                <w:i w:val="false"/>
                <w:color w:val="000000"/>
                <w:sz w:val="20"/>
              </w:rPr>
              <w:t>
-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көмірден алынған брикеттер, түйіршіктер және ұқсас қатты отындар</w:t>
            </w:r>
          </w:p>
          <w:p>
            <w:pPr>
              <w:spacing w:after="20"/>
              <w:ind w:left="20"/>
              <w:jc w:val="both"/>
            </w:pPr>
            <w:r>
              <w:rPr>
                <w:rFonts w:ascii="Times New Roman"/>
                <w:b w:val="false"/>
                <w:i w:val="false"/>
                <w:color w:val="000000"/>
                <w:sz w:val="20"/>
              </w:rPr>
              <w:t>
- қоңыр көмір, ұнтақталған немесе ұнтақталмаған, бірақ агломерацияланбаған:</w:t>
            </w:r>
          </w:p>
          <w:p>
            <w:pPr>
              <w:spacing w:after="20"/>
              <w:ind w:left="20"/>
              <w:jc w:val="both"/>
            </w:pPr>
            <w:r>
              <w:rPr>
                <w:rFonts w:ascii="Times New Roman"/>
                <w:b w:val="false"/>
                <w:i w:val="false"/>
                <w:color w:val="000000"/>
                <w:sz w:val="20"/>
              </w:rPr>
              <w:t>
- - битумды көмір:</w:t>
            </w:r>
          </w:p>
          <w:p>
            <w:pPr>
              <w:spacing w:after="20"/>
              <w:ind w:left="20"/>
              <w:jc w:val="both"/>
            </w:pPr>
            <w:r>
              <w:rPr>
                <w:rFonts w:ascii="Times New Roman"/>
                <w:b w:val="false"/>
                <w:i w:val="false"/>
                <w:color w:val="000000"/>
                <w:sz w:val="20"/>
              </w:rPr>
              <w:t>
- - - кокстелетін көмір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2701129000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көмірден алынған брикеттер, түйіршіктер және ұқсас қатты отындар</w:t>
            </w:r>
          </w:p>
          <w:p>
            <w:pPr>
              <w:spacing w:after="20"/>
              <w:ind w:left="20"/>
              <w:jc w:val="both"/>
            </w:pPr>
            <w:r>
              <w:rPr>
                <w:rFonts w:ascii="Times New Roman"/>
                <w:b w:val="false"/>
                <w:i w:val="false"/>
                <w:color w:val="000000"/>
                <w:sz w:val="20"/>
              </w:rPr>
              <w:t>
- қоңыр көмір, ұнтақталған немесе ұнтақталмаған, бірақ агломерацияланбаған:</w:t>
            </w:r>
          </w:p>
          <w:p>
            <w:pPr>
              <w:spacing w:after="20"/>
              <w:ind w:left="20"/>
              <w:jc w:val="both"/>
            </w:pPr>
            <w:r>
              <w:rPr>
                <w:rFonts w:ascii="Times New Roman"/>
                <w:b w:val="false"/>
                <w:i w:val="false"/>
                <w:color w:val="000000"/>
                <w:sz w:val="20"/>
              </w:rPr>
              <w:t>
- - битумды көмір:</w:t>
            </w:r>
          </w:p>
          <w:p>
            <w:pPr>
              <w:spacing w:after="20"/>
              <w:ind w:left="20"/>
              <w:jc w:val="both"/>
            </w:pPr>
            <w:r>
              <w:rPr>
                <w:rFonts w:ascii="Times New Roman"/>
                <w:b w:val="false"/>
                <w:i w:val="false"/>
                <w:color w:val="000000"/>
                <w:sz w:val="20"/>
              </w:rPr>
              <w:t>
-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көмірден алынған брикеттер, түйіршіктер және ұқсас қатты отындар</w:t>
            </w:r>
          </w:p>
          <w:p>
            <w:pPr>
              <w:spacing w:after="20"/>
              <w:ind w:left="20"/>
              <w:jc w:val="both"/>
            </w:pPr>
            <w:r>
              <w:rPr>
                <w:rFonts w:ascii="Times New Roman"/>
                <w:b w:val="false"/>
                <w:i w:val="false"/>
                <w:color w:val="000000"/>
                <w:sz w:val="20"/>
              </w:rPr>
              <w:t>
- қоңыр көмір, ұнтақталған немесе ұнтақталмаған, бірақ агломерацияланбаған:</w:t>
            </w:r>
          </w:p>
          <w:p>
            <w:pPr>
              <w:spacing w:after="20"/>
              <w:ind w:left="20"/>
              <w:jc w:val="both"/>
            </w:pPr>
            <w:r>
              <w:rPr>
                <w:rFonts w:ascii="Times New Roman"/>
                <w:b w:val="false"/>
                <w:i w:val="false"/>
                <w:color w:val="000000"/>
                <w:sz w:val="20"/>
              </w:rPr>
              <w:t>
- - битумды көмір:</w:t>
            </w:r>
          </w:p>
          <w:p>
            <w:pPr>
              <w:spacing w:after="20"/>
              <w:ind w:left="20"/>
              <w:jc w:val="both"/>
            </w:pPr>
            <w:r>
              <w:rPr>
                <w:rFonts w:ascii="Times New Roman"/>
                <w:b w:val="false"/>
                <w:i w:val="false"/>
                <w:color w:val="000000"/>
                <w:sz w:val="20"/>
              </w:rPr>
              <w:t>
-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2701200000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көмірден алынған брикеттер, түйіршіктер және ұқсас қатты отындар</w:t>
            </w:r>
          </w:p>
          <w:p>
            <w:pPr>
              <w:spacing w:after="20"/>
              <w:ind w:left="20"/>
              <w:jc w:val="both"/>
            </w:pPr>
            <w:r>
              <w:rPr>
                <w:rFonts w:ascii="Times New Roman"/>
                <w:b w:val="false"/>
                <w:i w:val="false"/>
                <w:color w:val="000000"/>
                <w:sz w:val="20"/>
              </w:rPr>
              <w:t>
- брикеттер, түйіршіктер және ұқсас қатты отындар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көмірдің, қоңыр көмірдің немесе шымтезектің кокс және жартылай кокс; реторт көмір:</w:t>
            </w:r>
          </w:p>
          <w:p>
            <w:pPr>
              <w:spacing w:after="20"/>
              <w:ind w:left="20"/>
              <w:jc w:val="both"/>
            </w:pPr>
            <w:r>
              <w:rPr>
                <w:rFonts w:ascii="Times New Roman"/>
                <w:b w:val="false"/>
                <w:i w:val="false"/>
                <w:color w:val="000000"/>
                <w:sz w:val="20"/>
              </w:rPr>
              <w:t>
- қоңыр көмірден алынған кокс және жартылай кокс</w:t>
            </w:r>
          </w:p>
          <w:p>
            <w:pPr>
              <w:spacing w:after="20"/>
              <w:ind w:left="20"/>
              <w:jc w:val="both"/>
            </w:pPr>
            <w:r>
              <w:rPr>
                <w:rFonts w:ascii="Times New Roman"/>
                <w:b w:val="false"/>
                <w:i w:val="false"/>
                <w:color w:val="000000"/>
                <w:sz w:val="20"/>
              </w:rPr>
              <w:t>
- - электродтарды өндіру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көмірдің, қоңыр көмірдің немесе шымтезектің кокс және жартылай кокс; реторт көмір:</w:t>
            </w:r>
          </w:p>
          <w:p>
            <w:pPr>
              <w:spacing w:after="20"/>
              <w:ind w:left="20"/>
              <w:jc w:val="both"/>
            </w:pPr>
            <w:r>
              <w:rPr>
                <w:rFonts w:ascii="Times New Roman"/>
                <w:b w:val="false"/>
                <w:i w:val="false"/>
                <w:color w:val="000000"/>
                <w:sz w:val="20"/>
              </w:rPr>
              <w:t>
- қоңыр көмірден алынған кокс және жартылай кокс</w:t>
            </w:r>
          </w:p>
          <w:p>
            <w:pPr>
              <w:spacing w:after="20"/>
              <w:ind w:left="20"/>
              <w:jc w:val="both"/>
            </w:pPr>
            <w:r>
              <w:rPr>
                <w:rFonts w:ascii="Times New Roman"/>
                <w:b w:val="false"/>
                <w:i w:val="false"/>
                <w:color w:val="000000"/>
                <w:sz w:val="20"/>
              </w:rPr>
              <w:t>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көмірдің, қоңыр көмірдің немесе шымтезектің кокс және жартылай кокс; реторт көмір:</w:t>
            </w:r>
          </w:p>
          <w:p>
            <w:pPr>
              <w:spacing w:after="20"/>
              <w:ind w:left="20"/>
              <w:jc w:val="both"/>
            </w:pPr>
            <w:r>
              <w:rPr>
                <w:rFonts w:ascii="Times New Roman"/>
                <w:b w:val="false"/>
                <w:i w:val="false"/>
                <w:color w:val="000000"/>
                <w:sz w:val="20"/>
              </w:rPr>
              <w:t>
- қоңыр көмірден алынған кокс және жартылай кокс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немесе агломерацияланбаған көмірдің, қоңыр көмірдің немесе шымтезектің кокс және жартылай кокс; реторт көмір:</w:t>
            </w:r>
          </w:p>
          <w:p>
            <w:pPr>
              <w:spacing w:after="20"/>
              <w:ind w:left="20"/>
              <w:jc w:val="both"/>
            </w:pPr>
            <w:r>
              <w:rPr>
                <w:rFonts w:ascii="Times New Roman"/>
                <w:b w:val="false"/>
                <w:i w:val="false"/>
                <w:color w:val="000000"/>
                <w:sz w:val="20"/>
              </w:rPr>
              <w:t>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инертті газдар және басқа металл еместер:</w:t>
            </w:r>
          </w:p>
          <w:p>
            <w:pPr>
              <w:spacing w:after="20"/>
              <w:ind w:left="20"/>
              <w:jc w:val="both"/>
            </w:pPr>
            <w:r>
              <w:rPr>
                <w:rFonts w:ascii="Times New Roman"/>
                <w:b w:val="false"/>
                <w:i w:val="false"/>
                <w:color w:val="000000"/>
                <w:sz w:val="20"/>
              </w:rPr>
              <w:t>
- сутегі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сирек газдар:</w:t>
            </w:r>
          </w:p>
          <w:p>
            <w:pPr>
              <w:spacing w:after="20"/>
              <w:ind w:left="20"/>
              <w:jc w:val="both"/>
            </w:pPr>
            <w:r>
              <w:rPr>
                <w:rFonts w:ascii="Times New Roman"/>
                <w:b w:val="false"/>
                <w:i w:val="false"/>
                <w:color w:val="000000"/>
                <w:sz w:val="20"/>
              </w:rPr>
              <w:t>
- - аргон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сирек газдар: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гелий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2804299000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сирек газдар:</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инертті газдар және басқа металл еместер:</w:t>
            </w:r>
          </w:p>
          <w:p>
            <w:pPr>
              <w:spacing w:after="20"/>
              <w:ind w:left="20"/>
              <w:jc w:val="both"/>
            </w:pPr>
            <w:r>
              <w:rPr>
                <w:rFonts w:ascii="Times New Roman"/>
                <w:b w:val="false"/>
                <w:i w:val="false"/>
                <w:color w:val="000000"/>
                <w:sz w:val="20"/>
              </w:rPr>
              <w:t>
- азот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инертті газдар және басқа металл еместер:</w:t>
            </w:r>
          </w:p>
          <w:p>
            <w:pPr>
              <w:spacing w:after="20"/>
              <w:ind w:left="20"/>
              <w:jc w:val="both"/>
            </w:pPr>
            <w:r>
              <w:rPr>
                <w:rFonts w:ascii="Times New Roman"/>
                <w:b w:val="false"/>
                <w:i w:val="false"/>
                <w:color w:val="000000"/>
                <w:sz w:val="20"/>
              </w:rPr>
              <w:t>
- оттегі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инертті газдар және басқа металл еместер:</w:t>
            </w:r>
          </w:p>
          <w:p>
            <w:pPr>
              <w:spacing w:after="20"/>
              <w:ind w:left="20"/>
              <w:jc w:val="both"/>
            </w:pPr>
            <w:r>
              <w:rPr>
                <w:rFonts w:ascii="Times New Roman"/>
                <w:b w:val="false"/>
                <w:i w:val="false"/>
                <w:color w:val="000000"/>
                <w:sz w:val="20"/>
              </w:rPr>
              <w:t>
- бор; теллур:</w:t>
            </w:r>
          </w:p>
          <w:p>
            <w:pPr>
              <w:spacing w:after="20"/>
              <w:ind w:left="20"/>
              <w:jc w:val="both"/>
            </w:pPr>
            <w:r>
              <w:rPr>
                <w:rFonts w:ascii="Times New Roman"/>
                <w:b w:val="false"/>
                <w:i w:val="false"/>
                <w:color w:val="000000"/>
                <w:sz w:val="20"/>
              </w:rPr>
              <w:t>
- - бор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2804509000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бор; теллур:</w:t>
            </w:r>
          </w:p>
          <w:p>
            <w:pPr>
              <w:spacing w:after="20"/>
              <w:ind w:left="20"/>
              <w:jc w:val="both"/>
            </w:pPr>
            <w:r>
              <w:rPr>
                <w:rFonts w:ascii="Times New Roman"/>
                <w:b w:val="false"/>
                <w:i w:val="false"/>
                <w:color w:val="000000"/>
                <w:sz w:val="20"/>
              </w:rPr>
              <w:t>
- - теллур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кремний:</w:t>
            </w:r>
          </w:p>
          <w:p>
            <w:pPr>
              <w:spacing w:after="20"/>
              <w:ind w:left="20"/>
              <w:jc w:val="both"/>
            </w:pPr>
            <w:r>
              <w:rPr>
                <w:rFonts w:ascii="Times New Roman"/>
                <w:b w:val="false"/>
                <w:i w:val="false"/>
                <w:color w:val="000000"/>
                <w:sz w:val="20"/>
              </w:rPr>
              <w:t>
- - құрамында 99,99 масс.% кем емес кремний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2804690000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инертті газдар және басқа металл еместер:</w:t>
            </w:r>
          </w:p>
          <w:p>
            <w:pPr>
              <w:spacing w:after="20"/>
              <w:ind w:left="20"/>
              <w:jc w:val="both"/>
            </w:pPr>
            <w:r>
              <w:rPr>
                <w:rFonts w:ascii="Times New Roman"/>
                <w:b w:val="false"/>
                <w:i w:val="false"/>
                <w:color w:val="000000"/>
                <w:sz w:val="20"/>
              </w:rPr>
              <w:t>
- кремний:</w:t>
            </w:r>
          </w:p>
          <w:p>
            <w:pPr>
              <w:spacing w:after="20"/>
              <w:ind w:left="20"/>
              <w:jc w:val="both"/>
            </w:pPr>
            <w:r>
              <w:rPr>
                <w:rFonts w:ascii="Times New Roman"/>
                <w:b w:val="false"/>
                <w:i w:val="false"/>
                <w:color w:val="000000"/>
                <w:sz w:val="20"/>
              </w:rPr>
              <w:t>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фосфор</w:t>
            </w:r>
          </w:p>
          <w:p>
            <w:pPr>
              <w:spacing w:after="20"/>
              <w:ind w:left="20"/>
              <w:jc w:val="both"/>
            </w:pPr>
            <w:r>
              <w:rPr>
                <w:rFonts w:ascii="Times New Roman"/>
                <w:b w:val="false"/>
                <w:i w:val="false"/>
                <w:color w:val="000000"/>
                <w:sz w:val="20"/>
              </w:rPr>
              <w:t>
– – сары фосфор ("ақ")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2804700020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фосфор</w:t>
            </w:r>
          </w:p>
          <w:p>
            <w:pPr>
              <w:spacing w:after="20"/>
              <w:ind w:left="20"/>
              <w:jc w:val="both"/>
            </w:pPr>
            <w:r>
              <w:rPr>
                <w:rFonts w:ascii="Times New Roman"/>
                <w:b w:val="false"/>
                <w:i w:val="false"/>
                <w:color w:val="000000"/>
                <w:sz w:val="20"/>
              </w:rPr>
              <w:t>
– – қызыл фосфор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2804800000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мышьяк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 инертті газдар және басқа металл еместер: </w:t>
            </w:r>
          </w:p>
          <w:p>
            <w:pPr>
              <w:spacing w:after="20"/>
              <w:ind w:left="20"/>
              <w:jc w:val="both"/>
            </w:pPr>
            <w:r>
              <w:rPr>
                <w:rFonts w:ascii="Times New Roman"/>
                <w:b w:val="false"/>
                <w:i w:val="false"/>
                <w:color w:val="000000"/>
                <w:sz w:val="20"/>
              </w:rPr>
              <w:t>
- селен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сілтілік немесе сілтілі жер металдары:</w:t>
            </w:r>
          </w:p>
          <w:p>
            <w:pPr>
              <w:spacing w:after="20"/>
              <w:ind w:left="20"/>
              <w:jc w:val="both"/>
            </w:pPr>
            <w:r>
              <w:rPr>
                <w:rFonts w:ascii="Times New Roman"/>
                <w:b w:val="false"/>
                <w:i w:val="false"/>
                <w:color w:val="000000"/>
                <w:sz w:val="20"/>
              </w:rPr>
              <w:t>
- - натрий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сілтілік немесе сілтілі жер металдары:</w:t>
            </w:r>
          </w:p>
          <w:p>
            <w:pPr>
              <w:spacing w:after="20"/>
              <w:ind w:left="20"/>
              <w:jc w:val="both"/>
            </w:pPr>
            <w:r>
              <w:rPr>
                <w:rFonts w:ascii="Times New Roman"/>
                <w:b w:val="false"/>
                <w:i w:val="false"/>
                <w:color w:val="000000"/>
                <w:sz w:val="20"/>
              </w:rPr>
              <w:t>
- - кальций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сілтілік немесе сілтілі жер металдары:</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стронций және барий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2805199000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сілтілік немесе сілтілі жер металдары:</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сілтілік немесе сілтілі жер металдары:</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сирек жер металдары, скандий және иттрий таза түрде, қоспалар немесе қорытпалар түріндех:</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- 95 сал.% немесе одан артығы:</w:t>
            </w:r>
          </w:p>
          <w:p>
            <w:pPr>
              <w:spacing w:after="20"/>
              <w:ind w:left="20"/>
              <w:jc w:val="both"/>
            </w:pPr>
            <w:r>
              <w:rPr>
                <w:rFonts w:ascii="Times New Roman"/>
                <w:b w:val="false"/>
                <w:i w:val="false"/>
                <w:color w:val="000000"/>
                <w:sz w:val="20"/>
              </w:rPr>
              <w:t>
- - - - церий, лантан, празеодим, неодим және самарий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сирек жер металдары, скандий және иттрий таза түрде, қоспалар немесе қорытпалар түріндех:</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- 95 сал.% немесе одан артығы:</w:t>
            </w:r>
          </w:p>
          <w:p>
            <w:pPr>
              <w:spacing w:after="20"/>
              <w:ind w:left="20"/>
              <w:jc w:val="both"/>
            </w:pPr>
            <w:r>
              <w:rPr>
                <w:rFonts w:ascii="Times New Roman"/>
                <w:b w:val="false"/>
                <w:i w:val="false"/>
                <w:color w:val="000000"/>
                <w:sz w:val="20"/>
              </w:rPr>
              <w:t>
- - - - европий, гадолиний, тербий, диспрозий, гольмий, эрбий, тулий, иттербий, лютеций және иттрий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сирек жер металдары, скандий және иттрий таза түрде, қоспалар немесе қорытпалар түріндех:</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- 95 сал.% немесе одан артығы:</w:t>
            </w:r>
          </w:p>
          <w:p>
            <w:pPr>
              <w:spacing w:after="20"/>
              <w:ind w:left="20"/>
              <w:jc w:val="both"/>
            </w:pPr>
            <w:r>
              <w:rPr>
                <w:rFonts w:ascii="Times New Roman"/>
                <w:b w:val="false"/>
                <w:i w:val="false"/>
                <w:color w:val="000000"/>
                <w:sz w:val="20"/>
              </w:rPr>
              <w:t>
- - - - скандий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2805308000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сирек жер металдары, скандий және иттрий таза түрде, қоспалар немесе қорытпалар түріндех:</w:t>
            </w:r>
          </w:p>
          <w:p>
            <w:pPr>
              <w:spacing w:after="20"/>
              <w:ind w:left="20"/>
              <w:jc w:val="both"/>
            </w:pPr>
            <w:r>
              <w:rPr>
                <w:rFonts w:ascii="Times New Roman"/>
                <w:b w:val="false"/>
                <w:i w:val="false"/>
                <w:color w:val="000000"/>
                <w:sz w:val="20"/>
              </w:rPr>
              <w:t>
- - өзгелер:</w:t>
            </w:r>
          </w:p>
          <w:p>
            <w:pPr>
              <w:spacing w:after="20"/>
              <w:ind w:left="20"/>
              <w:jc w:val="both"/>
            </w:pPr>
            <w:r>
              <w:rPr>
                <w:rFonts w:ascii="Times New Roman"/>
                <w:b w:val="false"/>
                <w:i w:val="false"/>
                <w:color w:val="000000"/>
                <w:sz w:val="20"/>
              </w:rPr>
              <w:t>
-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сынап:</w:t>
            </w:r>
          </w:p>
          <w:p>
            <w:pPr>
              <w:spacing w:after="20"/>
              <w:ind w:left="20"/>
              <w:jc w:val="both"/>
            </w:pPr>
            <w:r>
              <w:rPr>
                <w:rFonts w:ascii="Times New Roman"/>
                <w:b w:val="false"/>
                <w:i w:val="false"/>
                <w:color w:val="000000"/>
                <w:sz w:val="20"/>
              </w:rPr>
              <w:t>
- - таза салмағы 34,5 кг (стандартты салмақ) колбаларда, әрбір колба үшін FOB бағасы 224 еуродан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2805409000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немесе сілтілі жер металдары; сирек жер металдары, скандий және иттрий таза түрде, қоспалар немесе қорытпалар түрінде; сынап:</w:t>
            </w:r>
          </w:p>
          <w:p>
            <w:pPr>
              <w:spacing w:after="20"/>
              <w:ind w:left="20"/>
              <w:jc w:val="both"/>
            </w:pPr>
            <w:r>
              <w:rPr>
                <w:rFonts w:ascii="Times New Roman"/>
                <w:b w:val="false"/>
                <w:i w:val="false"/>
                <w:color w:val="000000"/>
                <w:sz w:val="20"/>
              </w:rPr>
              <w:t>
- сынап:</w:t>
            </w:r>
          </w:p>
          <w:p>
            <w:pPr>
              <w:spacing w:after="20"/>
              <w:ind w:left="20"/>
              <w:jc w:val="both"/>
            </w:pPr>
            <w:r>
              <w:rPr>
                <w:rFonts w:ascii="Times New Roman"/>
                <w:b w:val="false"/>
                <w:i w:val="false"/>
                <w:color w:val="000000"/>
                <w:sz w:val="20"/>
              </w:rPr>
              <w:t>
- - өзгелер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олеум:</w:t>
            </w:r>
          </w:p>
          <w:p>
            <w:pPr>
              <w:spacing w:after="20"/>
              <w:ind w:left="20"/>
              <w:jc w:val="both"/>
            </w:pPr>
            <w:r>
              <w:rPr>
                <w:rFonts w:ascii="Times New Roman"/>
                <w:b w:val="false"/>
                <w:i w:val="false"/>
                <w:color w:val="000000"/>
                <w:sz w:val="20"/>
              </w:rPr>
              <w:t>
- күкірт қышқылы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2807000009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қышқылы; олеум:</w:t>
            </w:r>
          </w:p>
          <w:p>
            <w:pPr>
              <w:spacing w:after="20"/>
              <w:ind w:left="20"/>
              <w:jc w:val="both"/>
            </w:pPr>
            <w:r>
              <w:rPr>
                <w:rFonts w:ascii="Times New Roman"/>
                <w:b w:val="false"/>
                <w:i w:val="false"/>
                <w:color w:val="000000"/>
                <w:sz w:val="20"/>
              </w:rPr>
              <w:t>
- олеум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немесе белгісіз химиялық құрамның жасанды корунд; алюминий оксиді; алюмини гидроксиді: - белгілі бір немесе белгісіз химиялық құрамның жасанды корунді:</w:t>
            </w:r>
          </w:p>
          <w:p>
            <w:pPr>
              <w:spacing w:after="20"/>
              <w:ind w:left="20"/>
              <w:jc w:val="both"/>
            </w:pPr>
            <w:r>
              <w:rPr>
                <w:rFonts w:ascii="Times New Roman"/>
                <w:b w:val="false"/>
                <w:i w:val="false"/>
                <w:color w:val="000000"/>
                <w:sz w:val="20"/>
              </w:rPr>
              <w:t>
- - құрамында 98,5 мас.% алюминий оксиді бар немесе одан да көп:</w:t>
            </w:r>
          </w:p>
          <w:p>
            <w:pPr>
              <w:spacing w:after="20"/>
              <w:ind w:left="20"/>
              <w:jc w:val="both"/>
            </w:pPr>
            <w:r>
              <w:rPr>
                <w:rFonts w:ascii="Times New Roman"/>
                <w:b w:val="false"/>
                <w:i w:val="false"/>
                <w:color w:val="000000"/>
                <w:sz w:val="20"/>
              </w:rPr>
              <w:t>
– – – көлемі 10 мм артық болатын бөлшектердің жалпы салмағының 50% кемі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немесе белгісіз химиялық құрамның жасанды корунд; алюминий оксиді; алюмини гидроксиді: - белгілі бір немесе белгісіз химиялық құрамның жасанды корунді:</w:t>
            </w:r>
          </w:p>
          <w:p>
            <w:pPr>
              <w:spacing w:after="20"/>
              <w:ind w:left="20"/>
              <w:jc w:val="both"/>
            </w:pPr>
            <w:r>
              <w:rPr>
                <w:rFonts w:ascii="Times New Roman"/>
                <w:b w:val="false"/>
                <w:i w:val="false"/>
                <w:color w:val="000000"/>
                <w:sz w:val="20"/>
              </w:rPr>
              <w:t>
- - құрамында 98,5 мас.% алюминий оксиді бар немесе одан да көп:</w:t>
            </w:r>
          </w:p>
          <w:p>
            <w:pPr>
              <w:spacing w:after="20"/>
              <w:ind w:left="20"/>
              <w:jc w:val="both"/>
            </w:pPr>
            <w:r>
              <w:rPr>
                <w:rFonts w:ascii="Times New Roman"/>
                <w:b w:val="false"/>
                <w:i w:val="false"/>
                <w:color w:val="000000"/>
                <w:sz w:val="20"/>
              </w:rPr>
              <w:t>
– – – көлемі 10 мм артық болатын бөлшектердің жалпы салмағының 50% кемі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немесе белгісіз химиялық құрамның жасанды корунд; алюминий оксиді; алюмини гидроксиді: - белгілі бір немесе белгісіз химиялық құрамның жасанды корунді:</w:t>
            </w:r>
          </w:p>
          <w:p>
            <w:pPr>
              <w:spacing w:after="20"/>
              <w:ind w:left="20"/>
              <w:jc w:val="both"/>
            </w:pPr>
            <w:r>
              <w:rPr>
                <w:rFonts w:ascii="Times New Roman"/>
                <w:b w:val="false"/>
                <w:i w:val="false"/>
                <w:color w:val="000000"/>
                <w:sz w:val="20"/>
              </w:rPr>
              <w:t>
– – құрамында 98,5 мас.% кем болатын алюминий оксиді болғанда:</w:t>
            </w:r>
          </w:p>
          <w:p>
            <w:pPr>
              <w:spacing w:after="20"/>
              <w:ind w:left="20"/>
              <w:jc w:val="both"/>
            </w:pPr>
            <w:r>
              <w:rPr>
                <w:rFonts w:ascii="Times New Roman"/>
                <w:b w:val="false"/>
                <w:i w:val="false"/>
                <w:color w:val="000000"/>
                <w:sz w:val="20"/>
              </w:rPr>
              <w:t>
– – – көлемі 10 мм артық болатын бөлшектердің жалпы салмағының 50% кемі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2818109900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немесе белгісіз химиялық құрамның жасанды корунд; алюминий оксиді; алюмини гидроксиді: - белгілі бір немесе белгісіз химиялық құрамның жасанды корунді:</w:t>
            </w:r>
          </w:p>
          <w:p>
            <w:pPr>
              <w:spacing w:after="20"/>
              <w:ind w:left="20"/>
              <w:jc w:val="both"/>
            </w:pPr>
            <w:r>
              <w:rPr>
                <w:rFonts w:ascii="Times New Roman"/>
                <w:b w:val="false"/>
                <w:i w:val="false"/>
                <w:color w:val="000000"/>
                <w:sz w:val="20"/>
              </w:rPr>
              <w:t>
– – құрамында 98,5 мас.% кем болатын алюминий оксиді болғанда: – – – көлемі 10 мм артық болатын бөлшектердің жалпы салмағының 50% кемі болғанда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2818200000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немесе белгісіз химиялық құрамның жасанды корунд; алюминий оксиді; алюмини гидроксиді:</w:t>
            </w:r>
          </w:p>
          <w:p>
            <w:pPr>
              <w:spacing w:after="20"/>
              <w:ind w:left="20"/>
              <w:jc w:val="both"/>
            </w:pPr>
            <w:r>
              <w:rPr>
                <w:rFonts w:ascii="Times New Roman"/>
                <w:b w:val="false"/>
                <w:i w:val="false"/>
                <w:color w:val="000000"/>
                <w:sz w:val="20"/>
              </w:rPr>
              <w:t xml:space="preserve">
- жасанды корундтан басқа алюминий оксиді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немесе белгісіз химиялық құрамның жасанды корунд; алюминий оксиді; алюмини гидроксиді:</w:t>
            </w:r>
          </w:p>
          <w:p>
            <w:pPr>
              <w:spacing w:after="20"/>
              <w:ind w:left="20"/>
              <w:jc w:val="both"/>
            </w:pPr>
            <w:r>
              <w:rPr>
                <w:rFonts w:ascii="Times New Roman"/>
                <w:b w:val="false"/>
                <w:i w:val="false"/>
                <w:color w:val="000000"/>
                <w:sz w:val="20"/>
              </w:rPr>
              <w:t>
- алюминий гидроксиді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натрий сулфаттары:</w:t>
            </w:r>
          </w:p>
          <w:p>
            <w:pPr>
              <w:spacing w:after="20"/>
              <w:ind w:left="20"/>
              <w:jc w:val="both"/>
            </w:pPr>
            <w:r>
              <w:rPr>
                <w:rFonts w:ascii="Times New Roman"/>
                <w:b w:val="false"/>
                <w:i w:val="false"/>
                <w:color w:val="000000"/>
                <w:sz w:val="20"/>
              </w:rPr>
              <w:t>
- - динатрия сульфаты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2833190000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натрий сулфаттары:</w:t>
            </w:r>
          </w:p>
          <w:p>
            <w:pPr>
              <w:spacing w:after="20"/>
              <w:ind w:left="20"/>
              <w:jc w:val="both"/>
            </w:pPr>
            <w:r>
              <w:rPr>
                <w:rFonts w:ascii="Times New Roman"/>
                <w:b w:val="false"/>
                <w:i w:val="false"/>
                <w:color w:val="000000"/>
                <w:sz w:val="20"/>
              </w:rPr>
              <w:t>
- -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 -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xml:space="preserve">
- - алюминий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 - никель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 - 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2833270000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 - бария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 - басқалар:</w:t>
            </w:r>
          </w:p>
          <w:p>
            <w:pPr>
              <w:spacing w:after="20"/>
              <w:ind w:left="20"/>
              <w:jc w:val="both"/>
            </w:pPr>
            <w:r>
              <w:rPr>
                <w:rFonts w:ascii="Times New Roman"/>
                <w:b w:val="false"/>
                <w:i w:val="false"/>
                <w:color w:val="000000"/>
                <w:sz w:val="20"/>
              </w:rPr>
              <w:t>
- - - кадмий; хром; цинк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 - басқалар:</w:t>
            </w:r>
          </w:p>
          <w:p>
            <w:pPr>
              <w:spacing w:after="20"/>
              <w:ind w:left="20"/>
              <w:jc w:val="both"/>
            </w:pPr>
            <w:r>
              <w:rPr>
                <w:rFonts w:ascii="Times New Roman"/>
                <w:b w:val="false"/>
                <w:i w:val="false"/>
                <w:color w:val="000000"/>
                <w:sz w:val="20"/>
              </w:rPr>
              <w:t>
- - - кобальт; титан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 - басқалар:</w:t>
            </w:r>
          </w:p>
          <w:p>
            <w:pPr>
              <w:spacing w:after="20"/>
              <w:ind w:left="20"/>
              <w:jc w:val="both"/>
            </w:pPr>
            <w:r>
              <w:rPr>
                <w:rFonts w:ascii="Times New Roman"/>
                <w:b w:val="false"/>
                <w:i w:val="false"/>
                <w:color w:val="000000"/>
                <w:sz w:val="20"/>
              </w:rPr>
              <w:t>
- - - қорғасын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2833298000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квасцтар; пероксосульфаттар (персульфаттар):</w:t>
            </w:r>
          </w:p>
          <w:p>
            <w:pPr>
              <w:spacing w:after="20"/>
              <w:ind w:left="20"/>
              <w:jc w:val="both"/>
            </w:pPr>
            <w:r>
              <w:rPr>
                <w:rFonts w:ascii="Times New Roman"/>
                <w:b w:val="false"/>
                <w:i w:val="false"/>
                <w:color w:val="000000"/>
                <w:sz w:val="20"/>
              </w:rPr>
              <w:t>
- өзге де сулфаттар:</w:t>
            </w:r>
          </w:p>
          <w:p>
            <w:pPr>
              <w:spacing w:after="20"/>
              <w:ind w:left="20"/>
              <w:jc w:val="both"/>
            </w:pPr>
            <w:r>
              <w:rPr>
                <w:rFonts w:ascii="Times New Roman"/>
                <w:b w:val="false"/>
                <w:i w:val="false"/>
                <w:color w:val="000000"/>
                <w:sz w:val="20"/>
              </w:rPr>
              <w:t>
- - басқалар:</w:t>
            </w:r>
          </w:p>
          <w:p>
            <w:pPr>
              <w:spacing w:after="20"/>
              <w:ind w:left="20"/>
              <w:jc w:val="both"/>
            </w:pPr>
            <w:r>
              <w:rPr>
                <w:rFonts w:ascii="Times New Roman"/>
                <w:b w:val="false"/>
                <w:i w:val="false"/>
                <w:color w:val="000000"/>
                <w:sz w:val="20"/>
              </w:rPr>
              <w:t>
- - -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Сульфаттар; ашудастар; пероксосульфаттар (персульфаттар): </w:t>
            </w:r>
          </w:p>
          <w:p>
            <w:pPr>
              <w:spacing w:after="20"/>
              <w:ind w:left="20"/>
              <w:jc w:val="both"/>
            </w:pPr>
            <w:r>
              <w:rPr>
                <w:rFonts w:ascii="Times New Roman"/>
                <w:b w:val="false"/>
                <w:i w:val="false"/>
                <w:color w:val="000000"/>
                <w:sz w:val="20"/>
              </w:rPr>
              <w:t>
- квасцтар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квасцтар; пероксосульфаттар (персульфаттар):</w:t>
            </w:r>
          </w:p>
          <w:p>
            <w:pPr>
              <w:spacing w:after="20"/>
              <w:ind w:left="20"/>
              <w:jc w:val="both"/>
            </w:pPr>
            <w:r>
              <w:rPr>
                <w:rFonts w:ascii="Times New Roman"/>
                <w:b w:val="false"/>
                <w:i w:val="false"/>
                <w:color w:val="000000"/>
                <w:sz w:val="20"/>
              </w:rPr>
              <w:t>
- пероксосульфаттар (персульфаттар)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тұздары:</w:t>
            </w:r>
          </w:p>
          <w:p>
            <w:pPr>
              <w:spacing w:after="20"/>
              <w:ind w:left="20"/>
              <w:jc w:val="both"/>
            </w:pPr>
            <w:r>
              <w:rPr>
                <w:rFonts w:ascii="Times New Roman"/>
                <w:b w:val="false"/>
                <w:i w:val="false"/>
                <w:color w:val="000000"/>
                <w:sz w:val="20"/>
              </w:rPr>
              <w:t>
- натрий дихроматы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2841500000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тұздары:</w:t>
            </w:r>
          </w:p>
          <w:p>
            <w:pPr>
              <w:spacing w:after="20"/>
              <w:ind w:left="20"/>
              <w:jc w:val="both"/>
            </w:pPr>
            <w:r>
              <w:rPr>
                <w:rFonts w:ascii="Times New Roman"/>
                <w:b w:val="false"/>
                <w:i w:val="false"/>
                <w:color w:val="000000"/>
                <w:sz w:val="20"/>
              </w:rPr>
              <w:t xml:space="preserve">
- хроматтар және өзге де дихроматтар; пероксохроматтар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тұздары:</w:t>
            </w:r>
          </w:p>
          <w:p>
            <w:pPr>
              <w:spacing w:after="20"/>
              <w:ind w:left="20"/>
              <w:jc w:val="both"/>
            </w:pPr>
            <w:r>
              <w:rPr>
                <w:rFonts w:ascii="Times New Roman"/>
                <w:b w:val="false"/>
                <w:i w:val="false"/>
                <w:color w:val="000000"/>
                <w:sz w:val="20"/>
              </w:rPr>
              <w:t>
- манганиттер, манганаттар және перманганаттар:</w:t>
            </w:r>
          </w:p>
          <w:p>
            <w:pPr>
              <w:spacing w:after="20"/>
              <w:ind w:left="20"/>
              <w:jc w:val="both"/>
            </w:pPr>
            <w:r>
              <w:rPr>
                <w:rFonts w:ascii="Times New Roman"/>
                <w:b w:val="false"/>
                <w:i w:val="false"/>
                <w:color w:val="000000"/>
                <w:sz w:val="20"/>
              </w:rPr>
              <w:t>
- - калий перманангаты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2841690000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тұздары: - манганиттер, манганаттар және перманганаттар:</w:t>
            </w:r>
          </w:p>
          <w:p>
            <w:pPr>
              <w:spacing w:after="20"/>
              <w:ind w:left="20"/>
              <w:jc w:val="both"/>
            </w:pPr>
            <w:r>
              <w:rPr>
                <w:rFonts w:ascii="Times New Roman"/>
                <w:b w:val="false"/>
                <w:i w:val="false"/>
                <w:color w:val="000000"/>
                <w:sz w:val="20"/>
              </w:rPr>
              <w:t>
- -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2841700000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тұздары:</w:t>
            </w:r>
          </w:p>
          <w:p>
            <w:pPr>
              <w:spacing w:after="20"/>
              <w:ind w:left="20"/>
              <w:jc w:val="both"/>
            </w:pPr>
            <w:r>
              <w:rPr>
                <w:rFonts w:ascii="Times New Roman"/>
                <w:b w:val="false"/>
                <w:i w:val="false"/>
                <w:color w:val="000000"/>
                <w:sz w:val="20"/>
              </w:rPr>
              <w:t>
- молибдаттар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тұздары: - вольфраматтар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тұздары:</w:t>
            </w:r>
          </w:p>
          <w:p>
            <w:pPr>
              <w:spacing w:after="20"/>
              <w:ind w:left="20"/>
              <w:jc w:val="both"/>
            </w:pPr>
            <w:r>
              <w:rPr>
                <w:rFonts w:ascii="Times New Roman"/>
                <w:b w:val="false"/>
                <w:i w:val="false"/>
                <w:color w:val="000000"/>
                <w:sz w:val="20"/>
              </w:rPr>
              <w:t>
- басқалар:</w:t>
            </w:r>
          </w:p>
          <w:p>
            <w:pPr>
              <w:spacing w:after="20"/>
              <w:ind w:left="20"/>
              <w:jc w:val="both"/>
            </w:pPr>
            <w:r>
              <w:rPr>
                <w:rFonts w:ascii="Times New Roman"/>
                <w:b w:val="false"/>
                <w:i w:val="false"/>
                <w:color w:val="000000"/>
                <w:sz w:val="20"/>
              </w:rPr>
              <w:t>
- - мырыштар және ванадаттар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2841908500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Оксометалл немесе пероксометалл қышқылдарының тұздары:</w:t>
            </w:r>
          </w:p>
          <w:p>
            <w:pPr>
              <w:spacing w:after="20"/>
              <w:ind w:left="20"/>
              <w:jc w:val="both"/>
            </w:pPr>
            <w:r>
              <w:rPr>
                <w:rFonts w:ascii="Times New Roman"/>
                <w:b w:val="false"/>
                <w:i w:val="false"/>
                <w:color w:val="000000"/>
                <w:sz w:val="20"/>
              </w:rPr>
              <w:t>
- басқалар:</w:t>
            </w:r>
          </w:p>
          <w:p>
            <w:pPr>
              <w:spacing w:after="20"/>
              <w:ind w:left="20"/>
              <w:jc w:val="both"/>
            </w:pPr>
            <w:r>
              <w:rPr>
                <w:rFonts w:ascii="Times New Roman"/>
                <w:b w:val="false"/>
                <w:i w:val="false"/>
                <w:color w:val="000000"/>
                <w:sz w:val="20"/>
              </w:rPr>
              <w:t>
- -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Азидтерден басқа, бейорганикалық қышқылдардың немесе пероксоқышқылдардың тұздары (белгілі немесе белгісіз химиялық құрамдағы алюмосиликаттарды қоса алғанда):</w:t>
            </w:r>
          </w:p>
          <w:p>
            <w:pPr>
              <w:spacing w:after="20"/>
              <w:ind w:left="20"/>
              <w:jc w:val="both"/>
            </w:pPr>
            <w:r>
              <w:rPr>
                <w:rFonts w:ascii="Times New Roman"/>
                <w:b w:val="false"/>
                <w:i w:val="false"/>
                <w:color w:val="000000"/>
                <w:sz w:val="20"/>
              </w:rPr>
              <w:t>
- белгілі бір немесе белгісіз химиялық құрамдағы алюминий силикаттарын қоса алғанда, қос немесе күрделі силикаттар:</w:t>
            </w:r>
          </w:p>
          <w:p>
            <w:pPr>
              <w:spacing w:after="20"/>
              <w:ind w:left="20"/>
              <w:jc w:val="both"/>
            </w:pPr>
            <w:r>
              <w:rPr>
                <w:rFonts w:ascii="Times New Roman"/>
                <w:b w:val="false"/>
                <w:i w:val="false"/>
                <w:color w:val="000000"/>
                <w:sz w:val="20"/>
              </w:rPr>
              <w:t>
- - авиациялық қозғалтқыштарды5 өндіру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2842100008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Азидтерден басқа, бейорганикалық қышқылдардың немесе пероксоқышқылдардың тұздары (белгілі немесе белгісіз химиялық құрамдағы алюмосиликаттарды қоса алғанда):</w:t>
            </w:r>
          </w:p>
          <w:p>
            <w:pPr>
              <w:spacing w:after="20"/>
              <w:ind w:left="20"/>
              <w:jc w:val="both"/>
            </w:pPr>
            <w:r>
              <w:rPr>
                <w:rFonts w:ascii="Times New Roman"/>
                <w:b w:val="false"/>
                <w:i w:val="false"/>
                <w:color w:val="000000"/>
                <w:sz w:val="20"/>
              </w:rPr>
              <w:t>
- белгілі бір немесе белгісіз химиялық құрамдағы алюминий силикаттарын қоса алғанда, қос немесе күрделі силикаттар:</w:t>
            </w:r>
          </w:p>
          <w:p>
            <w:pPr>
              <w:spacing w:after="20"/>
              <w:ind w:left="20"/>
              <w:jc w:val="both"/>
            </w:pPr>
            <w:r>
              <w:rPr>
                <w:rFonts w:ascii="Times New Roman"/>
                <w:b w:val="false"/>
                <w:i w:val="false"/>
                <w:color w:val="000000"/>
                <w:sz w:val="20"/>
              </w:rPr>
              <w:t>
- -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Азидтерден басқа, бейорганикалық қышқылдардың немесе пероксоқышқылдардың тұздары (белгілі немесе белгісіз химиялық құрамдағы алюмосиликаттарды қоса алғанда):</w:t>
            </w:r>
          </w:p>
          <w:p>
            <w:pPr>
              <w:spacing w:after="20"/>
              <w:ind w:left="20"/>
              <w:jc w:val="both"/>
            </w:pPr>
            <w:r>
              <w:rPr>
                <w:rFonts w:ascii="Times New Roman"/>
                <w:b w:val="false"/>
                <w:i w:val="false"/>
                <w:color w:val="000000"/>
                <w:sz w:val="20"/>
              </w:rPr>
              <w:t>
- басқалар:</w:t>
            </w:r>
          </w:p>
          <w:p>
            <w:pPr>
              <w:spacing w:after="20"/>
              <w:ind w:left="20"/>
              <w:jc w:val="both"/>
            </w:pPr>
            <w:r>
              <w:rPr>
                <w:rFonts w:ascii="Times New Roman"/>
                <w:b w:val="false"/>
                <w:i w:val="false"/>
                <w:color w:val="000000"/>
                <w:sz w:val="20"/>
              </w:rPr>
              <w:t>
- - тұздар, қос тұздар немесе селен немесе теллур қышқылдарының күрделі тұздары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2842908000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Азидтерден басқа, бейорганикалық қышқылдардың немесе пероксоқышқылдардың тұздары (белгілі немесе белгісіз химиялық құрамдағы алюмосиликаттарды қоса алғанда):</w:t>
            </w:r>
          </w:p>
          <w:p>
            <w:pPr>
              <w:spacing w:after="20"/>
              <w:ind w:left="20"/>
              <w:jc w:val="both"/>
            </w:pPr>
            <w:r>
              <w:rPr>
                <w:rFonts w:ascii="Times New Roman"/>
                <w:b w:val="false"/>
                <w:i w:val="false"/>
                <w:color w:val="000000"/>
                <w:sz w:val="20"/>
              </w:rPr>
              <w:t>
- басқалар:</w:t>
            </w:r>
          </w:p>
          <w:p>
            <w:pPr>
              <w:spacing w:after="20"/>
              <w:ind w:left="20"/>
              <w:jc w:val="both"/>
            </w:pPr>
            <w:r>
              <w:rPr>
                <w:rFonts w:ascii="Times New Roman"/>
                <w:b w:val="false"/>
                <w:i w:val="false"/>
                <w:color w:val="000000"/>
                <w:sz w:val="20"/>
              </w:rPr>
              <w:t>
- -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табиғи минералдық активтендірілген өнімдер; пайдаланылған жануар көмірін қоса алғанда, жануар көмірі:</w:t>
            </w:r>
          </w:p>
          <w:p>
            <w:pPr>
              <w:spacing w:after="20"/>
              <w:ind w:left="20"/>
              <w:jc w:val="both"/>
            </w:pPr>
            <w:r>
              <w:rPr>
                <w:rFonts w:ascii="Times New Roman"/>
                <w:b w:val="false"/>
                <w:i w:val="false"/>
                <w:color w:val="000000"/>
                <w:sz w:val="20"/>
              </w:rPr>
              <w:t>
- белсендірілген көмір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3802900000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 табиғи минералдық активтендірілген өнімдер; пайдаланылған жануар көмірін қоса алғанда, жануар көмірі:</w:t>
            </w:r>
          </w:p>
          <w:p>
            <w:pPr>
              <w:spacing w:after="20"/>
              <w:ind w:left="20"/>
              <w:jc w:val="both"/>
            </w:pPr>
            <w:r>
              <w:rPr>
                <w:rFonts w:ascii="Times New Roman"/>
                <w:b w:val="false"/>
                <w:i w:val="false"/>
                <w:color w:val="000000"/>
                <w:sz w:val="20"/>
              </w:rPr>
              <w:t>
-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максималды қыры 7 см-ден кем емес мөлшерлі жағымен шаршыға кірігетін тік бұрыш немесе тік бұрыш емес плиткалар, кубиктер (шаршыны қоса алғанда) және осыған ұқсас бұйымдар; қолдан сырланған түйіршіктер, үгінділер және ұнтақ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ескерткіштерге немесе құрылысқа арналған қырланған немесе кесілген, жазық немесе тегіс бетті өзге де тастар және олардан жасалған бұйымдар:</w:t>
            </w:r>
          </w:p>
          <w:p>
            <w:pPr>
              <w:spacing w:after="20"/>
              <w:ind w:left="20"/>
              <w:jc w:val="both"/>
            </w:pPr>
            <w:r>
              <w:rPr>
                <w:rFonts w:ascii="Times New Roman"/>
                <w:b w:val="false"/>
                <w:i w:val="false"/>
                <w:color w:val="000000"/>
                <w:sz w:val="20"/>
              </w:rPr>
              <w:t>
– – мәрмәр, травертин және алебастр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ескерткіштерге немесе құрылысқа арналған қырланған немесе кесілген, жазық немесе тегіс бетті өзге де тастар және олардан жасалған бұйымдар:</w:t>
            </w:r>
          </w:p>
          <w:p>
            <w:pPr>
              <w:spacing w:after="20"/>
              <w:ind w:left="20"/>
              <w:jc w:val="both"/>
            </w:pPr>
            <w:r>
              <w:rPr>
                <w:rFonts w:ascii="Times New Roman"/>
                <w:b w:val="false"/>
                <w:i w:val="false"/>
                <w:color w:val="000000"/>
                <w:sz w:val="20"/>
              </w:rPr>
              <w:t>
- - гранит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ескерткіштерге немесе құрылысқа арналған қырланған немесе кесілген, жазық немесе тегіс бетті өзге де тастар және олардан жасалған бұйымдар:</w:t>
            </w:r>
          </w:p>
          <w:p>
            <w:pPr>
              <w:spacing w:after="20"/>
              <w:ind w:left="20"/>
              <w:jc w:val="both"/>
            </w:pPr>
            <w:r>
              <w:rPr>
                <w:rFonts w:ascii="Times New Roman"/>
                <w:b w:val="false"/>
                <w:i w:val="false"/>
                <w:color w:val="000000"/>
                <w:sz w:val="20"/>
              </w:rPr>
              <w:t>
– – өзге де тастар</w:t>
            </w:r>
          </w:p>
          <w:p>
            <w:pPr>
              <w:spacing w:after="20"/>
              <w:ind w:left="20"/>
              <w:jc w:val="both"/>
            </w:pPr>
            <w:r>
              <w:rPr>
                <w:rFonts w:ascii="Times New Roman"/>
                <w:b w:val="false"/>
                <w:i w:val="false"/>
                <w:color w:val="000000"/>
                <w:sz w:val="20"/>
              </w:rPr>
              <w:t>
- - - өзге да әктастар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6802290009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ескерткіштерге немесе құрылысқа арналған қырланған немесе кесілген, жазық немесе тегіс бетті өзге де тастар және олардан жасалған бұйымдар:</w:t>
            </w:r>
          </w:p>
          <w:p>
            <w:pPr>
              <w:spacing w:after="20"/>
              <w:ind w:left="20"/>
              <w:jc w:val="both"/>
            </w:pPr>
            <w:r>
              <w:rPr>
                <w:rFonts w:ascii="Times New Roman"/>
                <w:b w:val="false"/>
                <w:i w:val="false"/>
                <w:color w:val="000000"/>
                <w:sz w:val="20"/>
              </w:rPr>
              <w:t>
– – өзге де тастар</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мәрмәр, травертин және алебастр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өзге де әктастар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гранит:</w:t>
            </w:r>
          </w:p>
          <w:p>
            <w:pPr>
              <w:spacing w:after="20"/>
              <w:ind w:left="20"/>
              <w:jc w:val="both"/>
            </w:pPr>
            <w:r>
              <w:rPr>
                <w:rFonts w:ascii="Times New Roman"/>
                <w:b w:val="false"/>
                <w:i w:val="false"/>
                <w:color w:val="000000"/>
                <w:sz w:val="20"/>
              </w:rPr>
              <w:t>
– – – таза салмағы 10 кг немесе одан да көп жылтыратылған, сәндендірілген немесе кесуден басқа, басқа да өңдеуден өткен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гранит:</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xml:space="preserve">
– – өзге де тастар </w:t>
            </w:r>
          </w:p>
          <w:p>
            <w:pPr>
              <w:spacing w:after="20"/>
              <w:ind w:left="20"/>
              <w:jc w:val="both"/>
            </w:pPr>
            <w:r>
              <w:rPr>
                <w:rFonts w:ascii="Times New Roman"/>
                <w:b w:val="false"/>
                <w:i w:val="false"/>
                <w:color w:val="000000"/>
                <w:sz w:val="20"/>
              </w:rPr>
              <w:t>
– – – таза салмағы 10 кг немесе одан да көп жылтыратылған, сәндендірілген немесе кесуден басқа, басқа да өңдеуден өткен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6802999000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6801 тауар позициясының тауарларынан өзге ескерткіштер немесе құрылыс үшін өңделген тас (сланецтен өзге), және, одан жасалған бұйымдар; негізді немесе негізсіз табиғи тастан (сланецті қоса алғанда) жасалған мозайкаларға арналған кубиктер немесе осыған ұқсас бұйымдар; табиғи тастан (сланецті қоса алғанда) жасалған, жасанды сырланған түйіршіктер, үгінділер және ұнтақ: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өзге де тастар:</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Өнделген немесе жартылай өнделген, немесе ұнтақ түрдегі күміс (алтыннан немесе платинадан алынған гальванды қаптамасы бар күмісті қоса алғанда): </w:t>
            </w:r>
          </w:p>
          <w:p>
            <w:pPr>
              <w:spacing w:after="20"/>
              <w:ind w:left="20"/>
              <w:jc w:val="both"/>
            </w:pPr>
            <w:r>
              <w:rPr>
                <w:rFonts w:ascii="Times New Roman"/>
                <w:b w:val="false"/>
                <w:i w:val="false"/>
                <w:color w:val="000000"/>
                <w:sz w:val="20"/>
              </w:rPr>
              <w:t>
- ұнтақ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немесе жартылай өнделген, немесе ұнтақ түрдегі күміс (алтыннан немесе платинадан алынған гальванды қаптамасы бар күмісті қоса алғанда):</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xml:space="preserve">
– – өнделмеген түрде: </w:t>
            </w:r>
          </w:p>
          <w:p>
            <w:pPr>
              <w:spacing w:after="20"/>
              <w:ind w:left="20"/>
              <w:jc w:val="both"/>
            </w:pPr>
            <w:r>
              <w:rPr>
                <w:rFonts w:ascii="Times New Roman"/>
                <w:b w:val="false"/>
                <w:i w:val="false"/>
                <w:color w:val="000000"/>
                <w:sz w:val="20"/>
              </w:rPr>
              <w:t>
– – – балқыманың 1000 бөлігінде күмістің 999 бөлігінен кем емес бөлігі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Өнделген немесе жартылай өнделген, немесе ұнтақ түрдегі күміс (алтыннан немесе платинадан алынған гальванды қаптамасы бар күмісті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xml:space="preserve">
– – өнделмеген түрде: </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7106920000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Өнделген немесе жартылай өнделген, немесе ұнтақ түрдегі күміс (алтыннан немесе платинадан алынған гальванды қаптамасы бар күмісті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жартылай өнделген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Өнделмеген немесе жартылай өнделген, немесе ұнтақ, түрдегі алтын (платинадан алынған гальванды қаптамасы бар алтынды қоса алғанда): </w:t>
            </w:r>
          </w:p>
          <w:p>
            <w:pPr>
              <w:spacing w:after="20"/>
              <w:ind w:left="20"/>
              <w:jc w:val="both"/>
            </w:pPr>
            <w:r>
              <w:rPr>
                <w:rFonts w:ascii="Times New Roman"/>
                <w:b w:val="false"/>
                <w:i w:val="false"/>
                <w:color w:val="000000"/>
                <w:sz w:val="20"/>
              </w:rPr>
              <w:t>
– тиындарды шарпу үшін пайдаланылмайтын:</w:t>
            </w:r>
          </w:p>
          <w:p>
            <w:pPr>
              <w:spacing w:after="20"/>
              <w:ind w:left="20"/>
              <w:jc w:val="both"/>
            </w:pPr>
            <w:r>
              <w:rPr>
                <w:rFonts w:ascii="Times New Roman"/>
                <w:b w:val="false"/>
                <w:i w:val="false"/>
                <w:color w:val="000000"/>
                <w:sz w:val="20"/>
              </w:rPr>
              <w:t>
--ұнтақ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Өнделмеген немесе жартылай өнделген, немесе ұнтақ, түрдегі алтын (платинадан алынған гальванды қаптамасы бар алтынды қоса алғанда):</w:t>
            </w:r>
          </w:p>
          <w:p>
            <w:pPr>
              <w:spacing w:after="20"/>
              <w:ind w:left="20"/>
              <w:jc w:val="both"/>
            </w:pPr>
            <w:r>
              <w:rPr>
                <w:rFonts w:ascii="Times New Roman"/>
                <w:b w:val="false"/>
                <w:i w:val="false"/>
                <w:color w:val="000000"/>
                <w:sz w:val="20"/>
              </w:rPr>
              <w:t>
- ақшалай емес:</w:t>
            </w:r>
          </w:p>
          <w:p>
            <w:pPr>
              <w:spacing w:after="20"/>
              <w:ind w:left="20"/>
              <w:jc w:val="both"/>
            </w:pPr>
            <w:r>
              <w:rPr>
                <w:rFonts w:ascii="Times New Roman"/>
                <w:b w:val="false"/>
                <w:i w:val="false"/>
                <w:color w:val="000000"/>
                <w:sz w:val="20"/>
              </w:rPr>
              <w:t xml:space="preserve">
– – өзге де өнделмеген нысандарда: </w:t>
            </w:r>
          </w:p>
          <w:p>
            <w:pPr>
              <w:spacing w:after="20"/>
              <w:ind w:left="20"/>
              <w:jc w:val="both"/>
            </w:pPr>
            <w:r>
              <w:rPr>
                <w:rFonts w:ascii="Times New Roman"/>
                <w:b w:val="false"/>
                <w:i w:val="false"/>
                <w:color w:val="000000"/>
                <w:sz w:val="20"/>
              </w:rPr>
              <w:t>
– – – балқыманың 1000 бөлшегіне құрамында кем дегенде 995 алтын бөлшегі бар құймада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7108120009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Өнделмеген немесе жартылай өнделген, немесе ұнтақ, түрдегі алтын (платинадан алынған гальванды қаптамасы бар алтынды қоса алғанда):</w:t>
            </w:r>
          </w:p>
          <w:p>
            <w:pPr>
              <w:spacing w:after="20"/>
              <w:ind w:left="20"/>
              <w:jc w:val="both"/>
            </w:pPr>
            <w:r>
              <w:rPr>
                <w:rFonts w:ascii="Times New Roman"/>
                <w:b w:val="false"/>
                <w:i w:val="false"/>
                <w:color w:val="000000"/>
                <w:sz w:val="20"/>
              </w:rPr>
              <w:t>
– тиындарды шарпу үшін пайдаланылмайтын:</w:t>
            </w:r>
          </w:p>
          <w:p>
            <w:pPr>
              <w:spacing w:after="20"/>
              <w:ind w:left="20"/>
              <w:jc w:val="both"/>
            </w:pPr>
            <w:r>
              <w:rPr>
                <w:rFonts w:ascii="Times New Roman"/>
                <w:b w:val="false"/>
                <w:i w:val="false"/>
                <w:color w:val="000000"/>
                <w:sz w:val="20"/>
              </w:rPr>
              <w:t>
– – өзге де өнделмеген нысандарда:</w:t>
            </w:r>
          </w:p>
          <w:p>
            <w:pPr>
              <w:spacing w:after="20"/>
              <w:ind w:left="20"/>
              <w:jc w:val="both"/>
            </w:pPr>
            <w:r>
              <w:rPr>
                <w:rFonts w:ascii="Times New Roman"/>
                <w:b w:val="false"/>
                <w:i w:val="false"/>
                <w:color w:val="000000"/>
                <w:sz w:val="20"/>
              </w:rPr>
              <w:t xml:space="preserve">
---басқалары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Өнделмеген немесе жартылай өнделген, немесе ұнтақ, түрдегі алтын (платинадан алынған гальванды қаптамасы бар алтынды қоса алғанда):</w:t>
            </w:r>
          </w:p>
          <w:p>
            <w:pPr>
              <w:spacing w:after="20"/>
              <w:ind w:left="20"/>
              <w:jc w:val="both"/>
            </w:pPr>
            <w:r>
              <w:rPr>
                <w:rFonts w:ascii="Times New Roman"/>
                <w:b w:val="false"/>
                <w:i w:val="false"/>
                <w:color w:val="000000"/>
                <w:sz w:val="20"/>
              </w:rPr>
              <w:t>
– тиындарды шарпу үшін пайдаланылмайтын:</w:t>
            </w:r>
          </w:p>
          <w:p>
            <w:pPr>
              <w:spacing w:after="20"/>
              <w:ind w:left="20"/>
              <w:jc w:val="both"/>
            </w:pPr>
            <w:r>
              <w:rPr>
                <w:rFonts w:ascii="Times New Roman"/>
                <w:b w:val="false"/>
                <w:i w:val="false"/>
                <w:color w:val="000000"/>
                <w:sz w:val="20"/>
              </w:rPr>
              <w:t>
– – өзге де өнделмеген нысандарда:</w:t>
            </w:r>
          </w:p>
          <w:p>
            <w:pPr>
              <w:spacing w:after="20"/>
              <w:ind w:left="20"/>
              <w:jc w:val="both"/>
            </w:pPr>
            <w:r>
              <w:rPr>
                <w:rFonts w:ascii="Times New Roman"/>
                <w:b w:val="false"/>
                <w:i w:val="false"/>
                <w:color w:val="000000"/>
                <w:sz w:val="20"/>
              </w:rPr>
              <w:t>
– – – шыбықтар, сымдар мен профильдер; пластиналар; кез келген негізді есептемегенде, қалыңдығы 0,15 мм-ден астам табақтар мен жолақтар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7108138000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Өнделмеген немесе жартылай өнделген, немесе ұнтақ, түрдегі алтын (платинадан алынған гальванды қаптамасы бар алтынды қоса алғанда):</w:t>
            </w:r>
          </w:p>
          <w:p>
            <w:pPr>
              <w:spacing w:after="20"/>
              <w:ind w:left="20"/>
              <w:jc w:val="both"/>
            </w:pPr>
            <w:r>
              <w:rPr>
                <w:rFonts w:ascii="Times New Roman"/>
                <w:b w:val="false"/>
                <w:i w:val="false"/>
                <w:color w:val="000000"/>
                <w:sz w:val="20"/>
              </w:rPr>
              <w:t>
– тиындарды шарпу үшін пайдаланылмайтын:</w:t>
            </w:r>
          </w:p>
          <w:p>
            <w:pPr>
              <w:spacing w:after="20"/>
              <w:ind w:left="20"/>
              <w:jc w:val="both"/>
            </w:pPr>
            <w:r>
              <w:rPr>
                <w:rFonts w:ascii="Times New Roman"/>
                <w:b w:val="false"/>
                <w:i w:val="false"/>
                <w:color w:val="000000"/>
                <w:sz w:val="20"/>
              </w:rPr>
              <w:t>
– – өзге де өнделмеген нысандарда:</w:t>
            </w:r>
          </w:p>
          <w:p>
            <w:pPr>
              <w:spacing w:after="20"/>
              <w:ind w:left="20"/>
              <w:jc w:val="both"/>
            </w:pPr>
            <w:r>
              <w:rPr>
                <w:rFonts w:ascii="Times New Roman"/>
                <w:b w:val="false"/>
                <w:i w:val="false"/>
                <w:color w:val="000000"/>
                <w:sz w:val="20"/>
              </w:rPr>
              <w:t xml:space="preserve">
---басқалары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7108200001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Өнделмеген немесе жартылай өнделген, немесе ұнтақ, түрдегі алтын (платинадан алынған гальванды қаптамасы бар алтынды қоса алғанда):</w:t>
            </w:r>
          </w:p>
          <w:p>
            <w:pPr>
              <w:spacing w:after="20"/>
              <w:ind w:left="20"/>
              <w:jc w:val="both"/>
            </w:pPr>
            <w:r>
              <w:rPr>
                <w:rFonts w:ascii="Times New Roman"/>
                <w:b w:val="false"/>
                <w:i w:val="false"/>
                <w:color w:val="000000"/>
                <w:sz w:val="20"/>
              </w:rPr>
              <w:t>
– тиындарды шарпу үшін пайдаланылмайтын:</w:t>
            </w:r>
          </w:p>
          <w:p>
            <w:pPr>
              <w:spacing w:after="20"/>
              <w:ind w:left="20"/>
              <w:jc w:val="both"/>
            </w:pPr>
            <w:r>
              <w:rPr>
                <w:rFonts w:ascii="Times New Roman"/>
                <w:b w:val="false"/>
                <w:i w:val="false"/>
                <w:color w:val="000000"/>
                <w:sz w:val="20"/>
              </w:rPr>
              <w:t>
– – – балқыманың 1000 бөлшегіне құрамында кем дегенде 995 алтын бөлшегі бар құймада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7108200009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Өнделмеген немесе жартылай өнделген, немесе ұнтақ, түрдегі алтын (платинадан алынған гальванды қаптамасы бар алтынды қоса алғанда):</w:t>
            </w:r>
          </w:p>
          <w:p>
            <w:pPr>
              <w:spacing w:after="20"/>
              <w:ind w:left="20"/>
              <w:jc w:val="both"/>
            </w:pPr>
            <w:r>
              <w:rPr>
                <w:rFonts w:ascii="Times New Roman"/>
                <w:b w:val="false"/>
                <w:i w:val="false"/>
                <w:color w:val="000000"/>
                <w:sz w:val="20"/>
              </w:rPr>
              <w:t>
– тиындарды шарпу үшін пайдаланылмайтын:</w:t>
            </w:r>
          </w:p>
          <w:p>
            <w:pPr>
              <w:spacing w:after="20"/>
              <w:ind w:left="20"/>
              <w:jc w:val="both"/>
            </w:pPr>
            <w:r>
              <w:rPr>
                <w:rFonts w:ascii="Times New Roman"/>
                <w:b w:val="false"/>
                <w:i w:val="false"/>
                <w:color w:val="000000"/>
                <w:sz w:val="20"/>
              </w:rPr>
              <w:t xml:space="preserve">
--басқалары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немесе жартылай өңделген немесе ұнтақ түріндегі платина: </w:t>
            </w:r>
          </w:p>
          <w:p>
            <w:pPr>
              <w:spacing w:after="20"/>
              <w:ind w:left="20"/>
              <w:jc w:val="both"/>
            </w:pPr>
            <w:r>
              <w:rPr>
                <w:rFonts w:ascii="Times New Roman"/>
                <w:b w:val="false"/>
                <w:i w:val="false"/>
                <w:color w:val="000000"/>
                <w:sz w:val="20"/>
              </w:rPr>
              <w:t>
- платина:</w:t>
            </w:r>
          </w:p>
          <w:p>
            <w:pPr>
              <w:spacing w:after="20"/>
              <w:ind w:left="20"/>
              <w:jc w:val="both"/>
            </w:pPr>
            <w:r>
              <w:rPr>
                <w:rFonts w:ascii="Times New Roman"/>
                <w:b w:val="false"/>
                <w:i w:val="false"/>
                <w:color w:val="000000"/>
                <w:sz w:val="20"/>
              </w:rPr>
              <w:t xml:space="preserve">
- - өңделмеген немесе ұнтақ түріндегі: </w:t>
            </w:r>
          </w:p>
          <w:p>
            <w:pPr>
              <w:spacing w:after="20"/>
              <w:ind w:left="20"/>
              <w:jc w:val="both"/>
            </w:pPr>
            <w:r>
              <w:rPr>
                <w:rFonts w:ascii="Times New Roman"/>
                <w:b w:val="false"/>
                <w:i w:val="false"/>
                <w:color w:val="000000"/>
                <w:sz w:val="20"/>
              </w:rPr>
              <w:t>
- - - қорытпаның 1000 бөлігіне шаққанда құрамында платинаның кем дегенде 999,5 бөлігі бар құймаларда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платина:</w:t>
            </w:r>
          </w:p>
          <w:p>
            <w:pPr>
              <w:spacing w:after="20"/>
              <w:ind w:left="20"/>
              <w:jc w:val="both"/>
            </w:pPr>
            <w:r>
              <w:rPr>
                <w:rFonts w:ascii="Times New Roman"/>
                <w:b w:val="false"/>
                <w:i w:val="false"/>
                <w:color w:val="000000"/>
                <w:sz w:val="20"/>
              </w:rPr>
              <w:t>
- - өңделмеген немесе ұнтақ түріндегі:</w:t>
            </w:r>
          </w:p>
          <w:p>
            <w:pPr>
              <w:spacing w:after="20"/>
              <w:ind w:left="20"/>
              <w:jc w:val="both"/>
            </w:pPr>
            <w:r>
              <w:rPr>
                <w:rFonts w:ascii="Times New Roman"/>
                <w:b w:val="false"/>
                <w:i w:val="false"/>
                <w:color w:val="000000"/>
                <w:sz w:val="20"/>
              </w:rPr>
              <w:t xml:space="preserve">
---басқалары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-платина:</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шыбықтар, сымдар және профильдер; пластиналар; кез келген негізді есептемегенде, таспалар және қалыңдығы 0,15 мм-ден асатын табақтар немесе жолақтар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платина:</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 - құбырлар, түтікшелер және қуыс дөңбектер; кез келген негізді есептемегенде, қалыңдығы 0,15 мм-ден асатын жұқа табақтар және жолақтар (қақтама)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7110198009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платина:</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өзгелері:</w:t>
            </w:r>
          </w:p>
          <w:p>
            <w:pPr>
              <w:spacing w:after="20"/>
              <w:ind w:left="20"/>
              <w:jc w:val="both"/>
            </w:pPr>
            <w:r>
              <w:rPr>
                <w:rFonts w:ascii="Times New Roman"/>
                <w:b w:val="false"/>
                <w:i w:val="false"/>
                <w:color w:val="000000"/>
                <w:sz w:val="20"/>
              </w:rPr>
              <w:t>
-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палладий:</w:t>
            </w:r>
          </w:p>
          <w:p>
            <w:pPr>
              <w:spacing w:after="20"/>
              <w:ind w:left="20"/>
              <w:jc w:val="both"/>
            </w:pPr>
            <w:r>
              <w:rPr>
                <w:rFonts w:ascii="Times New Roman"/>
                <w:b w:val="false"/>
                <w:i w:val="false"/>
                <w:color w:val="000000"/>
                <w:sz w:val="20"/>
              </w:rPr>
              <w:t xml:space="preserve">
- - өңделмеген немесе ұнтақ түріндегі: </w:t>
            </w:r>
          </w:p>
          <w:p>
            <w:pPr>
              <w:spacing w:after="20"/>
              <w:ind w:left="20"/>
              <w:jc w:val="both"/>
            </w:pPr>
            <w:r>
              <w:rPr>
                <w:rFonts w:ascii="Times New Roman"/>
                <w:b w:val="false"/>
                <w:i w:val="false"/>
                <w:color w:val="000000"/>
                <w:sz w:val="20"/>
              </w:rPr>
              <w:t>
- - - қорытпаның 1000 бөлігіне шаққанда құрамында паладийдің кем дегенде 999,5 бөлігі бар құйма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палладий:</w:t>
            </w:r>
          </w:p>
          <w:p>
            <w:pPr>
              <w:spacing w:after="20"/>
              <w:ind w:left="20"/>
              <w:jc w:val="both"/>
            </w:pPr>
            <w:r>
              <w:rPr>
                <w:rFonts w:ascii="Times New Roman"/>
                <w:b w:val="false"/>
                <w:i w:val="false"/>
                <w:color w:val="000000"/>
                <w:sz w:val="20"/>
              </w:rPr>
              <w:t>
- - өңделмеген немесе ұнтақ түріндегі:</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палладий:</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родий:</w:t>
            </w:r>
          </w:p>
          <w:p>
            <w:pPr>
              <w:spacing w:after="20"/>
              <w:ind w:left="20"/>
              <w:jc w:val="both"/>
            </w:pPr>
            <w:r>
              <w:rPr>
                <w:rFonts w:ascii="Times New Roman"/>
                <w:b w:val="false"/>
                <w:i w:val="false"/>
                <w:color w:val="000000"/>
                <w:sz w:val="20"/>
              </w:rPr>
              <w:t>
- - өңделмеген немесе ұнтақ түріндегі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7110390000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родий:</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иридий, осмий және рутений:</w:t>
            </w:r>
          </w:p>
          <w:p>
            <w:pPr>
              <w:spacing w:after="20"/>
              <w:ind w:left="20"/>
              <w:jc w:val="both"/>
            </w:pPr>
            <w:r>
              <w:rPr>
                <w:rFonts w:ascii="Times New Roman"/>
                <w:b w:val="false"/>
                <w:i w:val="false"/>
                <w:color w:val="000000"/>
                <w:sz w:val="20"/>
              </w:rPr>
              <w:t>
- - өңделмеген немесе ұнтақ түріндегі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7110490000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жартылай өңделген, немесе ұнтақ түрінде платина:</w:t>
            </w:r>
          </w:p>
          <w:p>
            <w:pPr>
              <w:spacing w:after="20"/>
              <w:ind w:left="20"/>
              <w:jc w:val="both"/>
            </w:pPr>
            <w:r>
              <w:rPr>
                <w:rFonts w:ascii="Times New Roman"/>
                <w:b w:val="false"/>
                <w:i w:val="false"/>
                <w:color w:val="000000"/>
                <w:sz w:val="20"/>
              </w:rPr>
              <w:t>
- иридий, осмий және рутений:</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немесе бағалы металдармен қапталған металдардың қалдықтары мен сынықтары; 8549 тауар позициясының тауарларынан басқа, негізінен бағалы металдарды алу үшін пайдаланылатын, құрамында бағалы металл немесе бағалы металдардың қосылыстары бар өзге де қалдықтар мен сынықтар:</w:t>
            </w:r>
          </w:p>
          <w:p>
            <w:pPr>
              <w:spacing w:after="20"/>
              <w:ind w:left="20"/>
              <w:jc w:val="both"/>
            </w:pPr>
            <w:r>
              <w:rPr>
                <w:rFonts w:ascii="Times New Roman"/>
                <w:b w:val="false"/>
                <w:i w:val="false"/>
                <w:color w:val="000000"/>
                <w:sz w:val="20"/>
              </w:rPr>
              <w:t>
- құрамында бағалы металл немесе бағалы металл қосылыстары бар күл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немесе бағалы металдармен қапталған металдардың қалдықтары мен сынықтары; 8549 тауар позициясының тауарларынан басқа, негізінен бағалы металдарды алу үшін пайдаланылатын, құрамында бағалы металл немесе бағалы металдардың қосылыстары бар өзге де қалдықтар мен сынықтар:</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алтын жалатылған металды қоса алғанда, бірақ құрамында басқа бағалы металдар бар қалдықтарды қоспағандағы, алтын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немесе бағалы металдармен қапталған металдардың қалдықтары мен сынықтары; 8549 тауар позициясының тауарларынан басқа, негізінен бағалы металдарды алу үшін пайдаланылатын, құрамында бағалы металл немесе бағалы металдардың қосылыстары бар өзге де қалдықтар мен сынықтар:</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платинамен жалатылған металды қоса алғанда, бірақ құрамында басқа бағалы металдар бар қалдықтарды қоспағандағы платина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7112990000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немесе бағалы металдармен қапталған металдардың қалдықтары мен сынықтары; 8549 тауар позициясының тауарларынан басқа, негізінен бағалы металдарды алу үшін пайдаланылатын, құрамында бағалы металл немесе бағалы металдардың қосылыстары бар өзге де қалдықтар мен сынықтар:</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ферромарганец:</w:t>
            </w:r>
          </w:p>
          <w:p>
            <w:pPr>
              <w:spacing w:after="20"/>
              <w:ind w:left="20"/>
              <w:jc w:val="both"/>
            </w:pPr>
            <w:r>
              <w:rPr>
                <w:rFonts w:ascii="Times New Roman"/>
                <w:b w:val="false"/>
                <w:i w:val="false"/>
                <w:color w:val="000000"/>
                <w:sz w:val="20"/>
              </w:rPr>
              <w:t>
- - құрамында 2 мас.% көміртегі:</w:t>
            </w:r>
          </w:p>
          <w:p>
            <w:pPr>
              <w:spacing w:after="20"/>
              <w:ind w:left="20"/>
              <w:jc w:val="both"/>
            </w:pPr>
            <w:r>
              <w:rPr>
                <w:rFonts w:ascii="Times New Roman"/>
                <w:b w:val="false"/>
                <w:i w:val="false"/>
                <w:color w:val="000000"/>
                <w:sz w:val="20"/>
              </w:rPr>
              <w:t>
- - - мөлшері 5 мм-ден аспайтын және марганец мөлшері 65 мас-тан асатын түйіршіктерде.%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7202118000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ферромарганец:</w:t>
            </w:r>
          </w:p>
          <w:p>
            <w:pPr>
              <w:spacing w:after="20"/>
              <w:ind w:left="20"/>
              <w:jc w:val="both"/>
            </w:pPr>
            <w:r>
              <w:rPr>
                <w:rFonts w:ascii="Times New Roman"/>
                <w:b w:val="false"/>
                <w:i w:val="false"/>
                <w:color w:val="000000"/>
                <w:sz w:val="20"/>
              </w:rPr>
              <w:t>
- - құрамында 2 мас.% көміртегі:</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7202190000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 - ферромарганец:</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ферросилиций:</w:t>
            </w:r>
          </w:p>
          <w:p>
            <w:pPr>
              <w:spacing w:after="20"/>
              <w:ind w:left="20"/>
              <w:jc w:val="both"/>
            </w:pPr>
            <w:r>
              <w:rPr>
                <w:rFonts w:ascii="Times New Roman"/>
                <w:b w:val="false"/>
                <w:i w:val="false"/>
                <w:color w:val="000000"/>
                <w:sz w:val="20"/>
              </w:rPr>
              <w:t>
- - құрамында 55 мас.% кремний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ферросилиций:</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құрамында 4 мас.% немесе одан көп, бірақ 10 мас артық емес.% магний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7202299000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ферросилиций:</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ферросиликомарганец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феррохром:</w:t>
            </w:r>
          </w:p>
          <w:p>
            <w:pPr>
              <w:spacing w:after="20"/>
              <w:ind w:left="20"/>
              <w:jc w:val="both"/>
            </w:pPr>
            <w:r>
              <w:rPr>
                <w:rFonts w:ascii="Times New Roman"/>
                <w:b w:val="false"/>
                <w:i w:val="false"/>
                <w:color w:val="000000"/>
                <w:sz w:val="20"/>
              </w:rPr>
              <w:t>
- - құрамында 4 мас.% көміртегі:</w:t>
            </w:r>
          </w:p>
          <w:p>
            <w:pPr>
              <w:spacing w:after="20"/>
              <w:ind w:left="20"/>
              <w:jc w:val="both"/>
            </w:pPr>
            <w:r>
              <w:rPr>
                <w:rFonts w:ascii="Times New Roman"/>
                <w:b w:val="false"/>
                <w:i w:val="false"/>
                <w:color w:val="000000"/>
                <w:sz w:val="20"/>
              </w:rPr>
              <w:t>
- - - құрамында 4 мас.%, бірақ 6 мас аспайды.% көміртегі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феррохром:</w:t>
            </w:r>
          </w:p>
          <w:p>
            <w:pPr>
              <w:spacing w:after="20"/>
              <w:ind w:left="20"/>
              <w:jc w:val="both"/>
            </w:pPr>
            <w:r>
              <w:rPr>
                <w:rFonts w:ascii="Times New Roman"/>
                <w:b w:val="false"/>
                <w:i w:val="false"/>
                <w:color w:val="000000"/>
                <w:sz w:val="20"/>
              </w:rPr>
              <w:t>
- - құрамында 4 мас. % көміртегі:</w:t>
            </w:r>
          </w:p>
          <w:p>
            <w:pPr>
              <w:spacing w:after="20"/>
              <w:ind w:left="20"/>
              <w:jc w:val="both"/>
            </w:pPr>
            <w:r>
              <w:rPr>
                <w:rFonts w:ascii="Times New Roman"/>
                <w:b w:val="false"/>
                <w:i w:val="false"/>
                <w:color w:val="000000"/>
                <w:sz w:val="20"/>
              </w:rPr>
              <w:t>
- - - құрамында 6 мас.% көміртегі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феррохром:</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құрамында 0,05 мас артық емес.% көміртегі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7202495000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 - феррохром:</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құрамында 0,05 мас.%, бірақ 0,5 мас аспайды.% көміртегі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7202499000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феррохром:</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содержащий более 0,5 мас.%, но не более 4 мас.%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ферросиликохром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7202600000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ферроникель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7202700000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ферромолибден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7202800000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ферровольфрам және ферросиликовольфрам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өзгелерi:</w:t>
            </w:r>
          </w:p>
          <w:p>
            <w:pPr>
              <w:spacing w:after="20"/>
              <w:ind w:left="20"/>
              <w:jc w:val="both"/>
            </w:pPr>
            <w:r>
              <w:rPr>
                <w:rFonts w:ascii="Times New Roman"/>
                <w:b w:val="false"/>
                <w:i w:val="false"/>
                <w:color w:val="000000"/>
                <w:sz w:val="20"/>
              </w:rPr>
              <w:t>
- - ферротитан және ферросиликотитан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өзгелерi:</w:t>
            </w:r>
          </w:p>
          <w:p>
            <w:pPr>
              <w:spacing w:after="20"/>
              <w:ind w:left="20"/>
              <w:jc w:val="both"/>
            </w:pPr>
            <w:r>
              <w:rPr>
                <w:rFonts w:ascii="Times New Roman"/>
                <w:b w:val="false"/>
                <w:i w:val="false"/>
                <w:color w:val="000000"/>
                <w:sz w:val="20"/>
              </w:rPr>
              <w:t>
- - феррованадий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өзгелерi:</w:t>
            </w:r>
          </w:p>
          <w:p>
            <w:pPr>
              <w:spacing w:after="20"/>
              <w:ind w:left="20"/>
              <w:jc w:val="both"/>
            </w:pPr>
            <w:r>
              <w:rPr>
                <w:rFonts w:ascii="Times New Roman"/>
                <w:b w:val="false"/>
                <w:i w:val="false"/>
                <w:color w:val="000000"/>
                <w:sz w:val="20"/>
              </w:rPr>
              <w:t>
- - феррониобий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өзгелерi:</w:t>
            </w:r>
          </w:p>
          <w:p>
            <w:pPr>
              <w:spacing w:after="20"/>
              <w:ind w:left="20"/>
              <w:jc w:val="both"/>
            </w:pPr>
            <w:r>
              <w:rPr>
                <w:rFonts w:ascii="Times New Roman"/>
                <w:b w:val="false"/>
                <w:i w:val="false"/>
                <w:color w:val="000000"/>
                <w:sz w:val="20"/>
              </w:rPr>
              <w:t>
- - өзгелерi:</w:t>
            </w:r>
          </w:p>
          <w:p>
            <w:pPr>
              <w:spacing w:after="20"/>
              <w:ind w:left="20"/>
              <w:jc w:val="both"/>
            </w:pPr>
            <w:r>
              <w:rPr>
                <w:rFonts w:ascii="Times New Roman"/>
                <w:b w:val="false"/>
                <w:i w:val="false"/>
                <w:color w:val="000000"/>
                <w:sz w:val="20"/>
              </w:rPr>
              <w:t>
- - - феррофосфор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7202993000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өзгелерi:</w:t>
            </w:r>
          </w:p>
          <w:p>
            <w:pPr>
              <w:spacing w:after="20"/>
              <w:ind w:left="20"/>
              <w:jc w:val="both"/>
            </w:pPr>
            <w:r>
              <w:rPr>
                <w:rFonts w:ascii="Times New Roman"/>
                <w:b w:val="false"/>
                <w:i w:val="false"/>
                <w:color w:val="000000"/>
                <w:sz w:val="20"/>
              </w:rPr>
              <w:t>
- - өзгелерi:</w:t>
            </w:r>
          </w:p>
          <w:p>
            <w:pPr>
              <w:spacing w:after="20"/>
              <w:ind w:left="20"/>
              <w:jc w:val="both"/>
            </w:pPr>
            <w:r>
              <w:rPr>
                <w:rFonts w:ascii="Times New Roman"/>
                <w:b w:val="false"/>
                <w:i w:val="false"/>
                <w:color w:val="000000"/>
                <w:sz w:val="20"/>
              </w:rPr>
              <w:t>
- - - ферросиликомагний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7202998000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p>
            <w:pPr>
              <w:spacing w:after="20"/>
              <w:ind w:left="20"/>
              <w:jc w:val="both"/>
            </w:pPr>
            <w:r>
              <w:rPr>
                <w:rFonts w:ascii="Times New Roman"/>
                <w:b w:val="false"/>
                <w:i w:val="false"/>
                <w:color w:val="000000"/>
                <w:sz w:val="20"/>
              </w:rPr>
              <w:t>
- өзгелерi:</w:t>
            </w:r>
          </w:p>
          <w:p>
            <w:pPr>
              <w:spacing w:after="20"/>
              <w:ind w:left="20"/>
              <w:jc w:val="both"/>
            </w:pPr>
            <w:r>
              <w:rPr>
                <w:rFonts w:ascii="Times New Roman"/>
                <w:b w:val="false"/>
                <w:i w:val="false"/>
                <w:color w:val="000000"/>
                <w:sz w:val="20"/>
              </w:rPr>
              <w:t>
- - өзгелерi:</w:t>
            </w:r>
          </w:p>
          <w:p>
            <w:pPr>
              <w:spacing w:after="20"/>
              <w:ind w:left="20"/>
              <w:jc w:val="both"/>
            </w:pPr>
            <w:r>
              <w:rPr>
                <w:rFonts w:ascii="Times New Roman"/>
                <w:b w:val="false"/>
                <w:i w:val="false"/>
                <w:color w:val="000000"/>
                <w:sz w:val="20"/>
              </w:rPr>
              <w:t>
- - - өзгелерi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балқытуға арналған қара металдардың құймалары (шихталы құймалар):</w:t>
            </w:r>
          </w:p>
          <w:p>
            <w:pPr>
              <w:spacing w:after="20"/>
              <w:ind w:left="20"/>
              <w:jc w:val="both"/>
            </w:pPr>
            <w:r>
              <w:rPr>
                <w:rFonts w:ascii="Times New Roman"/>
                <w:b w:val="false"/>
                <w:i w:val="false"/>
                <w:color w:val="000000"/>
                <w:sz w:val="20"/>
              </w:rPr>
              <w:t>
– құйылған шойынның қалдықтары мен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балқытуға арналған қара металдардың құймалары (шихталы құймалар):</w:t>
            </w:r>
          </w:p>
          <w:p>
            <w:pPr>
              <w:spacing w:after="20"/>
              <w:ind w:left="20"/>
              <w:jc w:val="both"/>
            </w:pPr>
            <w:r>
              <w:rPr>
                <w:rFonts w:ascii="Times New Roman"/>
                <w:b w:val="false"/>
                <w:i w:val="false"/>
                <w:color w:val="000000"/>
                <w:sz w:val="20"/>
              </w:rPr>
              <w:t xml:space="preserve">
– қосындыланған болаттың қалдықтары мен сынықтары: </w:t>
            </w:r>
          </w:p>
          <w:p>
            <w:pPr>
              <w:spacing w:after="20"/>
              <w:ind w:left="20"/>
              <w:jc w:val="both"/>
            </w:pPr>
            <w:r>
              <w:rPr>
                <w:rFonts w:ascii="Times New Roman"/>
                <w:b w:val="false"/>
                <w:i w:val="false"/>
                <w:color w:val="000000"/>
                <w:sz w:val="20"/>
              </w:rPr>
              <w:t xml:space="preserve">
– – коррозияға төзiмдi болаттар: </w:t>
            </w:r>
          </w:p>
          <w:p>
            <w:pPr>
              <w:spacing w:after="20"/>
              <w:ind w:left="20"/>
              <w:jc w:val="both"/>
            </w:pPr>
            <w:r>
              <w:rPr>
                <w:rFonts w:ascii="Times New Roman"/>
                <w:b w:val="false"/>
                <w:i w:val="false"/>
                <w:color w:val="000000"/>
                <w:sz w:val="20"/>
              </w:rPr>
              <w:t>
– – – 8 салм.% немесе одан астам никелі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балқытуға арналған қара металдардың құймалары (шихталы құймалар):</w:t>
            </w:r>
          </w:p>
          <w:p>
            <w:pPr>
              <w:spacing w:after="20"/>
              <w:ind w:left="20"/>
              <w:jc w:val="both"/>
            </w:pPr>
            <w:r>
              <w:rPr>
                <w:rFonts w:ascii="Times New Roman"/>
                <w:b w:val="false"/>
                <w:i w:val="false"/>
                <w:color w:val="000000"/>
                <w:sz w:val="20"/>
              </w:rPr>
              <w:t xml:space="preserve">
– қосындыланған болаттың қалдықтары мен сынықтары: </w:t>
            </w:r>
          </w:p>
          <w:p>
            <w:pPr>
              <w:spacing w:after="20"/>
              <w:ind w:left="20"/>
              <w:jc w:val="both"/>
            </w:pPr>
            <w:r>
              <w:rPr>
                <w:rFonts w:ascii="Times New Roman"/>
                <w:b w:val="false"/>
                <w:i w:val="false"/>
                <w:color w:val="000000"/>
                <w:sz w:val="20"/>
              </w:rPr>
              <w:t xml:space="preserve">
– – коррозияға төзiмдi болаттар: </w:t>
            </w:r>
          </w:p>
          <w:p>
            <w:pPr>
              <w:spacing w:after="20"/>
              <w:ind w:left="20"/>
              <w:jc w:val="both"/>
            </w:pPr>
            <w:r>
              <w:rPr>
                <w:rFonts w:ascii="Times New Roman"/>
                <w:b w:val="false"/>
                <w:i w:val="false"/>
                <w:color w:val="000000"/>
                <w:sz w:val="20"/>
              </w:rPr>
              <w:t>
- - - басқалары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7204290000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xml:space="preserve">
– қосындыланған болаттың қалдықтары мен сынықтары: </w:t>
            </w:r>
          </w:p>
          <w:p>
            <w:pPr>
              <w:spacing w:after="20"/>
              <w:ind w:left="20"/>
              <w:jc w:val="both"/>
            </w:pPr>
            <w:r>
              <w:rPr>
                <w:rFonts w:ascii="Times New Roman"/>
                <w:b w:val="false"/>
                <w:i w:val="false"/>
                <w:color w:val="000000"/>
                <w:sz w:val="20"/>
              </w:rPr>
              <w:t>
– – өзгелерi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 қалайы қабатымен қапталған қара металдардың қалдықтары мен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xml:space="preserve">
– қосындыланған болаттың қалдықтары мен сынықтары: </w:t>
            </w:r>
          </w:p>
          <w:p>
            <w:pPr>
              <w:spacing w:after="20"/>
              <w:ind w:left="20"/>
              <w:jc w:val="both"/>
            </w:pPr>
            <w:r>
              <w:rPr>
                <w:rFonts w:ascii="Times New Roman"/>
                <w:b w:val="false"/>
                <w:i w:val="false"/>
                <w:color w:val="000000"/>
                <w:sz w:val="20"/>
              </w:rPr>
              <w:t>
– – пакеттелген немесе пакеттелмеген токарь жаңқасы, қиындылар, сынықтар, жоңғылау өндiрiсінiң қалдықтары, үгiндiлер, қиындылардың және қалыптаудың қалдықтары:</w:t>
            </w:r>
          </w:p>
          <w:p>
            <w:pPr>
              <w:spacing w:after="20"/>
              <w:ind w:left="20"/>
              <w:jc w:val="both"/>
            </w:pPr>
            <w:r>
              <w:rPr>
                <w:rFonts w:ascii="Times New Roman"/>
                <w:b w:val="false"/>
                <w:i w:val="false"/>
                <w:color w:val="000000"/>
                <w:sz w:val="20"/>
              </w:rPr>
              <w:t>
– – – токарь жаңқасы, қиындылар, сынықтар, жоңғылау өндiрiсінiң қалдықтары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7204419100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xml:space="preserve">
– қосындыланған болаттың қалдықтары мен сынықтары: </w:t>
            </w:r>
          </w:p>
          <w:p>
            <w:pPr>
              <w:spacing w:after="20"/>
              <w:ind w:left="20"/>
              <w:jc w:val="both"/>
            </w:pPr>
            <w:r>
              <w:rPr>
                <w:rFonts w:ascii="Times New Roman"/>
                <w:b w:val="false"/>
                <w:i w:val="false"/>
                <w:color w:val="000000"/>
                <w:sz w:val="20"/>
              </w:rPr>
              <w:t>
– – пакеттелген немесе пакеттелмеген токарь жаңқасы, қиындылар, сынықтар, жоңғылау өндiрiсінiң қалдықтары, үгiндiлер, қиындылардың және қалыптаудың қалдықтары:</w:t>
            </w:r>
          </w:p>
          <w:p>
            <w:pPr>
              <w:spacing w:after="20"/>
              <w:ind w:left="20"/>
              <w:jc w:val="both"/>
            </w:pPr>
            <w:r>
              <w:rPr>
                <w:rFonts w:ascii="Times New Roman"/>
                <w:b w:val="false"/>
                <w:i w:val="false"/>
                <w:color w:val="000000"/>
                <w:sz w:val="20"/>
              </w:rPr>
              <w:t>
– – – қиындылардың және қалыптаудың қалдықтары:</w:t>
            </w:r>
          </w:p>
          <w:p>
            <w:pPr>
              <w:spacing w:after="20"/>
              <w:ind w:left="20"/>
              <w:jc w:val="both"/>
            </w:pPr>
            <w:r>
              <w:rPr>
                <w:rFonts w:ascii="Times New Roman"/>
                <w:b w:val="false"/>
                <w:i w:val="false"/>
                <w:color w:val="000000"/>
                <w:sz w:val="20"/>
              </w:rPr>
              <w:t>
- - - - пакеттелген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7204419900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xml:space="preserve">
– қосындыланған болаттың қалдықтары мен сынықтары: </w:t>
            </w:r>
          </w:p>
          <w:p>
            <w:pPr>
              <w:spacing w:after="20"/>
              <w:ind w:left="20"/>
              <w:jc w:val="both"/>
            </w:pPr>
            <w:r>
              <w:rPr>
                <w:rFonts w:ascii="Times New Roman"/>
                <w:b w:val="false"/>
                <w:i w:val="false"/>
                <w:color w:val="000000"/>
                <w:sz w:val="20"/>
              </w:rPr>
              <w:t>
– – пакеттелген немесе пакеттелмеген токарь жаңқасы, қиындылар, сынықтар, жоңғылау өндiрiсінiң қалдықтары, үгiндiлер, қиындылардың және қалыптаудың қалдықтары:</w:t>
            </w:r>
          </w:p>
          <w:p>
            <w:pPr>
              <w:spacing w:after="20"/>
              <w:ind w:left="20"/>
              <w:jc w:val="both"/>
            </w:pPr>
            <w:r>
              <w:rPr>
                <w:rFonts w:ascii="Times New Roman"/>
                <w:b w:val="false"/>
                <w:i w:val="false"/>
                <w:color w:val="000000"/>
                <w:sz w:val="20"/>
              </w:rPr>
              <w:t>
– – – қиындылардың және қалыптаудың қалдықтары:</w:t>
            </w:r>
          </w:p>
          <w:p>
            <w:pPr>
              <w:spacing w:after="20"/>
              <w:ind w:left="20"/>
              <w:jc w:val="both"/>
            </w:pPr>
            <w:r>
              <w:rPr>
                <w:rFonts w:ascii="Times New Roman"/>
                <w:b w:val="false"/>
                <w:i w:val="false"/>
                <w:color w:val="000000"/>
                <w:sz w:val="20"/>
              </w:rPr>
              <w:t>
- - - - өзгелерi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xml:space="preserve">
– қосындыланған болаттың қалдықтары мен сынықтары: </w:t>
            </w:r>
          </w:p>
          <w:p>
            <w:pPr>
              <w:spacing w:after="20"/>
              <w:ind w:left="20"/>
              <w:jc w:val="both"/>
            </w:pPr>
            <w:r>
              <w:rPr>
                <w:rFonts w:ascii="Times New Roman"/>
                <w:b w:val="false"/>
                <w:i w:val="false"/>
                <w:color w:val="000000"/>
                <w:sz w:val="20"/>
              </w:rPr>
              <w:t>
- - өзгелерi:</w:t>
            </w:r>
          </w:p>
          <w:p>
            <w:pPr>
              <w:spacing w:after="20"/>
              <w:ind w:left="20"/>
              <w:jc w:val="both"/>
            </w:pPr>
            <w:r>
              <w:rPr>
                <w:rFonts w:ascii="Times New Roman"/>
                <w:b w:val="false"/>
                <w:i w:val="false"/>
                <w:color w:val="000000"/>
                <w:sz w:val="20"/>
              </w:rPr>
              <w:t>
- - - ұсақталған (кесілген)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7204493000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 қалдықтар және өзге де сынықтар:</w:t>
            </w:r>
          </w:p>
          <w:p>
            <w:pPr>
              <w:spacing w:after="20"/>
              <w:ind w:left="20"/>
              <w:jc w:val="both"/>
            </w:pPr>
            <w:r>
              <w:rPr>
                <w:rFonts w:ascii="Times New Roman"/>
                <w:b w:val="false"/>
                <w:i w:val="false"/>
                <w:color w:val="000000"/>
                <w:sz w:val="20"/>
              </w:rPr>
              <w:t>
- - өзгелерi:</w:t>
            </w:r>
          </w:p>
          <w:p>
            <w:pPr>
              <w:spacing w:after="20"/>
              <w:ind w:left="20"/>
              <w:jc w:val="both"/>
            </w:pPr>
            <w:r>
              <w:rPr>
                <w:rFonts w:ascii="Times New Roman"/>
                <w:b w:val="false"/>
                <w:i w:val="false"/>
                <w:color w:val="000000"/>
                <w:sz w:val="20"/>
              </w:rPr>
              <w:t>
- - - өзгелерi:</w:t>
            </w:r>
          </w:p>
          <w:p>
            <w:pPr>
              <w:spacing w:after="20"/>
              <w:ind w:left="20"/>
              <w:jc w:val="both"/>
            </w:pPr>
            <w:r>
              <w:rPr>
                <w:rFonts w:ascii="Times New Roman"/>
                <w:b w:val="false"/>
                <w:i w:val="false"/>
                <w:color w:val="000000"/>
                <w:sz w:val="20"/>
              </w:rPr>
              <w:t>
- - - - пакеттелген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7204499000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 қалдықтар және өзге де сынықтар:</w:t>
            </w:r>
          </w:p>
          <w:p>
            <w:pPr>
              <w:spacing w:after="20"/>
              <w:ind w:left="20"/>
              <w:jc w:val="both"/>
            </w:pPr>
            <w:r>
              <w:rPr>
                <w:rFonts w:ascii="Times New Roman"/>
                <w:b w:val="false"/>
                <w:i w:val="false"/>
                <w:color w:val="000000"/>
                <w:sz w:val="20"/>
              </w:rPr>
              <w:t>
- - өзгелерi:</w:t>
            </w:r>
          </w:p>
          <w:p>
            <w:pPr>
              <w:spacing w:after="20"/>
              <w:ind w:left="20"/>
              <w:jc w:val="both"/>
            </w:pPr>
            <w:r>
              <w:rPr>
                <w:rFonts w:ascii="Times New Roman"/>
                <w:b w:val="false"/>
                <w:i w:val="false"/>
                <w:color w:val="000000"/>
                <w:sz w:val="20"/>
              </w:rPr>
              <w:t>
- - - өзгелерi:</w:t>
            </w:r>
          </w:p>
          <w:p>
            <w:pPr>
              <w:spacing w:after="20"/>
              <w:ind w:left="20"/>
              <w:jc w:val="both"/>
            </w:pPr>
            <w:r>
              <w:rPr>
                <w:rFonts w:ascii="Times New Roman"/>
                <w:b w:val="false"/>
                <w:i w:val="false"/>
                <w:color w:val="000000"/>
                <w:sz w:val="20"/>
              </w:rPr>
              <w:t>
- - - - өзгелерi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7204500000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металдардың қалдықтары мен сынықтары; қайта балқытуға арналған қара металдардың құйма металдары (шикi құрамды құйма металдар):</w:t>
            </w:r>
          </w:p>
          <w:p>
            <w:pPr>
              <w:spacing w:after="20"/>
              <w:ind w:left="20"/>
              <w:jc w:val="both"/>
            </w:pPr>
            <w:r>
              <w:rPr>
                <w:rFonts w:ascii="Times New Roman"/>
                <w:b w:val="false"/>
                <w:i w:val="false"/>
                <w:color w:val="000000"/>
                <w:sz w:val="20"/>
              </w:rPr>
              <w:t>
- балқытуға арналған құймалар (шихта құймалары)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мыс; электрлiк тазартуға арналған мыс анодтары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мыс және өңделмеген мыс қорытпалары: </w:t>
            </w:r>
          </w:p>
          <w:p>
            <w:pPr>
              <w:spacing w:after="20"/>
              <w:ind w:left="20"/>
              <w:jc w:val="both"/>
            </w:pPr>
            <w:r>
              <w:rPr>
                <w:rFonts w:ascii="Times New Roman"/>
                <w:b w:val="false"/>
                <w:i w:val="false"/>
                <w:color w:val="000000"/>
                <w:sz w:val="20"/>
              </w:rPr>
              <w:t>
- тазартылған мыс:</w:t>
            </w:r>
          </w:p>
          <w:p>
            <w:pPr>
              <w:spacing w:after="20"/>
              <w:ind w:left="20"/>
              <w:jc w:val="both"/>
            </w:pPr>
            <w:r>
              <w:rPr>
                <w:rFonts w:ascii="Times New Roman"/>
                <w:b w:val="false"/>
                <w:i w:val="false"/>
                <w:color w:val="000000"/>
                <w:sz w:val="20"/>
              </w:rPr>
              <w:t>
- - катодтар және катод секциялары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 қорытпалары:</w:t>
            </w:r>
          </w:p>
          <w:p>
            <w:pPr>
              <w:spacing w:after="20"/>
              <w:ind w:left="20"/>
              <w:jc w:val="both"/>
            </w:pPr>
            <w:r>
              <w:rPr>
                <w:rFonts w:ascii="Times New Roman"/>
                <w:b w:val="false"/>
                <w:i w:val="false"/>
                <w:color w:val="000000"/>
                <w:sz w:val="20"/>
              </w:rPr>
              <w:t>
- тазартылған мыс:</w:t>
            </w:r>
          </w:p>
          <w:p>
            <w:pPr>
              <w:spacing w:after="20"/>
              <w:ind w:left="20"/>
              <w:jc w:val="both"/>
            </w:pPr>
            <w:r>
              <w:rPr>
                <w:rFonts w:ascii="Times New Roman"/>
                <w:b w:val="false"/>
                <w:i w:val="false"/>
                <w:color w:val="000000"/>
                <w:sz w:val="20"/>
              </w:rPr>
              <w:t>
- - сым жасауға арналған дайындамалар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 қорытпалары:</w:t>
            </w:r>
          </w:p>
          <w:p>
            <w:pPr>
              <w:spacing w:after="20"/>
              <w:ind w:left="20"/>
              <w:jc w:val="both"/>
            </w:pPr>
            <w:r>
              <w:rPr>
                <w:rFonts w:ascii="Times New Roman"/>
                <w:b w:val="false"/>
                <w:i w:val="false"/>
                <w:color w:val="000000"/>
                <w:sz w:val="20"/>
              </w:rPr>
              <w:t>
- тазартылған мыс:</w:t>
            </w:r>
          </w:p>
          <w:p>
            <w:pPr>
              <w:spacing w:after="20"/>
              <w:ind w:left="20"/>
              <w:jc w:val="both"/>
            </w:pPr>
            <w:r>
              <w:rPr>
                <w:rFonts w:ascii="Times New Roman"/>
                <w:b w:val="false"/>
                <w:i w:val="false"/>
                <w:color w:val="000000"/>
                <w:sz w:val="20"/>
              </w:rPr>
              <w:t>
- - илектеуге арналған дайындамалар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7403190000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 қорытпалары:</w:t>
            </w:r>
          </w:p>
          <w:p>
            <w:pPr>
              <w:spacing w:after="20"/>
              <w:ind w:left="20"/>
              <w:jc w:val="both"/>
            </w:pPr>
            <w:r>
              <w:rPr>
                <w:rFonts w:ascii="Times New Roman"/>
                <w:b w:val="false"/>
                <w:i w:val="false"/>
                <w:color w:val="000000"/>
                <w:sz w:val="20"/>
              </w:rPr>
              <w:t>
- тазартылған мыс:</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 қорытпалары:</w:t>
            </w:r>
          </w:p>
          <w:p>
            <w:pPr>
              <w:spacing w:after="20"/>
              <w:ind w:left="20"/>
              <w:jc w:val="both"/>
            </w:pPr>
            <w:r>
              <w:rPr>
                <w:rFonts w:ascii="Times New Roman"/>
                <w:b w:val="false"/>
                <w:i w:val="false"/>
                <w:color w:val="000000"/>
                <w:sz w:val="20"/>
              </w:rPr>
              <w:t>
- мыс қорытпалары:</w:t>
            </w:r>
          </w:p>
          <w:p>
            <w:pPr>
              <w:spacing w:after="20"/>
              <w:ind w:left="20"/>
              <w:jc w:val="both"/>
            </w:pPr>
            <w:r>
              <w:rPr>
                <w:rFonts w:ascii="Times New Roman"/>
                <w:b w:val="false"/>
                <w:i w:val="false"/>
                <w:color w:val="000000"/>
                <w:sz w:val="20"/>
              </w:rPr>
              <w:t>
- мыс және мырыш (жез)негізіндегі қорытпалар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 қорытпалары:</w:t>
            </w:r>
          </w:p>
          <w:p>
            <w:pPr>
              <w:spacing w:after="20"/>
              <w:ind w:left="20"/>
              <w:jc w:val="both"/>
            </w:pPr>
            <w:r>
              <w:rPr>
                <w:rFonts w:ascii="Times New Roman"/>
                <w:b w:val="false"/>
                <w:i w:val="false"/>
                <w:color w:val="000000"/>
                <w:sz w:val="20"/>
              </w:rPr>
              <w:t>
- мыс қорытпалары:</w:t>
            </w:r>
          </w:p>
          <w:p>
            <w:pPr>
              <w:spacing w:after="20"/>
              <w:ind w:left="20"/>
              <w:jc w:val="both"/>
            </w:pPr>
            <w:r>
              <w:rPr>
                <w:rFonts w:ascii="Times New Roman"/>
                <w:b w:val="false"/>
                <w:i w:val="false"/>
                <w:color w:val="000000"/>
                <w:sz w:val="20"/>
              </w:rPr>
              <w:t>
- - мыс және қалайы (қола)негізіндегі қорытпалар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7403290000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 және өңделмеген мыс қорытпалары:</w:t>
            </w:r>
          </w:p>
          <w:p>
            <w:pPr>
              <w:spacing w:after="20"/>
              <w:ind w:left="20"/>
              <w:jc w:val="both"/>
            </w:pPr>
            <w:r>
              <w:rPr>
                <w:rFonts w:ascii="Times New Roman"/>
                <w:b w:val="false"/>
                <w:i w:val="false"/>
                <w:color w:val="000000"/>
                <w:sz w:val="20"/>
              </w:rPr>
              <w:t>
- мыс қорытпалары:</w:t>
            </w:r>
          </w:p>
          <w:p>
            <w:pPr>
              <w:spacing w:after="20"/>
              <w:ind w:left="20"/>
              <w:jc w:val="both"/>
            </w:pPr>
            <w:r>
              <w:rPr>
                <w:rFonts w:ascii="Times New Roman"/>
                <w:b w:val="false"/>
                <w:i w:val="false"/>
                <w:color w:val="000000"/>
                <w:sz w:val="20"/>
              </w:rPr>
              <w:t>
- - басқа да мыс қорытпалары (7405 тауар позициясының лигатураларынан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қалдықтары мен сынықтары:</w:t>
            </w:r>
          </w:p>
          <w:p>
            <w:pPr>
              <w:spacing w:after="20"/>
              <w:ind w:left="20"/>
              <w:jc w:val="both"/>
            </w:pPr>
            <w:r>
              <w:rPr>
                <w:rFonts w:ascii="Times New Roman"/>
                <w:b w:val="false"/>
                <w:i w:val="false"/>
                <w:color w:val="000000"/>
                <w:sz w:val="20"/>
              </w:rPr>
              <w:t>
- тазартылған(рафинирленген) 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7404009100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қалдықтары мен сынықтары:</w:t>
            </w:r>
          </w:p>
          <w:p>
            <w:pPr>
              <w:spacing w:after="20"/>
              <w:ind w:left="20"/>
              <w:jc w:val="both"/>
            </w:pPr>
            <w:r>
              <w:rPr>
                <w:rFonts w:ascii="Times New Roman"/>
                <w:b w:val="false"/>
                <w:i w:val="false"/>
                <w:color w:val="000000"/>
                <w:sz w:val="20"/>
              </w:rPr>
              <w:t>
- мыс қорытпалары:</w:t>
            </w:r>
          </w:p>
          <w:p>
            <w:pPr>
              <w:spacing w:after="20"/>
              <w:ind w:left="20"/>
              <w:jc w:val="both"/>
            </w:pPr>
            <w:r>
              <w:rPr>
                <w:rFonts w:ascii="Times New Roman"/>
                <w:b w:val="false"/>
                <w:i w:val="false"/>
                <w:color w:val="000000"/>
                <w:sz w:val="20"/>
              </w:rPr>
              <w:t>
- - мыс және мырыш (жез)негізіндегі қорытпалар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7404009900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қалдықтары мен сынықтары:</w:t>
            </w:r>
          </w:p>
          <w:p>
            <w:pPr>
              <w:spacing w:after="20"/>
              <w:ind w:left="20"/>
              <w:jc w:val="both"/>
            </w:pPr>
            <w:r>
              <w:rPr>
                <w:rFonts w:ascii="Times New Roman"/>
                <w:b w:val="false"/>
                <w:i w:val="false"/>
                <w:color w:val="000000"/>
                <w:sz w:val="20"/>
              </w:rPr>
              <w:t>
- мыс қорытпалары:</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қалдықтары мен сынықтары:</w:t>
            </w:r>
          </w:p>
          <w:p>
            <w:pPr>
              <w:spacing w:after="20"/>
              <w:ind w:left="20"/>
              <w:jc w:val="both"/>
            </w:pPr>
            <w:r>
              <w:rPr>
                <w:rFonts w:ascii="Times New Roman"/>
                <w:b w:val="false"/>
                <w:i w:val="false"/>
                <w:color w:val="000000"/>
                <w:sz w:val="20"/>
              </w:rPr>
              <w:t>
- қалдықтар:</w:t>
            </w:r>
          </w:p>
          <w:p>
            <w:pPr>
              <w:spacing w:after="20"/>
              <w:ind w:left="20"/>
              <w:jc w:val="both"/>
            </w:pPr>
            <w:r>
              <w:rPr>
                <w:rFonts w:ascii="Times New Roman"/>
                <w:b w:val="false"/>
                <w:i w:val="false"/>
                <w:color w:val="000000"/>
                <w:sz w:val="20"/>
              </w:rPr>
              <w:t>
- - токарлық жоңқалар, кесінділер, сынықтар, фрезерлік өндіріс қалдықтары, үгінділер және кесуден қалған қалдықтар; қалыңдығы (негізін есептемегенде) 0,2 мм-ден аспайтын боялған, әр түрлі жабындары бар немесе бекітілген парақтар мен фольга қалдықтары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қалдықтары мен сынықтары:</w:t>
            </w:r>
          </w:p>
          <w:p>
            <w:pPr>
              <w:spacing w:after="20"/>
              <w:ind w:left="20"/>
              <w:jc w:val="both"/>
            </w:pPr>
            <w:r>
              <w:rPr>
                <w:rFonts w:ascii="Times New Roman"/>
                <w:b w:val="false"/>
                <w:i w:val="false"/>
                <w:color w:val="000000"/>
                <w:sz w:val="20"/>
              </w:rPr>
              <w:t>
- қалдықтар:</w:t>
            </w:r>
          </w:p>
          <w:p>
            <w:pPr>
              <w:spacing w:after="20"/>
              <w:ind w:left="20"/>
              <w:jc w:val="both"/>
            </w:pPr>
            <w:r>
              <w:rPr>
                <w:rFonts w:ascii="Times New Roman"/>
                <w:b w:val="false"/>
                <w:i w:val="false"/>
                <w:color w:val="000000"/>
                <w:sz w:val="20"/>
              </w:rPr>
              <w:t>
- - өзгелері (қабылданбаған бұйымдарды қоса алғанда)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қалдықтары мен сынықтары:</w:t>
            </w:r>
          </w:p>
          <w:p>
            <w:pPr>
              <w:spacing w:after="20"/>
              <w:ind w:left="20"/>
              <w:jc w:val="both"/>
            </w:pPr>
            <w:r>
              <w:rPr>
                <w:rFonts w:ascii="Times New Roman"/>
                <w:b w:val="false"/>
                <w:i w:val="false"/>
                <w:color w:val="000000"/>
                <w:sz w:val="20"/>
              </w:rPr>
              <w:t>
-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қалдықтары мен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p>
            <w:pPr>
              <w:spacing w:after="20"/>
              <w:ind w:left="20"/>
              <w:jc w:val="both"/>
            </w:pPr>
            <w:r>
              <w:rPr>
                <w:rFonts w:ascii="Times New Roman"/>
                <w:b w:val="false"/>
                <w:i w:val="false"/>
                <w:color w:val="000000"/>
                <w:sz w:val="20"/>
              </w:rPr>
              <w:t>
- алюминий қорытпалары:</w:t>
            </w:r>
          </w:p>
          <w:p>
            <w:pPr>
              <w:spacing w:after="20"/>
              <w:ind w:left="20"/>
              <w:jc w:val="both"/>
            </w:pPr>
            <w:r>
              <w:rPr>
                <w:rFonts w:ascii="Times New Roman"/>
                <w:b w:val="false"/>
                <w:i w:val="false"/>
                <w:color w:val="000000"/>
                <w:sz w:val="20"/>
              </w:rPr>
              <w:t>
- - слябтар мен биллеттер:</w:t>
            </w:r>
          </w:p>
          <w:p>
            <w:pPr>
              <w:spacing w:after="20"/>
              <w:ind w:left="20"/>
              <w:jc w:val="both"/>
            </w:pPr>
            <w:r>
              <w:rPr>
                <w:rFonts w:ascii="Times New Roman"/>
                <w:b w:val="false"/>
                <w:i w:val="false"/>
                <w:color w:val="000000"/>
                <w:sz w:val="20"/>
              </w:rPr>
              <w:t>
- - - авиациялық қозғалтқыштарды5 өндіруге арналған бастапқы алюминий қорытпаларынан)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p>
            <w:pPr>
              <w:spacing w:after="20"/>
              <w:ind w:left="20"/>
              <w:jc w:val="both"/>
            </w:pPr>
            <w:r>
              <w:rPr>
                <w:rFonts w:ascii="Times New Roman"/>
                <w:b w:val="false"/>
                <w:i w:val="false"/>
                <w:color w:val="000000"/>
                <w:sz w:val="20"/>
              </w:rPr>
              <w:t>
- алюминий қорытпалары:</w:t>
            </w:r>
          </w:p>
          <w:p>
            <w:pPr>
              <w:spacing w:after="20"/>
              <w:ind w:left="20"/>
              <w:jc w:val="both"/>
            </w:pPr>
            <w:r>
              <w:rPr>
                <w:rFonts w:ascii="Times New Roman"/>
                <w:b w:val="false"/>
                <w:i w:val="false"/>
                <w:color w:val="000000"/>
                <w:sz w:val="20"/>
              </w:rPr>
              <w:t>
- - слябтар мен биллеттер:</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p>
            <w:pPr>
              <w:spacing w:after="20"/>
              <w:ind w:left="20"/>
              <w:jc w:val="both"/>
            </w:pPr>
            <w:r>
              <w:rPr>
                <w:rFonts w:ascii="Times New Roman"/>
                <w:b w:val="false"/>
                <w:i w:val="false"/>
                <w:color w:val="000000"/>
                <w:sz w:val="20"/>
              </w:rPr>
              <w:t>
- алюминий қорытпалары:</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авиациялық қозғалтқыштарды5 өндіруге арналған бастапқы алюминий қорытпаларынан)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p>
            <w:pPr>
              <w:spacing w:after="20"/>
              <w:ind w:left="20"/>
              <w:jc w:val="both"/>
            </w:pPr>
            <w:r>
              <w:rPr>
                <w:rFonts w:ascii="Times New Roman"/>
                <w:b w:val="false"/>
                <w:i w:val="false"/>
                <w:color w:val="000000"/>
                <w:sz w:val="20"/>
              </w:rPr>
              <w:t>
- алюминий қорытпалары:</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қайталама алюминий қорытпаларынан, құймаларда немесе сұйық күйде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7601208009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p>
            <w:pPr>
              <w:spacing w:after="20"/>
              <w:ind w:left="20"/>
              <w:jc w:val="both"/>
            </w:pPr>
            <w:r>
              <w:rPr>
                <w:rFonts w:ascii="Times New Roman"/>
                <w:b w:val="false"/>
                <w:i w:val="false"/>
                <w:color w:val="000000"/>
                <w:sz w:val="20"/>
              </w:rPr>
              <w:t>
- алюминий қорытпалары:</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w:t>
            </w:r>
          </w:p>
          <w:p>
            <w:pPr>
              <w:spacing w:after="20"/>
              <w:ind w:left="20"/>
              <w:jc w:val="both"/>
            </w:pPr>
            <w:r>
              <w:rPr>
                <w:rFonts w:ascii="Times New Roman"/>
                <w:b w:val="false"/>
                <w:i w:val="false"/>
                <w:color w:val="000000"/>
                <w:sz w:val="20"/>
              </w:rPr>
              <w:t>
- тазартылған қорғасын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w:t>
            </w:r>
          </w:p>
          <w:p>
            <w:pPr>
              <w:spacing w:after="20"/>
              <w:ind w:left="20"/>
              <w:jc w:val="both"/>
            </w:pPr>
            <w:r>
              <w:rPr>
                <w:rFonts w:ascii="Times New Roman"/>
                <w:b w:val="false"/>
                <w:i w:val="false"/>
                <w:color w:val="000000"/>
                <w:sz w:val="20"/>
              </w:rPr>
              <w:t>
- өзге:</w:t>
            </w:r>
          </w:p>
          <w:p>
            <w:pPr>
              <w:spacing w:after="20"/>
              <w:ind w:left="20"/>
              <w:jc w:val="both"/>
            </w:pPr>
            <w:r>
              <w:rPr>
                <w:rFonts w:ascii="Times New Roman"/>
                <w:b w:val="false"/>
                <w:i w:val="false"/>
                <w:color w:val="000000"/>
                <w:sz w:val="20"/>
              </w:rPr>
              <w:t>
- - өзге элементтер арасында массасы басым элемент ретінде сурьма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w:t>
            </w:r>
          </w:p>
          <w:p>
            <w:pPr>
              <w:spacing w:after="20"/>
              <w:ind w:left="20"/>
              <w:jc w:val="both"/>
            </w:pPr>
            <w:r>
              <w:rPr>
                <w:rFonts w:ascii="Times New Roman"/>
                <w:b w:val="false"/>
                <w:i w:val="false"/>
                <w:color w:val="000000"/>
                <w:sz w:val="20"/>
              </w:rPr>
              <w:t>
- өзге:</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құрамында 0,02 мас.% бар тазарту үшін немесе одан да көп күміс (өрескел қорғасын немесе веркблей)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7801999000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w:t>
            </w:r>
          </w:p>
          <w:p>
            <w:pPr>
              <w:spacing w:after="20"/>
              <w:ind w:left="20"/>
              <w:jc w:val="both"/>
            </w:pPr>
            <w:r>
              <w:rPr>
                <w:rFonts w:ascii="Times New Roman"/>
                <w:b w:val="false"/>
                <w:i w:val="false"/>
                <w:color w:val="000000"/>
                <w:sz w:val="20"/>
              </w:rPr>
              <w:t>
- өзге:</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w:t>
            </w:r>
          </w:p>
          <w:p>
            <w:pPr>
              <w:spacing w:after="20"/>
              <w:ind w:left="20"/>
              <w:jc w:val="both"/>
            </w:pPr>
            <w:r>
              <w:rPr>
                <w:rFonts w:ascii="Times New Roman"/>
                <w:b w:val="false"/>
                <w:i w:val="false"/>
                <w:color w:val="000000"/>
                <w:sz w:val="20"/>
              </w:rPr>
              <w:t>
- легирленбеген мырыш:</w:t>
            </w:r>
          </w:p>
          <w:p>
            <w:pPr>
              <w:spacing w:after="20"/>
              <w:ind w:left="20"/>
              <w:jc w:val="both"/>
            </w:pPr>
            <w:r>
              <w:rPr>
                <w:rFonts w:ascii="Times New Roman"/>
                <w:b w:val="false"/>
                <w:i w:val="false"/>
                <w:color w:val="000000"/>
                <w:sz w:val="20"/>
              </w:rPr>
              <w:t>
- - құрамында 99,99 мас.% немесе одан да көп мырыш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w:t>
            </w:r>
          </w:p>
          <w:p>
            <w:pPr>
              <w:spacing w:after="20"/>
              <w:ind w:left="20"/>
              <w:jc w:val="both"/>
            </w:pPr>
            <w:r>
              <w:rPr>
                <w:rFonts w:ascii="Times New Roman"/>
                <w:b w:val="false"/>
                <w:i w:val="false"/>
                <w:color w:val="000000"/>
                <w:sz w:val="20"/>
              </w:rPr>
              <w:t>
- легирленбеген мырыш:</w:t>
            </w:r>
          </w:p>
          <w:p>
            <w:pPr>
              <w:spacing w:after="20"/>
              <w:ind w:left="20"/>
              <w:jc w:val="both"/>
            </w:pPr>
            <w:r>
              <w:rPr>
                <w:rFonts w:ascii="Times New Roman"/>
                <w:b w:val="false"/>
                <w:i w:val="false"/>
                <w:color w:val="000000"/>
                <w:sz w:val="20"/>
              </w:rPr>
              <w:t>
- - құрамында 99,99 мас-тан аз. % мырыш:</w:t>
            </w:r>
          </w:p>
          <w:p>
            <w:pPr>
              <w:spacing w:after="20"/>
              <w:ind w:left="20"/>
              <w:jc w:val="both"/>
            </w:pPr>
            <w:r>
              <w:rPr>
                <w:rFonts w:ascii="Times New Roman"/>
                <w:b w:val="false"/>
                <w:i w:val="false"/>
                <w:color w:val="000000"/>
                <w:sz w:val="20"/>
              </w:rPr>
              <w:t>
- - - құрамында 99,95 мас.% немесе одан көп, бірақ 99,99 мас-тан аз.% мырыш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w:t>
            </w:r>
          </w:p>
          <w:p>
            <w:pPr>
              <w:spacing w:after="20"/>
              <w:ind w:left="20"/>
              <w:jc w:val="both"/>
            </w:pPr>
            <w:r>
              <w:rPr>
                <w:rFonts w:ascii="Times New Roman"/>
                <w:b w:val="false"/>
                <w:i w:val="false"/>
                <w:color w:val="000000"/>
                <w:sz w:val="20"/>
              </w:rPr>
              <w:t>
- легирленбеген мырыш:</w:t>
            </w:r>
          </w:p>
          <w:p>
            <w:pPr>
              <w:spacing w:after="20"/>
              <w:ind w:left="20"/>
              <w:jc w:val="both"/>
            </w:pPr>
            <w:r>
              <w:rPr>
                <w:rFonts w:ascii="Times New Roman"/>
                <w:b w:val="false"/>
                <w:i w:val="false"/>
                <w:color w:val="000000"/>
                <w:sz w:val="20"/>
              </w:rPr>
              <w:t>
- - құрамында 99,99 мас-тан аз. % мырыш:</w:t>
            </w:r>
          </w:p>
          <w:p>
            <w:pPr>
              <w:spacing w:after="20"/>
              <w:ind w:left="20"/>
              <w:jc w:val="both"/>
            </w:pPr>
            <w:r>
              <w:rPr>
                <w:rFonts w:ascii="Times New Roman"/>
                <w:b w:val="false"/>
                <w:i w:val="false"/>
                <w:color w:val="000000"/>
                <w:sz w:val="20"/>
              </w:rPr>
              <w:t>
- - - құрамында 98,5 мас.% немесе одан көп, бірақ 99,95 мас-тан аз.% мырыш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7901129000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w:t>
            </w:r>
          </w:p>
          <w:p>
            <w:pPr>
              <w:spacing w:after="20"/>
              <w:ind w:left="20"/>
              <w:jc w:val="both"/>
            </w:pPr>
            <w:r>
              <w:rPr>
                <w:rFonts w:ascii="Times New Roman"/>
                <w:b w:val="false"/>
                <w:i w:val="false"/>
                <w:color w:val="000000"/>
                <w:sz w:val="20"/>
              </w:rPr>
              <w:t>
- легирленбеген мырыш:</w:t>
            </w:r>
          </w:p>
          <w:p>
            <w:pPr>
              <w:spacing w:after="20"/>
              <w:ind w:left="20"/>
              <w:jc w:val="both"/>
            </w:pPr>
            <w:r>
              <w:rPr>
                <w:rFonts w:ascii="Times New Roman"/>
                <w:b w:val="false"/>
                <w:i w:val="false"/>
                <w:color w:val="000000"/>
                <w:sz w:val="20"/>
              </w:rPr>
              <w:t>
- - құрамында 99,99 мас-тан аз.% мырыш:</w:t>
            </w:r>
          </w:p>
          <w:p>
            <w:pPr>
              <w:spacing w:after="20"/>
              <w:ind w:left="20"/>
              <w:jc w:val="both"/>
            </w:pPr>
            <w:r>
              <w:rPr>
                <w:rFonts w:ascii="Times New Roman"/>
                <w:b w:val="false"/>
                <w:i w:val="false"/>
                <w:color w:val="000000"/>
                <w:sz w:val="20"/>
              </w:rPr>
              <w:t>
- - - құрамында 97,5 мас.% немесе одан көп, бірақ 98,5 мас-тан аз.% мырыш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7901200000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w:t>
            </w:r>
          </w:p>
          <w:p>
            <w:pPr>
              <w:spacing w:after="20"/>
              <w:ind w:left="20"/>
              <w:jc w:val="both"/>
            </w:pPr>
            <w:r>
              <w:rPr>
                <w:rFonts w:ascii="Times New Roman"/>
                <w:b w:val="false"/>
                <w:i w:val="false"/>
                <w:color w:val="000000"/>
                <w:sz w:val="20"/>
              </w:rPr>
              <w:t>
- мырыш қорытпалары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штейні және кобальт металлургиясының өзге де аралық өнімдері; қалдықтар мен сынықтарды қоса алғанда, Кобальт және одан жасалған бұйымдар:</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және одан жасалған бұйымдар, соның ішінде қалдықтар мен сынықтар:</w:t>
            </w:r>
          </w:p>
          <w:p>
            <w:pPr>
              <w:spacing w:after="20"/>
              <w:ind w:left="20"/>
              <w:jc w:val="both"/>
            </w:pPr>
            <w:r>
              <w:rPr>
                <w:rFonts w:ascii="Times New Roman"/>
                <w:b w:val="false"/>
                <w:i w:val="false"/>
                <w:color w:val="000000"/>
                <w:sz w:val="20"/>
              </w:rPr>
              <w:t>
- құрамында 99,99 мас.% висмут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8106900000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және одан жасалған бұйымдар, соның ішінде қалдықтар мен сынықтар:</w:t>
            </w:r>
          </w:p>
          <w:p>
            <w:pPr>
              <w:spacing w:after="20"/>
              <w:ind w:left="20"/>
              <w:jc w:val="both"/>
            </w:pPr>
            <w:r>
              <w:rPr>
                <w:rFonts w:ascii="Times New Roman"/>
                <w:b w:val="false"/>
                <w:i w:val="false"/>
                <w:color w:val="000000"/>
                <w:sz w:val="20"/>
              </w:rPr>
              <w:t>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және одан жасалған бұйымдар, соның ішінде қалдықтар мен сынықтар:</w:t>
            </w:r>
          </w:p>
          <w:p>
            <w:pPr>
              <w:spacing w:after="20"/>
              <w:ind w:left="20"/>
              <w:jc w:val="both"/>
            </w:pPr>
            <w:r>
              <w:rPr>
                <w:rFonts w:ascii="Times New Roman"/>
                <w:b w:val="false"/>
                <w:i w:val="false"/>
                <w:color w:val="000000"/>
                <w:sz w:val="20"/>
              </w:rPr>
              <w:t>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бериллий:</w:t>
            </w:r>
          </w:p>
          <w:p>
            <w:pPr>
              <w:spacing w:after="20"/>
              <w:ind w:left="20"/>
              <w:jc w:val="both"/>
            </w:pPr>
            <w:r>
              <w:rPr>
                <w:rFonts w:ascii="Times New Roman"/>
                <w:b w:val="false"/>
                <w:i w:val="false"/>
                <w:color w:val="000000"/>
                <w:sz w:val="20"/>
              </w:rPr>
              <w:t>
- - өңделмеген; ұнтақтар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бериллий:</w:t>
            </w:r>
          </w:p>
          <w:p>
            <w:pPr>
              <w:spacing w:after="20"/>
              <w:ind w:left="20"/>
              <w:jc w:val="both"/>
            </w:pPr>
            <w:r>
              <w:rPr>
                <w:rFonts w:ascii="Times New Roman"/>
                <w:b w:val="false"/>
                <w:i w:val="false"/>
                <w:color w:val="000000"/>
                <w:sz w:val="20"/>
              </w:rPr>
              <w:t>
- - қалдықтар мен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8112190000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w:t>
            </w:r>
          </w:p>
          <w:p>
            <w:pPr>
              <w:spacing w:after="20"/>
              <w:ind w:left="20"/>
              <w:jc w:val="both"/>
            </w:pPr>
            <w:r>
              <w:rPr>
                <w:rFonts w:ascii="Times New Roman"/>
                <w:b w:val="false"/>
                <w:i w:val="false"/>
                <w:color w:val="000000"/>
                <w:sz w:val="20"/>
              </w:rPr>
              <w:t>
- бериллий:</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хром:</w:t>
            </w:r>
          </w:p>
          <w:p>
            <w:pPr>
              <w:spacing w:after="20"/>
              <w:ind w:left="20"/>
              <w:jc w:val="both"/>
            </w:pPr>
            <w:r>
              <w:rPr>
                <w:rFonts w:ascii="Times New Roman"/>
                <w:b w:val="false"/>
                <w:i w:val="false"/>
                <w:color w:val="000000"/>
                <w:sz w:val="20"/>
              </w:rPr>
              <w:t>
- - өңделмеген; ұнтақтар:</w:t>
            </w:r>
          </w:p>
          <w:p>
            <w:pPr>
              <w:spacing w:after="20"/>
              <w:ind w:left="20"/>
              <w:jc w:val="both"/>
            </w:pPr>
            <w:r>
              <w:rPr>
                <w:rFonts w:ascii="Times New Roman"/>
                <w:b w:val="false"/>
                <w:i w:val="false"/>
                <w:color w:val="000000"/>
                <w:sz w:val="20"/>
              </w:rPr>
              <w:t>
- - - құрамында 10 мас-тан асатын қорытпалар.% никель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хром:</w:t>
            </w:r>
          </w:p>
          <w:p>
            <w:pPr>
              <w:spacing w:after="20"/>
              <w:ind w:left="20"/>
              <w:jc w:val="both"/>
            </w:pPr>
            <w:r>
              <w:rPr>
                <w:rFonts w:ascii="Times New Roman"/>
                <w:b w:val="false"/>
                <w:i w:val="false"/>
                <w:color w:val="000000"/>
                <w:sz w:val="20"/>
              </w:rPr>
              <w:t>
- - өңделмеген; ұнтақтар:</w:t>
            </w:r>
          </w:p>
          <w:p>
            <w:pPr>
              <w:spacing w:after="20"/>
              <w:ind w:left="20"/>
              <w:jc w:val="both"/>
            </w:pPr>
            <w:r>
              <w:rPr>
                <w:rFonts w:ascii="Times New Roman"/>
                <w:b w:val="false"/>
                <w:i w:val="false"/>
                <w:color w:val="000000"/>
                <w:sz w:val="20"/>
              </w:rPr>
              <w:t>
- - -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хром:</w:t>
            </w:r>
          </w:p>
          <w:p>
            <w:pPr>
              <w:spacing w:after="20"/>
              <w:ind w:left="20"/>
              <w:jc w:val="both"/>
            </w:pPr>
            <w:r>
              <w:rPr>
                <w:rFonts w:ascii="Times New Roman"/>
                <w:b w:val="false"/>
                <w:i w:val="false"/>
                <w:color w:val="000000"/>
                <w:sz w:val="20"/>
              </w:rPr>
              <w:t>
- - қалдықтар мен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8112290000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хром:</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гафний:</w:t>
            </w:r>
          </w:p>
          <w:p>
            <w:pPr>
              <w:spacing w:after="20"/>
              <w:ind w:left="20"/>
              <w:jc w:val="both"/>
            </w:pPr>
            <w:r>
              <w:rPr>
                <w:rFonts w:ascii="Times New Roman"/>
                <w:b w:val="false"/>
                <w:i w:val="false"/>
                <w:color w:val="000000"/>
                <w:sz w:val="20"/>
              </w:rPr>
              <w:t>
- - өңделмеген; қалдықтар мен сынықтар; ұнтақтар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8112390000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гафний:</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рений:</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қалдықтар мен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рений:</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8112490000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рений:</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w:t>
            </w:r>
          </w:p>
          <w:p>
            <w:pPr>
              <w:spacing w:after="20"/>
              <w:ind w:left="20"/>
              <w:jc w:val="both"/>
            </w:pPr>
            <w:r>
              <w:rPr>
                <w:rFonts w:ascii="Times New Roman"/>
                <w:b w:val="false"/>
                <w:i w:val="false"/>
                <w:color w:val="000000"/>
                <w:sz w:val="20"/>
              </w:rPr>
              <w:t>
- таллий:</w:t>
            </w:r>
          </w:p>
          <w:p>
            <w:pPr>
              <w:spacing w:after="20"/>
              <w:ind w:left="20"/>
              <w:jc w:val="both"/>
            </w:pPr>
            <w:r>
              <w:rPr>
                <w:rFonts w:ascii="Times New Roman"/>
                <w:b w:val="false"/>
                <w:i w:val="false"/>
                <w:color w:val="000000"/>
                <w:sz w:val="20"/>
              </w:rPr>
              <w:t>
- - өңделмеген; ұнтақтар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таллий:</w:t>
            </w:r>
          </w:p>
          <w:p>
            <w:pPr>
              <w:spacing w:after="20"/>
              <w:ind w:left="20"/>
              <w:jc w:val="both"/>
            </w:pPr>
            <w:r>
              <w:rPr>
                <w:rFonts w:ascii="Times New Roman"/>
                <w:b w:val="false"/>
                <w:i w:val="false"/>
                <w:color w:val="000000"/>
                <w:sz w:val="20"/>
              </w:rPr>
              <w:t>
- - қалдықтар мен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8112590000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таллий:</w:t>
            </w:r>
          </w:p>
          <w:p>
            <w:pPr>
              <w:spacing w:after="20"/>
              <w:ind w:left="20"/>
              <w:jc w:val="both"/>
            </w:pPr>
            <w:r>
              <w:rPr>
                <w:rFonts w:ascii="Times New Roman"/>
                <w:b w:val="false"/>
                <w:i w:val="false"/>
                <w:color w:val="000000"/>
                <w:sz w:val="20"/>
              </w:rPr>
              <w:t>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кадмий:</w:t>
            </w:r>
          </w:p>
          <w:p>
            <w:pPr>
              <w:spacing w:after="20"/>
              <w:ind w:left="20"/>
              <w:jc w:val="both"/>
            </w:pPr>
            <w:r>
              <w:rPr>
                <w:rFonts w:ascii="Times New Roman"/>
                <w:b w:val="false"/>
                <w:i w:val="false"/>
                <w:color w:val="000000"/>
                <w:sz w:val="20"/>
              </w:rPr>
              <w:t>
- - қалдықтар мен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кадмий:</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өңделмеген; ұнтақтар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8112690009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кадмий:</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ниобий (колумбий); галлий; индий; ванадий; германий:</w:t>
            </w:r>
          </w:p>
          <w:p>
            <w:pPr>
              <w:spacing w:after="20"/>
              <w:ind w:left="20"/>
              <w:jc w:val="both"/>
            </w:pPr>
            <w:r>
              <w:rPr>
                <w:rFonts w:ascii="Times New Roman"/>
                <w:b w:val="false"/>
                <w:i w:val="false"/>
                <w:color w:val="000000"/>
                <w:sz w:val="20"/>
              </w:rPr>
              <w:t>
- - - - қалдықтар мен сынықтар:</w:t>
            </w:r>
          </w:p>
          <w:p>
            <w:pPr>
              <w:spacing w:after="20"/>
              <w:ind w:left="20"/>
              <w:jc w:val="both"/>
            </w:pPr>
            <w:r>
              <w:rPr>
                <w:rFonts w:ascii="Times New Roman"/>
                <w:b w:val="false"/>
                <w:i w:val="false"/>
                <w:color w:val="000000"/>
                <w:sz w:val="20"/>
              </w:rPr>
              <w:t>
- - - - - германий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ниобий (колумбий); галлий; индий; ванадий; германий:</w:t>
            </w:r>
          </w:p>
          <w:p>
            <w:pPr>
              <w:spacing w:after="20"/>
              <w:ind w:left="20"/>
              <w:jc w:val="both"/>
            </w:pPr>
            <w:r>
              <w:rPr>
                <w:rFonts w:ascii="Times New Roman"/>
                <w:b w:val="false"/>
                <w:i w:val="false"/>
                <w:color w:val="000000"/>
                <w:sz w:val="20"/>
              </w:rPr>
              <w:t>
- - - - қалдықтар мен сынықтар:</w:t>
            </w:r>
          </w:p>
          <w:p>
            <w:pPr>
              <w:spacing w:after="20"/>
              <w:ind w:left="20"/>
              <w:jc w:val="both"/>
            </w:pPr>
            <w:r>
              <w:rPr>
                <w:rFonts w:ascii="Times New Roman"/>
                <w:b w:val="false"/>
                <w:i w:val="false"/>
                <w:color w:val="000000"/>
                <w:sz w:val="20"/>
              </w:rPr>
              <w:t>
- -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 басқалар:</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ниобий (колумбий); галлий; индий; ванадий; германий:</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ниобий (колумбий)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ниобий (колумбий); галлий; индий; ванадий; германий:</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индий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8112928900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ниобий (колумбий); галлий; индий; ванадий; германий:</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галлий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ниобий (колумбий); галлий; индий; ванадий; германий:</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ванадий:</w:t>
            </w:r>
          </w:p>
          <w:p>
            <w:pPr>
              <w:spacing w:after="20"/>
              <w:ind w:left="20"/>
              <w:jc w:val="both"/>
            </w:pPr>
            <w:r>
              <w:rPr>
                <w:rFonts w:ascii="Times New Roman"/>
                <w:b w:val="false"/>
                <w:i w:val="false"/>
                <w:color w:val="000000"/>
                <w:sz w:val="20"/>
              </w:rPr>
              <w:t>
- - - - - - ванадий-титан құймаларын, қорытпаларын және шламдарын өндіруге арналған алюминий лигатурасы5)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8112929109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ниобий (Колумбий); галлий; индий; ванадий; германий:</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ванадий:</w:t>
            </w:r>
          </w:p>
          <w:p>
            <w:pPr>
              <w:spacing w:after="20"/>
              <w:ind w:left="20"/>
              <w:jc w:val="both"/>
            </w:pPr>
            <w:r>
              <w:rPr>
                <w:rFonts w:ascii="Times New Roman"/>
                <w:b w:val="false"/>
                <w:i w:val="false"/>
                <w:color w:val="000000"/>
                <w:sz w:val="20"/>
              </w:rPr>
              <w:t>
- - - - - - өзгелері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8112929500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өңделмеген; қалдықтар мен сынықтар; ұнтақтар:</w:t>
            </w:r>
          </w:p>
          <w:p>
            <w:pPr>
              <w:spacing w:after="20"/>
              <w:ind w:left="20"/>
              <w:jc w:val="both"/>
            </w:pPr>
            <w:r>
              <w:rPr>
                <w:rFonts w:ascii="Times New Roman"/>
                <w:b w:val="false"/>
                <w:i w:val="false"/>
                <w:color w:val="000000"/>
                <w:sz w:val="20"/>
              </w:rPr>
              <w:t>
- - - ниобий (Колумбий); галлий; индий; ванадий; германий:</w:t>
            </w:r>
          </w:p>
          <w:p>
            <w:pPr>
              <w:spacing w:after="20"/>
              <w:ind w:left="20"/>
              <w:jc w:val="both"/>
            </w:pPr>
            <w:r>
              <w:rPr>
                <w:rFonts w:ascii="Times New Roman"/>
                <w:b w:val="false"/>
                <w:i w:val="false"/>
                <w:color w:val="000000"/>
                <w:sz w:val="20"/>
              </w:rPr>
              <w:t>
- - - - өзгелері:</w:t>
            </w:r>
          </w:p>
          <w:p>
            <w:pPr>
              <w:spacing w:after="20"/>
              <w:ind w:left="20"/>
              <w:jc w:val="both"/>
            </w:pPr>
            <w:r>
              <w:rPr>
                <w:rFonts w:ascii="Times New Roman"/>
                <w:b w:val="false"/>
                <w:i w:val="false"/>
                <w:color w:val="000000"/>
                <w:sz w:val="20"/>
              </w:rPr>
              <w:t>
- - - - - германий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германий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басқалар:</w:t>
            </w:r>
          </w:p>
          <w:p>
            <w:pPr>
              <w:spacing w:after="20"/>
              <w:ind w:left="20"/>
              <w:jc w:val="both"/>
            </w:pPr>
            <w:r>
              <w:rPr>
                <w:rFonts w:ascii="Times New Roman"/>
                <w:b w:val="false"/>
                <w:i w:val="false"/>
                <w:color w:val="000000"/>
                <w:sz w:val="20"/>
              </w:rPr>
              <w:t>
- - басқалар:</w:t>
            </w:r>
          </w:p>
          <w:p>
            <w:pPr>
              <w:spacing w:after="20"/>
              <w:ind w:left="20"/>
              <w:jc w:val="both"/>
            </w:pPr>
            <w:r>
              <w:rPr>
                <w:rFonts w:ascii="Times New Roman"/>
                <w:b w:val="false"/>
                <w:i w:val="false"/>
                <w:color w:val="000000"/>
                <w:sz w:val="20"/>
              </w:rPr>
              <w:t>
- - - ниобий (колумбий)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галлий; индий; ванадий:</w:t>
            </w:r>
          </w:p>
          <w:p>
            <w:pPr>
              <w:spacing w:after="20"/>
              <w:ind w:left="20"/>
              <w:jc w:val="both"/>
            </w:pPr>
            <w:r>
              <w:rPr>
                <w:rFonts w:ascii="Times New Roman"/>
                <w:b w:val="false"/>
                <w:i w:val="false"/>
                <w:color w:val="000000"/>
                <w:sz w:val="20"/>
              </w:rPr>
              <w:t>
- - - - галлий; индий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8112997009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 хром, германий, ванадий, галий, гафний, индий, ниобий (колумбий), рений, таллий және олардан жасалатын бұйымдар, қалдықтары мен сынықтарын қоса алғанда: </w:t>
            </w:r>
          </w:p>
          <w:p>
            <w:pPr>
              <w:spacing w:after="20"/>
              <w:ind w:left="20"/>
              <w:jc w:val="both"/>
            </w:pPr>
            <w:r>
              <w:rPr>
                <w:rFonts w:ascii="Times New Roman"/>
                <w:b w:val="false"/>
                <w:i w:val="false"/>
                <w:color w:val="000000"/>
                <w:sz w:val="20"/>
              </w:rPr>
              <w:t>
- өзгелері:</w:t>
            </w:r>
          </w:p>
          <w:p>
            <w:pPr>
              <w:spacing w:after="20"/>
              <w:ind w:left="20"/>
              <w:jc w:val="both"/>
            </w:pPr>
            <w:r>
              <w:rPr>
                <w:rFonts w:ascii="Times New Roman"/>
                <w:b w:val="false"/>
                <w:i w:val="false"/>
                <w:color w:val="000000"/>
                <w:sz w:val="20"/>
              </w:rPr>
              <w:t>
- - өзгелері:</w:t>
            </w:r>
          </w:p>
          <w:p>
            <w:pPr>
              <w:spacing w:after="20"/>
              <w:ind w:left="20"/>
              <w:jc w:val="both"/>
            </w:pPr>
            <w:r>
              <w:rPr>
                <w:rFonts w:ascii="Times New Roman"/>
                <w:b w:val="false"/>
                <w:i w:val="false"/>
                <w:color w:val="000000"/>
                <w:sz w:val="20"/>
              </w:rPr>
              <w:t>
- - - галлий; индий; ванадий:</w:t>
            </w:r>
          </w:p>
          <w:p>
            <w:pPr>
              <w:spacing w:after="20"/>
              <w:ind w:left="20"/>
              <w:jc w:val="both"/>
            </w:pPr>
            <w:r>
              <w:rPr>
                <w:rFonts w:ascii="Times New Roman"/>
                <w:b w:val="false"/>
                <w:i w:val="false"/>
                <w:color w:val="000000"/>
                <w:sz w:val="20"/>
              </w:rPr>
              <w:t>
- - - - ванадий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