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eeed" w14:textId="29de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"Көрме-жәрмеңкелік сауда бойынша қосылған құн салығының төленуін бақылау қағидаларын бекіту туралы" Қазақстан Республикасы Қаржы министрінің 2018 жылғы 13 ақпандағы № 174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орынбасарының м.а. - Қаржы министрінің м.а. 2023 жылғы 20 наурыздағы № 286 бұйрығы. Қазақстан Республикасының Әділет министрлігінде 2023 жылғы 20 наурызда № 32118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"Көрме-жәрмеңкелік сауда бойынша қосылған құн салығының төленуін бақылау қағидаларын бекіту туралы" Қазақстан Республикасы Қаржы министрінің 2018 жылғы 13 ақпандағы № 174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16440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454-бабының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Көрме-жәрмеңкелік сауда бойынша қосылған құн салығының төленуін бақылау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Көрме-жәрмеңкелік сауда бойынша қосылған құн салығының төленуін бақылау қағидалары (бұдан әрі – Қағидалар) "Салық және бюджетке төленетін басқа да міндетті төлемдер туралы" Қазақстан Республикасы Кодексінің (Салық кодексі) 454-бабының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Еуразиялық экономикалық одаққа мүше басқа мемлекеттің аумағынан Қазақстан Республикасының аумағына әкелінген тауарлардың көрме-жәрмеңкелік саудасы бойынша қосылған құн салығының (бұдан әрі – ҚҚС) төленуін бақылау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2) тармақшасы алып тасталсын.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орынбасарының міндетін атқарушы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