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0432" w14:textId="0be0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"Халыққа трансфузиялық көмек көрсетуді ұйымдастыру стандартын бекіту туралы" Қазақстан Республикасы Денсаулық сақтау министрінің 2022 жылғы 21 маусымдағы № ҚР ДСМ-55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2023 жылғы 28 наурыздағы № ҚР ДСМ-44 бұйрығы. Қазақстан Республикасының Әділет министрлігінде 2023 жылғы 28 наурызда № 32137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"Халыққа трансфузиялық көмек көрсетуді ұйымдастыру стандартын бекіту туралы" Қазақстан Республикасы Денсаулық сақтау министрінің 2022 жылғы 21 маусымдағы № ҚР ДСМ-55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28571 болып тіркелген)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халыққа трансфузиялық көмек көрсетуді ұйымдастыру </w:t>
      </w:r>
      <w:r>
        <w:rPr>
          <w:rFonts w:ascii="Times New Roman"/>
          <w:b w:val="false"/>
          <w:i w:val="false"/>
          <w:color w:val="000000"/>
          <w:sz w:val="28"/>
        </w:rPr>
        <w:t>стандартында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17-тармақтар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Денсаулық сақтау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1), 2) тармақшаларында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