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c00a" w14:textId="ce9c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төлемдер мен төлем жүйелері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27 наурыздағы № 16 қаулысы. Қазақстан Республикасының Әділет министрлігінде 2023 жылғы 3 сәуірде № 32225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төлемдер мен төлем жүйелері мәселелері бойынша өзгерістер мен толықтырулар енгізілетін кейбір қаулыларының тізбесі бекітілсін. </w:t>
      </w:r>
    </w:p>
    <w:bookmarkEnd w:id="1"/>
    <w:bookmarkStart w:name="z3" w:id="2"/>
    <w:p>
      <w:pPr>
        <w:spacing w:after="0"/>
        <w:ind w:left="0"/>
        <w:jc w:val="both"/>
      </w:pPr>
      <w:r>
        <w:rPr>
          <w:rFonts w:ascii="Times New Roman"/>
          <w:b w:val="false"/>
          <w:i w:val="false"/>
          <w:color w:val="000000"/>
          <w:sz w:val="28"/>
        </w:rPr>
        <w:t>
      2. Төлем жүйелері департаменті (Е.Т. Ашықбеков)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Б.Ш. Шолпанқұловқа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 Банкінің</w:t>
            </w:r>
          </w:p>
          <w:p>
            <w:pPr>
              <w:spacing w:after="20"/>
              <w:ind w:left="20"/>
              <w:jc w:val="both"/>
            </w:pPr>
          </w:p>
          <w:p>
            <w:pPr>
              <w:spacing w:after="20"/>
              <w:ind w:left="20"/>
              <w:jc w:val="both"/>
            </w:pPr>
            <w:r>
              <w:rPr>
                <w:rFonts w:ascii="Times New Roman"/>
                <w:b w:val="false"/>
                <w:i/>
                <w:color w:val="000000"/>
                <w:sz w:val="20"/>
              </w:rPr>
              <w:t>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нарығын реттеу</w:t>
      </w:r>
    </w:p>
    <w:p>
      <w:pPr>
        <w:spacing w:after="0"/>
        <w:ind w:left="0"/>
        <w:jc w:val="both"/>
      </w:pPr>
      <w:r>
        <w:rPr>
          <w:rFonts w:ascii="Times New Roman"/>
          <w:b w:val="false"/>
          <w:i w:val="false"/>
          <w:color w:val="000000"/>
          <w:sz w:val="28"/>
        </w:rPr>
        <w:t>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w:t>
            </w:r>
            <w:r>
              <w:br/>
            </w:r>
            <w:r>
              <w:rPr>
                <w:rFonts w:ascii="Times New Roman"/>
                <w:b w:val="false"/>
                <w:i w:val="false"/>
                <w:color w:val="000000"/>
                <w:sz w:val="20"/>
              </w:rPr>
              <w:t>Банкінің Төрғасы</w:t>
            </w:r>
            <w:r>
              <w:br/>
            </w:r>
            <w:r>
              <w:rPr>
                <w:rFonts w:ascii="Times New Roman"/>
                <w:b w:val="false"/>
                <w:i w:val="false"/>
                <w:color w:val="000000"/>
                <w:sz w:val="20"/>
              </w:rPr>
              <w:t>2023 жылғы 27 наурыздағы</w:t>
            </w:r>
            <w:r>
              <w:br/>
            </w:r>
            <w:r>
              <w:rPr>
                <w:rFonts w:ascii="Times New Roman"/>
                <w:b w:val="false"/>
                <w:i w:val="false"/>
                <w:color w:val="000000"/>
                <w:sz w:val="20"/>
              </w:rPr>
              <w:t>№ 16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Ұлттық Банкі Басқармасының төлемдер мен төлем жүйелері мәселелері бойынша өзгерістер мен толықтырулар енгізілетін кейбір қаулыларының тізбесі</w:t>
      </w:r>
    </w:p>
    <w:bookmarkEnd w:id="8"/>
    <w:bookmarkStart w:name="z11" w:id="9"/>
    <w:p>
      <w:pPr>
        <w:spacing w:after="0"/>
        <w:ind w:left="0"/>
        <w:jc w:val="both"/>
      </w:pPr>
      <w:r>
        <w:rPr>
          <w:rFonts w:ascii="Times New Roman"/>
          <w:b w:val="false"/>
          <w:i w:val="false"/>
          <w:color w:val="000000"/>
          <w:sz w:val="28"/>
        </w:rPr>
        <w:t xml:space="preserve">
      1.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болып тіркелген) мынадай өзгерістер мен толықтыру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Экономика секторларының және төлемдер белгілеу кодтарын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xml:space="preserve">
      Төлемдер белгілеу кодтарының жан-жақты </w:t>
      </w:r>
      <w:r>
        <w:rPr>
          <w:rFonts w:ascii="Times New Roman"/>
          <w:b w:val="false"/>
          <w:i w:val="false"/>
          <w:color w:val="000000"/>
          <w:sz w:val="28"/>
        </w:rPr>
        <w:t>кестесінде</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"Арнайы аударымдар" 1-бөлімінде:</w:t>
      </w:r>
    </w:p>
    <w:bookmarkEnd w:id="12"/>
    <w:bookmarkStart w:name="z16" w:id="13"/>
    <w:p>
      <w:pPr>
        <w:spacing w:after="0"/>
        <w:ind w:left="0"/>
        <w:jc w:val="both"/>
      </w:pPr>
      <w:r>
        <w:rPr>
          <w:rFonts w:ascii="Times New Roman"/>
          <w:b w:val="false"/>
          <w:i w:val="false"/>
          <w:color w:val="000000"/>
          <w:sz w:val="28"/>
        </w:rPr>
        <w:t>
      184 "Бірыңғай жиынтық төлемінің қате аударылған (есепке алынған) сомаларын қайтару" төлем белгілеу коды бар жолдан кейін мынадай мазмұндағы жолдармен толықтырылсын: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төлемнің қате аударылған (есептелген) сомасын қайтару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төлемді уақтылы аудармағаны үшін өсімпұл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төлемнің қате аударылған (есептелген) сомасының өсімпұлын қайтару</w:t>
            </w:r>
          </w:p>
        </w:tc>
      </w:tr>
    </w:tbl>
    <w:bookmarkStart w:name="z17" w:id="14"/>
    <w:p>
      <w:pPr>
        <w:spacing w:after="0"/>
        <w:ind w:left="0"/>
        <w:jc w:val="both"/>
      </w:pPr>
      <w:r>
        <w:rPr>
          <w:rFonts w:ascii="Times New Roman"/>
          <w:b w:val="false"/>
          <w:i w:val="false"/>
          <w:color w:val="000000"/>
          <w:sz w:val="28"/>
        </w:rPr>
        <w:t>
      "Бюджетке және бюджеттен төленетін төлемдер" 9-бөлімінде:</w:t>
      </w:r>
    </w:p>
    <w:bookmarkEnd w:id="14"/>
    <w:bookmarkStart w:name="z18" w:id="15"/>
    <w:p>
      <w:pPr>
        <w:spacing w:after="0"/>
        <w:ind w:left="0"/>
        <w:jc w:val="both"/>
      </w:pPr>
      <w:r>
        <w:rPr>
          <w:rFonts w:ascii="Times New Roman"/>
          <w:b w:val="false"/>
          <w:i w:val="false"/>
          <w:color w:val="000000"/>
          <w:sz w:val="28"/>
        </w:rPr>
        <w:t>
      999 "Қосылған құн салығының бақылау шоты бойынша операциялар" төлем белгілеу коды алып тасталсын;</w:t>
      </w:r>
    </w:p>
    <w:bookmarkEnd w:id="15"/>
    <w:bookmarkStart w:name="z19" w:id="16"/>
    <w:p>
      <w:pPr>
        <w:spacing w:after="0"/>
        <w:ind w:left="0"/>
        <w:jc w:val="both"/>
      </w:pPr>
      <w:r>
        <w:rPr>
          <w:rFonts w:ascii="Times New Roman"/>
          <w:b w:val="false"/>
          <w:i w:val="false"/>
          <w:color w:val="000000"/>
          <w:sz w:val="28"/>
        </w:rPr>
        <w:t>
      ескертпеде:</w:t>
      </w:r>
    </w:p>
    <w:bookmarkEnd w:id="16"/>
    <w:bookmarkStart w:name="z20" w:id="17"/>
    <w:p>
      <w:pPr>
        <w:spacing w:after="0"/>
        <w:ind w:left="0"/>
        <w:jc w:val="both"/>
      </w:pPr>
      <w:r>
        <w:rPr>
          <w:rFonts w:ascii="Times New Roman"/>
          <w:b w:val="false"/>
          <w:i w:val="false"/>
          <w:color w:val="000000"/>
          <w:sz w:val="28"/>
        </w:rPr>
        <w:t>
      6-тармақтың он төртінші абзацы алып тасталсын.</w:t>
      </w:r>
    </w:p>
    <w:bookmarkEnd w:id="17"/>
    <w:bookmarkStart w:name="z21" w:id="18"/>
    <w:p>
      <w:pPr>
        <w:spacing w:after="0"/>
        <w:ind w:left="0"/>
        <w:jc w:val="both"/>
      </w:pPr>
      <w:r>
        <w:rPr>
          <w:rFonts w:ascii="Times New Roman"/>
          <w:b w:val="false"/>
          <w:i w:val="false"/>
          <w:color w:val="000000"/>
          <w:sz w:val="28"/>
        </w:rPr>
        <w:t xml:space="preserve">
      2.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мынадай өзгеріс пен толықтыру енгізілсін:</w:t>
      </w:r>
    </w:p>
    <w:bookmarkEnd w:id="18"/>
    <w:bookmarkStart w:name="z22" w:id="19"/>
    <w:p>
      <w:pPr>
        <w:spacing w:after="0"/>
        <w:ind w:left="0"/>
        <w:jc w:val="both"/>
      </w:pPr>
      <w:r>
        <w:rPr>
          <w:rFonts w:ascii="Times New Roman"/>
          <w:b w:val="false"/>
          <w:i w:val="false"/>
          <w:color w:val="000000"/>
          <w:sz w:val="28"/>
        </w:rPr>
        <w:t xml:space="preserve">
      көрсетілген қаулымен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мынадай мазмұндағы 28-4-тармақпен толықтырылсын:</w:t>
      </w:r>
    </w:p>
    <w:bookmarkEnd w:id="20"/>
    <w:bookmarkStart w:name="z24" w:id="21"/>
    <w:p>
      <w:pPr>
        <w:spacing w:after="0"/>
        <w:ind w:left="0"/>
        <w:jc w:val="both"/>
      </w:pPr>
      <w:r>
        <w:rPr>
          <w:rFonts w:ascii="Times New Roman"/>
          <w:b w:val="false"/>
          <w:i w:val="false"/>
          <w:color w:val="000000"/>
          <w:sz w:val="28"/>
        </w:rPr>
        <w:t>
      "28-4. Борышкердің ақшасын есепке жатқызу, ағымдағы шығысты өтеу және сот арқылы банкроттық рәсімінде кредиторлардың талаптарын қанағаттандыру үшін ағымдағы шот ашу кезінде қаржы басқарушысы банкке мыналарды ұсынады:</w:t>
      </w:r>
    </w:p>
    <w:bookmarkEnd w:id="21"/>
    <w:bookmarkStart w:name="z25" w:id="22"/>
    <w:p>
      <w:pPr>
        <w:spacing w:after="0"/>
        <w:ind w:left="0"/>
        <w:jc w:val="both"/>
      </w:pPr>
      <w:r>
        <w:rPr>
          <w:rFonts w:ascii="Times New Roman"/>
          <w:b w:val="false"/>
          <w:i w:val="false"/>
          <w:color w:val="000000"/>
          <w:sz w:val="28"/>
        </w:rPr>
        <w:t>
      жеке басын куәландыратын құжат;</w:t>
      </w:r>
    </w:p>
    <w:bookmarkEnd w:id="22"/>
    <w:p>
      <w:pPr>
        <w:spacing w:after="0"/>
        <w:ind w:left="0"/>
        <w:jc w:val="both"/>
      </w:pPr>
      <w:r>
        <w:rPr>
          <w:rFonts w:ascii="Times New Roman"/>
          <w:b w:val="false"/>
          <w:i w:val="false"/>
          <w:color w:val="000000"/>
          <w:sz w:val="28"/>
        </w:rPr>
        <w:t>
      Қазақстан Республикасы азаматтарының төлем қабілеттілігін қалпына келтіру және банкроттығы бойынша мемлекеттік басқару саласында уәкілетті органның оны борышкерге қатысты сот банкроттығы рәсімін жүргізуге қаржы басқарушысы етіп тағайындау туралы бұйрығы;</w:t>
      </w:r>
    </w:p>
    <w:p>
      <w:pPr>
        <w:spacing w:after="0"/>
        <w:ind w:left="0"/>
        <w:jc w:val="both"/>
      </w:pPr>
      <w:r>
        <w:rPr>
          <w:rFonts w:ascii="Times New Roman"/>
          <w:b w:val="false"/>
          <w:i w:val="false"/>
          <w:color w:val="000000"/>
          <w:sz w:val="28"/>
        </w:rPr>
        <w:t>
      борышкерге қатысты төлем қабілеттілігін қалпына келтіру рәсімін немесе сот арқылы банкроттық рәсімін қолдану жөнінде іс қозғау туралы соттың ұйғарымы.";</w:t>
      </w:r>
    </w:p>
    <w:bookmarkStart w:name="z26" w:id="23"/>
    <w:p>
      <w:pPr>
        <w:spacing w:after="0"/>
        <w:ind w:left="0"/>
        <w:jc w:val="both"/>
      </w:pPr>
      <w:r>
        <w:rPr>
          <w:rFonts w:ascii="Times New Roman"/>
          <w:b w:val="false"/>
          <w:i w:val="false"/>
          <w:color w:val="000000"/>
          <w:sz w:val="28"/>
        </w:rPr>
        <w:t xml:space="preserve">
      63-тармақтың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23"/>
    <w:bookmarkStart w:name="z27" w:id="24"/>
    <w:p>
      <w:pPr>
        <w:spacing w:after="0"/>
        <w:ind w:left="0"/>
        <w:jc w:val="both"/>
      </w:pPr>
      <w:r>
        <w:rPr>
          <w:rFonts w:ascii="Times New Roman"/>
          <w:b w:val="false"/>
          <w:i w:val="false"/>
          <w:color w:val="000000"/>
          <w:sz w:val="28"/>
        </w:rPr>
        <w:t xml:space="preserve">
      "4) егер уәкілетті мемлекеттік органның немесе лауазымды тұлғаның клиенттің банктік шоты бойынша шығыс операцияларын тоқтата тұра туралы шешімі және (немесе) өкімі "Мемлекеттік білім беру жинақтау жүйесі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біржолғы зейнетақы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 есепке алуға арналған банктік шотқа,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өзіне қатысты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рәсімді қолдану туралы іс қозғалған немесе рәсім қолданылған Қазақстан Республикасы азаматының банктік шотына,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w:t>
      </w:r>
    </w:p>
    <w:bookmarkEnd w:id="24"/>
    <w:bookmarkStart w:name="z28" w:id="25"/>
    <w:p>
      <w:pPr>
        <w:spacing w:after="0"/>
        <w:ind w:left="0"/>
        <w:jc w:val="both"/>
      </w:pPr>
      <w:r>
        <w:rPr>
          <w:rFonts w:ascii="Times New Roman"/>
          <w:b w:val="false"/>
          <w:i w:val="false"/>
          <w:color w:val="000000"/>
          <w:sz w:val="28"/>
        </w:rPr>
        <w:t xml:space="preserve">
      3.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14419 болып тіркелген) мынадай өзгерістер енгізілсін:</w:t>
      </w:r>
    </w:p>
    <w:bookmarkEnd w:id="25"/>
    <w:bookmarkStart w:name="z29" w:id="2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1" w:id="27"/>
    <w:p>
      <w:pPr>
        <w:spacing w:after="0"/>
        <w:ind w:left="0"/>
        <w:jc w:val="both"/>
      </w:pPr>
      <w:r>
        <w:rPr>
          <w:rFonts w:ascii="Times New Roman"/>
          <w:b w:val="false"/>
          <w:i w:val="false"/>
          <w:color w:val="000000"/>
          <w:sz w:val="28"/>
        </w:rPr>
        <w:t>
      "16. Міндетті зейнетақы жарналарын, жұмыс берушінің міндетті зейнетақы жарналарын, міндетті кәсіптік зейнетақы жарналарын немесе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төлеу үшін қолма-қол ақшасыз төлемдерді және (немесе) ақша аударымдарын жүзеге асыру кезінде жөнелтуші төлем тапсырмасымен бір уақытта банкке көрсетілген жарналар және (немесе) аударымдар төленетін адамдардың тізімін ұсынады.</w:t>
      </w:r>
    </w:p>
    <w:bookmarkEnd w:id="27"/>
    <w:bookmarkStart w:name="z32" w:id="28"/>
    <w:p>
      <w:pPr>
        <w:spacing w:after="0"/>
        <w:ind w:left="0"/>
        <w:jc w:val="both"/>
      </w:pPr>
      <w:r>
        <w:rPr>
          <w:rFonts w:ascii="Times New Roman"/>
          <w:b w:val="false"/>
          <w:i w:val="false"/>
          <w:color w:val="000000"/>
          <w:sz w:val="28"/>
        </w:rPr>
        <w:t xml:space="preserve">
      Міндетті зейнетақы жарналары, жұмыс берушінің міндетті зейнетақы жарналары, міндетті кәсіптік зейнетақы жарналары немесе әлеуметтік аударымдар Мемлекеттік әлеуметтік сақтандыру қорына, аударымдар және (немесе) жарналар әлеуметтік медициналық сақтандыру қорына төленетін адамдардың тізімдері (бұдан әрі – тізім) Нормативтік құқықтық актілерді мемлекеттік тіркеу тізілімінде № 20849 болып тіркелген Қазақстан Республикасы Еңбек және халықты әлеуметтік қорғау министрінің 2020 жылғы 11 маусымдағы № 224 бұйрығымен бекітілген Әлеуметтік аударымдарды есептеу және Мемлекеттік әлеуметтік сақтандыру қорына төлеу және олар бойынша өндіріп алу </w:t>
      </w:r>
      <w:r>
        <w:rPr>
          <w:rFonts w:ascii="Times New Roman"/>
          <w:b w:val="false"/>
          <w:i w:val="false"/>
          <w:color w:val="000000"/>
          <w:sz w:val="28"/>
        </w:rPr>
        <w:t>қағидаларына</w:t>
      </w:r>
      <w:r>
        <w:rPr>
          <w:rFonts w:ascii="Times New Roman"/>
          <w:b w:val="false"/>
          <w:i w:val="false"/>
          <w:color w:val="000000"/>
          <w:sz w:val="28"/>
        </w:rPr>
        <w:t xml:space="preserve">, Қазақстан Республикасы Үкіметінің 2013 жылғы 18 қазандағы № 1116 қаулысымен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мерзімдеріне, Қазақстан Республикасы Үкіметінің 2014 жылғы 26 наурыздағы № 255 қаулысымен бекітілген Міндетті кәсіптік зейнетақы жарналарын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және Нормативтік құқықтық актілерді мемлекеттік тіркеу тізілімінде № 31819 болып тіркелген Қазақстан Республикасы Еңбек және халықты әлеуметтік қорғау министрінің 2023 жылғы 30 қаңтардағы № 28 бұйрығымен бекітілген Бірыңғай төлемді төлеу, аудару және бөлу, сондай-ақ қайтару </w:t>
      </w:r>
      <w:r>
        <w:rPr>
          <w:rFonts w:ascii="Times New Roman"/>
          <w:b w:val="false"/>
          <w:i w:val="false"/>
          <w:color w:val="000000"/>
          <w:sz w:val="28"/>
        </w:rPr>
        <w:t>қағидаларына</w:t>
      </w:r>
      <w:r>
        <w:rPr>
          <w:rFonts w:ascii="Times New Roman"/>
          <w:b w:val="false"/>
          <w:i w:val="false"/>
          <w:color w:val="000000"/>
          <w:sz w:val="28"/>
        </w:rPr>
        <w:t xml:space="preserve"> сәйкес ресімделеді.";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"36. Қолма-қол ақшасыз төлемдерді және (немесе) ақша аударымдарын банктік шотты ашпай немесе пайдаланбай жүзеге асырған кезде Қағидаларға 7, 8, 9, 10 және 11-қосымшаларға сәйкес нысандар бойынша төлем хабарламалары (бұдан әрі – төлем хабарламалары) түрінде түбіртектердің нысандары пайдаланылады. Төлем хабарламасында Қағидаларда көзделген міндетті деректемелер болған кезде оның өзге нысанын пайдалануға жол беріледі.</w:t>
      </w:r>
    </w:p>
    <w:bookmarkEnd w:id="29"/>
    <w:bookmarkStart w:name="z35" w:id="30"/>
    <w:p>
      <w:pPr>
        <w:spacing w:after="0"/>
        <w:ind w:left="0"/>
        <w:jc w:val="both"/>
      </w:pPr>
      <w:r>
        <w:rPr>
          <w:rFonts w:ascii="Times New Roman"/>
          <w:b w:val="false"/>
          <w:i w:val="false"/>
          <w:color w:val="000000"/>
          <w:sz w:val="28"/>
        </w:rPr>
        <w:t>
      Банк шотын ашпай қолма-қол ақшасыз төлемдер және (немесе) ақша аударымдарын жүзеге асыру бюджетке төлемдерді төлеуге арналған түбіртектер, кіріс касса ордерлері, шот-хабарламалар, түбіртек-хабарламалар, міндетті зейнетақы жарналарын, жұмыс берушінің міндетті зейнетақы жарналарын, міндетті кәсіптік зейнетақы жарналарын аударуға арналған түбіртек-хабарламалар,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коммерциялық емес акционерлік қоғамына (бұдан әрі – "Азаматтарға арналған үкімет" мемлекеттік корпорациясы" КЕАҚ) төлеуге арналған түбіртек-хабарламалар және қолма-қол ақшаны қабылдау үшін пайдаланылатын басқа құжаттар негізінде жүргізіледі. Бұл құжаттар төлем хабарламалары болып табылады. Қағаз тасымалдағышта ұсынылған төлем хабарламаларында түзетулерге жол берілмейді.</w:t>
      </w:r>
    </w:p>
    <w:bookmarkEnd w:id="30"/>
    <w:p>
      <w:pPr>
        <w:spacing w:after="0"/>
        <w:ind w:left="0"/>
        <w:jc w:val="both"/>
      </w:pPr>
      <w:r>
        <w:rPr>
          <w:rFonts w:ascii="Times New Roman"/>
          <w:b w:val="false"/>
          <w:i w:val="false"/>
          <w:color w:val="000000"/>
          <w:sz w:val="28"/>
        </w:rPr>
        <w:t>
      Осы тармақтың бірінші бөлігінің ережелері банктік шотты ашпай банктің электрондық терминалдары арқылы жүзеге асырылатын қолма-қол ақшасыз төлемдерге және (немесе) ақша аударымдарына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37" w:id="31"/>
    <w:p>
      <w:pPr>
        <w:spacing w:after="0"/>
        <w:ind w:left="0"/>
        <w:jc w:val="both"/>
      </w:pPr>
      <w:r>
        <w:rPr>
          <w:rFonts w:ascii="Times New Roman"/>
          <w:b w:val="false"/>
          <w:i w:val="false"/>
          <w:color w:val="000000"/>
          <w:sz w:val="28"/>
        </w:rPr>
        <w:t>
      "39.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КЕАҚ-қа банк шотын ашпай немесе пайдаланбай төлеу үшін төлем хабарламасы Қағидаларға 11-қосымшаға сәйкес нысан бойынша ұсынылады.</w:t>
      </w:r>
    </w:p>
    <w:bookmarkEnd w:id="31"/>
    <w:bookmarkStart w:name="z38" w:id="32"/>
    <w:p>
      <w:pPr>
        <w:spacing w:after="0"/>
        <w:ind w:left="0"/>
        <w:jc w:val="both"/>
      </w:pPr>
      <w:r>
        <w:rPr>
          <w:rFonts w:ascii="Times New Roman"/>
          <w:b w:val="false"/>
          <w:i w:val="false"/>
          <w:color w:val="000000"/>
          <w:sz w:val="28"/>
        </w:rPr>
        <w:t>
      40. Төлем хабарламаларында Қағидалардың 7-тармағында белгіленген міндетті деректемелер болады.</w:t>
      </w:r>
    </w:p>
    <w:bookmarkEnd w:id="32"/>
    <w:p>
      <w:pPr>
        <w:spacing w:after="0"/>
        <w:ind w:left="0"/>
        <w:jc w:val="both"/>
      </w:pPr>
      <w:r>
        <w:rPr>
          <w:rFonts w:ascii="Times New Roman"/>
          <w:b w:val="false"/>
          <w:i w:val="false"/>
          <w:color w:val="000000"/>
          <w:sz w:val="28"/>
        </w:rPr>
        <w:t>
      Осы тармақтың ережелері коммуналдық қызметтер үшін ақы төлеуге, жеке тұлғалардың, дара кәсіпкерлердің және заңды тұлғалардың бюджетке төлемдерді төлеуге арналған түбіртек-хабарламаларына, сондай-ақ міндетті зейнетақы жарналарын, жұмыс берушінің міндетті зейнетақы жарналарын, міндетті кәсіптік зейнетақы жарналарын аударуға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төлемді және бірыңғай төлемді "Азаматтарға арналған үкімет" мемлекеттік корпорациясы" КЕАҚ-қа төлеуге арналған түбіртек-хабарламаларына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80-тармақта</w:t>
      </w:r>
      <w:r>
        <w:rPr>
          <w:rFonts w:ascii="Times New Roman"/>
          <w:b w:val="false"/>
          <w:i w:val="false"/>
          <w:color w:val="000000"/>
          <w:sz w:val="28"/>
        </w:rPr>
        <w:t>:</w:t>
      </w:r>
    </w:p>
    <w:bookmarkStart w:name="z40" w:id="33"/>
    <w:p>
      <w:pPr>
        <w:spacing w:after="0"/>
        <w:ind w:left="0"/>
        <w:jc w:val="both"/>
      </w:pPr>
      <w:r>
        <w:rPr>
          <w:rFonts w:ascii="Times New Roman"/>
          <w:b w:val="false"/>
          <w:i w:val="false"/>
          <w:color w:val="000000"/>
          <w:sz w:val="28"/>
        </w:rPr>
        <w:t>
      4) тармақша мынадай редакцияда жазылсын:</w:t>
      </w:r>
    </w:p>
    <w:bookmarkEnd w:id="33"/>
    <w:bookmarkStart w:name="z41" w:id="34"/>
    <w:p>
      <w:pPr>
        <w:spacing w:after="0"/>
        <w:ind w:left="0"/>
        <w:jc w:val="both"/>
      </w:pPr>
      <w:r>
        <w:rPr>
          <w:rFonts w:ascii="Times New Roman"/>
          <w:b w:val="false"/>
          <w:i w:val="false"/>
          <w:color w:val="000000"/>
          <w:sz w:val="28"/>
        </w:rPr>
        <w:t>
      "4)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бірыңғай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bookmarkEnd w:id="34"/>
    <w:bookmarkStart w:name="z42" w:id="35"/>
    <w:p>
      <w:pPr>
        <w:spacing w:after="0"/>
        <w:ind w:left="0"/>
        <w:jc w:val="both"/>
      </w:pPr>
      <w:r>
        <w:rPr>
          <w:rFonts w:ascii="Times New Roman"/>
          <w:b w:val="false"/>
          <w:i w:val="false"/>
          <w:color w:val="000000"/>
          <w:sz w:val="28"/>
        </w:rPr>
        <w:t>
      14) тармақша мынадай редакцияда жазылсын:</w:t>
      </w:r>
    </w:p>
    <w:bookmarkEnd w:id="35"/>
    <w:bookmarkStart w:name="z43" w:id="36"/>
    <w:p>
      <w:pPr>
        <w:spacing w:after="0"/>
        <w:ind w:left="0"/>
        <w:jc w:val="both"/>
      </w:pPr>
      <w:r>
        <w:rPr>
          <w:rFonts w:ascii="Times New Roman"/>
          <w:b w:val="false"/>
          <w:i w:val="false"/>
          <w:color w:val="000000"/>
          <w:sz w:val="28"/>
        </w:rPr>
        <w:t xml:space="preserve">
      "14)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есепке алуға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инвестициялық портфельді басқарушының орындалмаған міндеттемелері бойынша, осы инвестициялық портфельді басқарушының клиенттерінің ақшасын есепке алуға арналған, номиналды ұстаушының функцияларын жүзеге асыратын тұлға клиенттерінің мәмілелер бойынша клирингтік қызметті жүзеге асыру үшін номиналды ұстаушының функцияларын жүзеге асыратын осы тұлғаның орындалмаған міндеттемелері бойынша ақшасын есепке алуға арналған банктік шоттардағы ақшаны, қаржы құралдарымен мәмілелер бойынша клиринг қызметін жүзеге асыру үшін банк шоттарындағы ақшаны, жеке сот орындаушысының өндіріп алушылардың пайдасына өндіріп алынған сомаларды сақтауға арналған ағымдағы шоттардағы ақшаны есепке алуға арналған банк шотына, әлеуетті жеткізушілердің немесе жеткізушілердің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өзіне қатысты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рәсімді қолдану туралы іс қозғалған немесе рәсім қолданылған Қазақстан Республикасы азаматының банктік шотына қойылғанда;";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4) тармақшасы мынадай редакцияда жазылсын:</w:t>
      </w:r>
    </w:p>
    <w:bookmarkStart w:name="z45" w:id="37"/>
    <w:p>
      <w:pPr>
        <w:spacing w:after="0"/>
        <w:ind w:left="0"/>
        <w:jc w:val="both"/>
      </w:pPr>
      <w:r>
        <w:rPr>
          <w:rFonts w:ascii="Times New Roman"/>
          <w:b w:val="false"/>
          <w:i w:val="false"/>
          <w:color w:val="000000"/>
          <w:sz w:val="28"/>
        </w:rPr>
        <w:t xml:space="preserve">
      "4) егер 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тұрғын үй төлемдерін пайдалану есебінен жинақталған тұрғын үй құрылыс жинақ ақшасы түріндегі тұрғын үй құрылыс жинақ банктеріндегі банктік шоттардағы ақшаны, өндіріп алушылардың пайдасына тұрғын үй төлемдері сомасын пайдалану есебінен жинақталған тұрғын үй құрылыс жинақ ақшасы түріндегі тұрғын үй құрылыс жинақ банктеріндегі банктік шоттардағы өндіріп алынған ақшаны сақтауға арналған жеке сот орындаушысының ағымдағы шотындағы ақшаны, осы инвестициялық портфельді басқарушының орындалмаған міндеттемелері бойынша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функциясын жүзеге асыратын осы тұлға клиенттерінің ақшасын есепке алуға арналған банктік шоттардағы ақшаны, қаржы құралдарымен мәмілелер бойынша клиринг қызметін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шотқа, 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шотына, өзіне қатысты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рәсімді қолдану туралы іс қозғалған немесе рәсім қолданылған Қазақстан Республикасы азаматының банктік шотына ақшаны есептеген жағдайда;";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47" w:id="38"/>
    <w:p>
      <w:pPr>
        <w:spacing w:after="0"/>
        <w:ind w:left="0"/>
        <w:jc w:val="both"/>
      </w:pPr>
      <w:r>
        <w:rPr>
          <w:rFonts w:ascii="Times New Roman"/>
          <w:b w:val="false"/>
          <w:i w:val="false"/>
          <w:color w:val="000000"/>
          <w:sz w:val="28"/>
        </w:rPr>
        <w:t>
      "107. Банк төлем хабарламасын орындауға қабылдау кезінде бенефициардың пайдасына ақша аударымын жүзеге асыру міндеттемесін қабылдайды. Бюджетке төлемдерді төлеуге, сондай-ақ міндетті зейнетақы жарналарын, жұмыс берушінің міндетті зейнетақы жарналарын, міндетті кәсіптік зейнетақы жарналарын және әлеуметтік аударымдарды Мемлекеттік әлеуметтік сақтандыру қорына, аударымдарды және (немесе) жарналарды әлеуметтік медициналық сақтандыру қорына, бірыңғай жиынтық төлемін, бірыңғай төлемін төлеуге салынған қолма-қол ақшаны банк бенефициарға олар банкке салынған күннен бастап келесі операциялық күннен кешіктірмей аударуға тиіс.";</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xml:space="preserve">
      "134.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жеке тұрғын үй қорынан жалға алынған тұрғын үй үшін ақы төлеу мақсатында төлемдер мен субсидияларды есепке жатқызуға арналған тұрғын үй құрылыс жинақ банкіндегі банктік шотқа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сомаларды сақтау үшін, мемлекеттік сатып алу саласындағы бірыңғай операторға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 үшін, қаржы басқарушысына борышкердің ақшасын есепке жатқызу, ағымдағы шығыстарды өтеу және сот арқылы банкроттық рәсімінде кредиторлардың талаптарын қанағаттандыру үшін, өзіне қатысты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рәсімді қолдану туралы іс қозғалған немесе рәсім қолданылған Қазақстан Республикасының азаматына ашылса, бұл жөніндегі мәліметтер де клиенттің банктік шоттарының болуы және нөмірлері туралы анықтамаларда көрсетіледі.";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Қазақстан Республикасы Ұлттық Банкі Басқармасының төлемдер және төлем жүйелері мәселелері бойынша өзгерістер мен толықтырулар енгізілетін кейбір қаулыларының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төлемдер және төлем</w:t>
            </w:r>
            <w:r>
              <w:br/>
            </w:r>
            <w:r>
              <w:rPr>
                <w:rFonts w:ascii="Times New Roman"/>
                <w:b w:val="false"/>
                <w:i w:val="false"/>
                <w:color w:val="000000"/>
                <w:sz w:val="20"/>
              </w:rPr>
              <w:t>жүйелері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қолма-қол ақшасыз</w:t>
            </w:r>
            <w:r>
              <w:br/>
            </w:r>
            <w:r>
              <w:rPr>
                <w:rFonts w:ascii="Times New Roman"/>
                <w:b w:val="false"/>
                <w:i w:val="false"/>
                <w:color w:val="000000"/>
                <w:sz w:val="20"/>
              </w:rPr>
              <w:t>төлемдерді және (немесе)</w:t>
            </w:r>
            <w:r>
              <w:br/>
            </w:r>
            <w:r>
              <w:rPr>
                <w:rFonts w:ascii="Times New Roman"/>
                <w:b w:val="false"/>
                <w:i w:val="false"/>
                <w:color w:val="000000"/>
                <w:sz w:val="20"/>
              </w:rPr>
              <w:t>ақша аударымдарын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11-қосымша</w:t>
            </w:r>
          </w:p>
        </w:tc>
      </w:tr>
    </w:tbl>
    <w:bookmarkStart w:name="z53" w:id="40"/>
    <w:p>
      <w:pPr>
        <w:spacing w:after="0"/>
        <w:ind w:left="0"/>
        <w:jc w:val="both"/>
      </w:pPr>
      <w:r>
        <w:rPr>
          <w:rFonts w:ascii="Times New Roman"/>
          <w:b w:val="false"/>
          <w:i w:val="false"/>
          <w:color w:val="000000"/>
          <w:sz w:val="28"/>
        </w:rPr>
        <w:t xml:space="preserve">
      Нысан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Кассир: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ТҮБІРТЕК</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жиынтық төлем және бірыңғай төлем үшін)</w:t>
            </w:r>
          </w:p>
          <w:p>
            <w:pPr>
              <w:spacing w:after="0"/>
              <w:ind w:left="0"/>
              <w:jc w:val="both"/>
            </w:pPr>
            <w:r>
              <w:rPr>
                <w:rFonts w:ascii="Times New Roman"/>
                <w:b w:val="false"/>
                <w:i w:val="false"/>
                <w:color w:val="000000"/>
                <w:sz w:val="20"/>
              </w:rPr>
              <w:t>
</w:t>
            </w:r>
            <w:r>
              <w:rPr>
                <w:rFonts w:ascii="Times New Roman"/>
                <w:b/>
                <w:i w:val="false"/>
                <w:color w:val="000000"/>
                <w:sz w:val="20"/>
              </w:rPr>
              <w:t>Резидент</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Бейрезидент</w:t>
            </w:r>
          </w:p>
          <w:p>
            <w:pPr>
              <w:spacing w:after="20"/>
              <w:ind w:left="20"/>
              <w:jc w:val="both"/>
            </w:pPr>
            <w:r>
              <w:rPr>
                <w:rFonts w:ascii="Times New Roman"/>
                <w:b w:val="false"/>
                <w:i w:val="false"/>
                <w:color w:val="000000"/>
                <w:sz w:val="20"/>
              </w:rPr>
              <w:t>
</w:t>
            </w:r>
            <w:r>
              <w:rPr>
                <w:rFonts w:ascii="Times New Roman"/>
                <w:b/>
                <w:i w:val="false"/>
                <w:color w:val="000000"/>
                <w:sz w:val="20"/>
              </w:rPr>
              <w:t>Ақша жөнелтуші 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ЖСН (БСН) 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Ақша жөнелтушінің мекенжайы және телефоны 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Жеке басты куәландыратын құжаттың деректері________________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КЕАҚ бенефициары</w:t>
            </w:r>
          </w:p>
          <w:p>
            <w:pPr>
              <w:spacing w:after="20"/>
              <w:ind w:left="20"/>
              <w:jc w:val="both"/>
            </w:pPr>
            <w:r>
              <w:rPr>
                <w:rFonts w:ascii="Times New Roman"/>
                <w:b w:val="false"/>
                <w:i w:val="false"/>
                <w:color w:val="000000"/>
                <w:sz w:val="20"/>
              </w:rPr>
              <w:t>
</w:t>
            </w:r>
            <w:r>
              <w:rPr>
                <w:rFonts w:ascii="Times New Roman"/>
                <w:b/>
                <w:i w:val="false"/>
                <w:color w:val="000000"/>
                <w:sz w:val="20"/>
              </w:rPr>
              <w:t>БСН 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ЖСК 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Бенефициардың банкі, 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бейрезидент банкінің филиалы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БСК__________________________________________________</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төлемді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 жазумен): _________________________________</w:t>
            </w:r>
          </w:p>
          <w:p>
            <w:pPr>
              <w:spacing w:after="20"/>
              <w:ind w:left="20"/>
              <w:jc w:val="both"/>
            </w:pPr>
            <w:r>
              <w:rPr>
                <w:rFonts w:ascii="Times New Roman"/>
                <w:b w:val="false"/>
                <w:i w:val="false"/>
                <w:color w:val="000000"/>
                <w:sz w:val="20"/>
              </w:rPr>
              <w:t>
Күні 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w:t>
            </w:r>
          </w:p>
          <w:p>
            <w:pPr>
              <w:spacing w:after="20"/>
              <w:ind w:left="20"/>
              <w:jc w:val="both"/>
            </w:pPr>
            <w:r>
              <w:rPr>
                <w:rFonts w:ascii="Times New Roman"/>
                <w:b w:val="false"/>
                <w:i w:val="false"/>
                <w:color w:val="000000"/>
                <w:sz w:val="20"/>
              </w:rPr>
              <w:t>
Қолы ______________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нақтылау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_________________________ Қолы __________</w:t>
            </w:r>
          </w:p>
          <w:p>
            <w:pPr>
              <w:spacing w:after="20"/>
              <w:ind w:left="20"/>
              <w:jc w:val="both"/>
            </w:pPr>
            <w:r>
              <w:rPr>
                <w:rFonts w:ascii="Times New Roman"/>
                <w:b w:val="false"/>
                <w:i w:val="false"/>
                <w:color w:val="000000"/>
                <w:sz w:val="20"/>
              </w:rPr>
              <w:t>
Күні _______________</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w:t>
            </w:r>
          </w:p>
          <w:p>
            <w:pPr>
              <w:spacing w:after="20"/>
              <w:ind w:left="20"/>
              <w:jc w:val="both"/>
            </w:pPr>
            <w:r>
              <w:rPr>
                <w:rFonts w:ascii="Times New Roman"/>
                <w:b w:val="false"/>
                <w:i w:val="false"/>
                <w:color w:val="000000"/>
                <w:sz w:val="20"/>
              </w:rPr>
              <w:t>
(Мемлекеттік әлеуметтік сақтандыру қорына әлеуметтік аударымдар, әлеуметтік медициналық сақтандыру қорына аударымдар және (немесе) жарналар, "Азаматтарға арналған үкімет" мемлекеттік корпорациясы" коммерциялық емес акционерлік қоғамына бірыңғай жиынтық төлем және бірыңғай төлем үшін)</w:t>
            </w:r>
          </w:p>
          <w:p>
            <w:pPr>
              <w:spacing w:after="0"/>
              <w:ind w:left="0"/>
              <w:jc w:val="both"/>
            </w:pPr>
            <w:r>
              <w:rPr>
                <w:rFonts w:ascii="Times New Roman"/>
                <w:b w:val="false"/>
                <w:i w:val="false"/>
                <w:color w:val="000000"/>
                <w:sz w:val="20"/>
              </w:rPr>
              <w:t>
Резидент</w:t>
            </w:r>
          </w:p>
          <w:p>
            <w:pPr>
              <w:spacing w:after="20"/>
              <w:ind w:left="20"/>
              <w:jc w:val="both"/>
            </w:pPr>
          </w:p>
          <w:p>
            <w:pPr>
              <w:spacing w:after="20"/>
              <w:ind w:left="20"/>
              <w:jc w:val="both"/>
            </w:pPr>
            <w:r>
              <w:rPr>
                <w:rFonts w:ascii="Times New Roman"/>
                <w:b w:val="false"/>
                <w:i w:val="false"/>
                <w:color w:val="000000"/>
                <w:sz w:val="20"/>
              </w:rPr>
              <w:t>
Бейрезидент</w:t>
            </w:r>
          </w:p>
          <w:p>
            <w:pPr>
              <w:spacing w:after="20"/>
              <w:ind w:left="20"/>
              <w:jc w:val="both"/>
            </w:pPr>
            <w:r>
              <w:rPr>
                <w:rFonts w:ascii="Times New Roman"/>
                <w:b w:val="false"/>
                <w:i w:val="false"/>
                <w:color w:val="000000"/>
                <w:sz w:val="20"/>
              </w:rPr>
              <w:t>
Ақша жөнелтуші _______________________________________</w:t>
            </w:r>
          </w:p>
          <w:p>
            <w:pPr>
              <w:spacing w:after="20"/>
              <w:ind w:left="20"/>
              <w:jc w:val="both"/>
            </w:pPr>
            <w:r>
              <w:rPr>
                <w:rFonts w:ascii="Times New Roman"/>
                <w:b w:val="false"/>
                <w:i w:val="false"/>
                <w:color w:val="000000"/>
                <w:sz w:val="20"/>
              </w:rPr>
              <w:t>
ЖСН (БСН) ____________________________________________</w:t>
            </w:r>
          </w:p>
          <w:p>
            <w:pPr>
              <w:spacing w:after="20"/>
              <w:ind w:left="20"/>
              <w:jc w:val="both"/>
            </w:pPr>
            <w:r>
              <w:rPr>
                <w:rFonts w:ascii="Times New Roman"/>
                <w:b w:val="false"/>
                <w:i w:val="false"/>
                <w:color w:val="000000"/>
                <w:sz w:val="20"/>
              </w:rPr>
              <w:t>
Ақша жөнелтушінің мекенжайы және телефоны _____________</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Жеке басты куәландыратын құжаттың деректері</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"Азаматтарға арналған үкімет" мемлекеттік корпорациясы" КЕАҚ бенефициары</w:t>
            </w:r>
          </w:p>
          <w:p>
            <w:pPr>
              <w:spacing w:after="20"/>
              <w:ind w:left="20"/>
              <w:jc w:val="both"/>
            </w:pPr>
            <w:r>
              <w:rPr>
                <w:rFonts w:ascii="Times New Roman"/>
                <w:b w:val="false"/>
                <w:i w:val="false"/>
                <w:color w:val="000000"/>
                <w:sz w:val="20"/>
              </w:rPr>
              <w:t>
БСН ________________________________________________</w:t>
            </w:r>
          </w:p>
          <w:p>
            <w:pPr>
              <w:spacing w:after="20"/>
              <w:ind w:left="20"/>
              <w:jc w:val="both"/>
            </w:pPr>
            <w:r>
              <w:rPr>
                <w:rFonts w:ascii="Times New Roman"/>
                <w:b w:val="false"/>
                <w:i w:val="false"/>
                <w:color w:val="000000"/>
                <w:sz w:val="20"/>
              </w:rPr>
              <w:t>
ЖСК ________________________________________________</w:t>
            </w:r>
          </w:p>
          <w:p>
            <w:pPr>
              <w:spacing w:after="20"/>
              <w:ind w:left="20"/>
              <w:jc w:val="both"/>
            </w:pPr>
            <w:r>
              <w:rPr>
                <w:rFonts w:ascii="Times New Roman"/>
                <w:b w:val="false"/>
                <w:i w:val="false"/>
                <w:color w:val="000000"/>
                <w:sz w:val="20"/>
              </w:rPr>
              <w:t>
Бенефициардың банкі, Қазақстан Республикасы</w:t>
            </w:r>
          </w:p>
          <w:p>
            <w:pPr>
              <w:spacing w:after="20"/>
              <w:ind w:left="20"/>
              <w:jc w:val="both"/>
            </w:pPr>
            <w:r>
              <w:rPr>
                <w:rFonts w:ascii="Times New Roman"/>
                <w:b w:val="false"/>
                <w:i w:val="false"/>
                <w:color w:val="000000"/>
                <w:sz w:val="20"/>
              </w:rPr>
              <w:t>
бейрезидент банкінің филиалы_________________________</w:t>
            </w:r>
          </w:p>
          <w:p>
            <w:pPr>
              <w:spacing w:after="20"/>
              <w:ind w:left="20"/>
              <w:jc w:val="both"/>
            </w:pPr>
            <w:r>
              <w:rPr>
                <w:rFonts w:ascii="Times New Roman"/>
                <w:b w:val="false"/>
                <w:i w:val="false"/>
                <w:color w:val="000000"/>
                <w:sz w:val="20"/>
              </w:rPr>
              <w:t>
БСК _______________________________________________</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жарналарды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төлемді уақтылы аудармағаны үшін өсімпұл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жөнелтушінің тегі, аты және әкесінің аты (ол бар болса) _______</w:t>
            </w:r>
          </w:p>
          <w:p>
            <w:pPr>
              <w:spacing w:after="20"/>
              <w:ind w:left="20"/>
              <w:jc w:val="both"/>
            </w:pPr>
            <w:r>
              <w:rPr>
                <w:rFonts w:ascii="Times New Roman"/>
                <w:b w:val="false"/>
                <w:i w:val="false"/>
                <w:color w:val="000000"/>
                <w:sz w:val="20"/>
              </w:rPr>
              <w:t>
Қолы ______</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нақтылау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Ақша жөнелтушінің тегі, аты және әкесінің аты (ол бар болса) ______________________ Қолы _______________</w:t>
            </w:r>
          </w:p>
          <w:p>
            <w:pPr>
              <w:spacing w:after="20"/>
              <w:ind w:left="20"/>
              <w:jc w:val="both"/>
            </w:pPr>
            <w:r>
              <w:rPr>
                <w:rFonts w:ascii="Times New Roman"/>
                <w:b w:val="false"/>
                <w:i w:val="false"/>
                <w:color w:val="000000"/>
                <w:sz w:val="20"/>
              </w:rPr>
              <w:t>
Күні 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