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ddb3" w14:textId="735d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 сәуірдегі № 82 бұйрығы. Қазақстан Республикасының Әділет министрлігінде 2023 жылғы 4 сәуірде № 32226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беру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Цифирлық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 сәуірдегі</w:t>
            </w:r>
            <w:r>
              <w:br/>
            </w:r>
            <w:r>
              <w:rPr>
                <w:rFonts w:ascii="Times New Roman"/>
                <w:b w:val="false"/>
                <w:i w:val="false"/>
                <w:color w:val="000000"/>
                <w:sz w:val="20"/>
              </w:rPr>
              <w:t>№ 82 бұйрығына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Мемлекеттік қызмет көрсету қағидалары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тәртібін айқындайды.</w:t>
      </w:r>
    </w:p>
    <w:bookmarkStart w:name="z10" w:id="6"/>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қызметін (бұдан әрі – мемлекеттік көрсетілетін қызмет) техникалық және кәсіптік, орта білімнен кейінгі білім беру ұйымдары (бұдан әрі – көрсетілетін қызметті беруші) көрсетеді.</w:t>
      </w:r>
    </w:p>
    <w:bookmarkEnd w:id="6"/>
    <w:bookmarkStart w:name="z11" w:id="7"/>
    <w:p>
      <w:pPr>
        <w:spacing w:after="0"/>
        <w:ind w:left="0"/>
        <w:jc w:val="both"/>
      </w:pPr>
      <w:r>
        <w:rPr>
          <w:rFonts w:ascii="Times New Roman"/>
          <w:b w:val="false"/>
          <w:i w:val="false"/>
          <w:color w:val="000000"/>
          <w:sz w:val="28"/>
        </w:rPr>
        <w:t xml:space="preserve">
      3. Мемлекеттік қызмет жекелеген санаттарға жататын жеке тұлғаларға, сондай – ақ қорғаншылық (қамқоршылықтағы) пен патронаттағы тұлғаларға, техникалық және кәсіптік, орта білімнен кейінгі білім беру ұйымдарының білім алушылары мен тәрбиеленушілеріне және (немесе) олардың ата-аналарына, заңды өкілдеріне (бұдан әрі-көрсетілетін қызметті алушы) тегін көрсетіледі.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Тегін ыстық тамақ алуға құқығы бар азаматтардың жекелеген санаттарына жататын адамдар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p>
    <w:bookmarkStart w:name="z13" w:id="8"/>
    <w:p>
      <w:pPr>
        <w:spacing w:after="0"/>
        <w:ind w:left="0"/>
        <w:jc w:val="left"/>
      </w:pPr>
      <w:r>
        <w:rPr>
          <w:rFonts w:ascii="Times New Roman"/>
          <w:b/>
          <w:i w:val="false"/>
          <w:color w:val="000000"/>
        </w:rPr>
        <w:t xml:space="preserve"> 2-тарау. Мемлекеттік қызметті көрсету тәртібі</w:t>
      </w:r>
    </w:p>
    <w:bookmarkEnd w:id="8"/>
    <w:p>
      <w:pPr>
        <w:spacing w:after="0"/>
        <w:ind w:left="0"/>
        <w:jc w:val="left"/>
      </w:pPr>
    </w:p>
    <w:p>
      <w:pPr>
        <w:spacing w:after="0"/>
        <w:ind w:left="0"/>
        <w:jc w:val="both"/>
      </w:pPr>
      <w:r>
        <w:rPr>
          <w:rFonts w:ascii="Times New Roman"/>
          <w:b w:val="false"/>
          <w:i w:val="false"/>
          <w:color w:val="000000"/>
          <w:sz w:val="28"/>
        </w:rPr>
        <w:t xml:space="preserve">
      5. Көрсетілетін қызметті алушы тегін тамақтануды алу үшін осы Қағидаларға 2-қосымшаға сәйкес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көрсетуге қойылатын негізгі талаптар тізбесіне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кеңсесі не www.egov.kz "электрондық үкіметтің" веб-порталы (бұдан әрі - портал) арқылы, "Азаматтарға арналған үкімет" Мемлекеттік корпорациясы" коммерциялық емес акционерлік қоғамы (бұдан әрі - Мемлекеттік корпорациясы) немесе ұялы байланысының абоненттік құрылғысы арқылы өтініш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15" w:id="9"/>
    <w:p>
      <w:pPr>
        <w:spacing w:after="0"/>
        <w:ind w:left="0"/>
        <w:jc w:val="both"/>
      </w:pPr>
      <w:r>
        <w:rPr>
          <w:rFonts w:ascii="Times New Roman"/>
          <w:b w:val="false"/>
          <w:i w:val="false"/>
          <w:color w:val="000000"/>
          <w:sz w:val="28"/>
        </w:rPr>
        <w:t>
      6.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9"/>
    <w:bookmarkStart w:name="z16" w:id="10"/>
    <w:p>
      <w:pPr>
        <w:spacing w:after="0"/>
        <w:ind w:left="0"/>
        <w:jc w:val="both"/>
      </w:pPr>
      <w:r>
        <w:rPr>
          <w:rFonts w:ascii="Times New Roman"/>
          <w:b w:val="false"/>
          <w:i w:val="false"/>
          <w:color w:val="000000"/>
          <w:sz w:val="28"/>
        </w:rPr>
        <w:t>
      7. Көрсетілетін қызметті алушының жеке басын куәландыратын құжатты, отбасыларда тәрбиеленетін жетім балалар мен ата-анасының қамқорлығынсыз қалған балалар үшін, қорғаншылық (қамқоршылық), патронаттық тәрбие туралы мәліметтерін, (отбасының) атаулы әлеуметтік көмек алушыларға тиесілігін растайтын ақпаратты көрсетілетін қызметті беруші тиісті мемлекеттік ақпараттық жүйелерден "электрондық үкімет" шлюзі арқылы 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алушы осы Қағидалардың 2-қосымшасының 8-тармағында көзделген тізбеге сәйкес құжаттардың толық емес топтамасын және (немесе) қолданылу мерзімі өткен құжаттарды ұсынған жағдайда, көрсетілетін қызметті беруші немесе Мемлекеттік корпорация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Құжаттар портал арқылы түскен жағдайда, көрсетілетін қызметті беруші құжаттар тіркелген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Қызмет көрсету мерзімі 5 (бес) жұмыс күнін құрайтын мемлекеттік қызметті көрсетуден бас тарту негізі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тегін тамақтандыруды ұсыну туралы хабарлама дайындайды немесе мемлекеттік қызметті көрсетуден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3 (үш) жұмыс күні ішінде құжаттардың осы Қағидалардың талаптарына сәйкестігін қарайды,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кеңсесінде және (немесе) Мемлекеттік корпорацияда жеке басын куәландыратын құжатты (не нотариалды куәландырылған сенімхат бойынша оның өкілінің) көрсеткен кезде қолма-қол беріледі.</w:t>
      </w:r>
    </w:p>
    <w:p>
      <w:pPr>
        <w:spacing w:after="0"/>
        <w:ind w:left="0"/>
        <w:jc w:val="both"/>
      </w:pPr>
      <w:r>
        <w:rPr>
          <w:rFonts w:ascii="Times New Roman"/>
          <w:b w:val="false"/>
          <w:i w:val="false"/>
          <w:color w:val="000000"/>
          <w:sz w:val="28"/>
        </w:rPr>
        <w:t>
      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 басшысының электрондық цифрлық қолтаңбасы (бұдан әрі – ЭЦҚ) қойылған электрондық құжат нысанында жіберіледі.</w:t>
      </w:r>
    </w:p>
    <w:bookmarkStart w:name="z18" w:id="11"/>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жөніндегі мемлекеттік көрсетілетін қызмет проактивті тәсілмен, қызметті берушінің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арқылы, проактивті жолмен көрсетілуі мүмкін және оған:</w:t>
      </w:r>
    </w:p>
    <w:bookmarkEnd w:id="11"/>
    <w:bookmarkStart w:name="z19" w:id="12"/>
    <w:p>
      <w:pPr>
        <w:spacing w:after="0"/>
        <w:ind w:left="0"/>
        <w:jc w:val="both"/>
      </w:pPr>
      <w:r>
        <w:rPr>
          <w:rFonts w:ascii="Times New Roman"/>
          <w:b w:val="false"/>
          <w:i w:val="false"/>
          <w:color w:val="000000"/>
          <w:sz w:val="28"/>
        </w:rPr>
        <w:t>
      1) көрсетілетін қызметті алушыға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жөніндегі мемлекеттік қызметті көрсетуге сұраным жасалған автоматты хабарлама жіберу;</w:t>
      </w:r>
    </w:p>
    <w:bookmarkEnd w:id="12"/>
    <w:bookmarkStart w:name="z20" w:id="13"/>
    <w:p>
      <w:pPr>
        <w:spacing w:after="0"/>
        <w:ind w:left="0"/>
        <w:jc w:val="both"/>
      </w:pPr>
      <w:r>
        <w:rPr>
          <w:rFonts w:ascii="Times New Roman"/>
          <w:b w:val="false"/>
          <w:i w:val="false"/>
          <w:color w:val="000000"/>
          <w:sz w:val="28"/>
        </w:rPr>
        <w:t>
      2) проактивті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абоненттік құрылғысының көмегімен шектеулі қолжетімді мәліметтерді алу енеді.</w:t>
      </w:r>
    </w:p>
    <w:bookmarkEnd w:id="13"/>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24 (жиырма төрт) сағатты құрайды.</w:t>
      </w:r>
    </w:p>
    <w:bookmarkStart w:name="z21" w:id="14"/>
    <w:p>
      <w:pPr>
        <w:spacing w:after="0"/>
        <w:ind w:left="0"/>
        <w:jc w:val="both"/>
      </w:pPr>
      <w:r>
        <w:rPr>
          <w:rFonts w:ascii="Times New Roman"/>
          <w:b w:val="false"/>
          <w:i w:val="false"/>
          <w:color w:val="000000"/>
          <w:sz w:val="28"/>
        </w:rPr>
        <w:t>
      10. Мемлекеттік қызмет көрсетуге арналған құжаттарды қараудың жалпы мерзімі 5 (бес) жұмыс күнін құрайды.</w:t>
      </w:r>
    </w:p>
    <w:bookmarkEnd w:id="14"/>
    <w:bookmarkStart w:name="z22" w:id="15"/>
    <w:p>
      <w:pPr>
        <w:spacing w:after="0"/>
        <w:ind w:left="0"/>
        <w:jc w:val="both"/>
      </w:pPr>
      <w:r>
        <w:rPr>
          <w:rFonts w:ascii="Times New Roman"/>
          <w:b w:val="false"/>
          <w:i w:val="false"/>
          <w:color w:val="000000"/>
          <w:sz w:val="28"/>
        </w:rPr>
        <w:t>
      11. Көрсетілетін қызметті алушының (өкілдің) өтініші болмауына байланысты мерзімінде берілмеген құжаттар бір ай бойы Мемлекеттік корпорацияда сақталады, осы мерзім өткеннен кейін көрсетілетін қызметті берушіге талап етілмеген ретінде қайтарылады.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"Мемлекеттік көрсетілетін қызметтер туралы" Қазақстан Республикасы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(бұдан әрі - Заң) көрсетілетін қызметті беруші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10-бабының</w:t>
      </w:r>
      <w:r>
        <w:rPr>
          <w:rFonts w:ascii="Times New Roman"/>
          <w:b w:val="false"/>
          <w:i w:val="false"/>
          <w:color w:val="000000"/>
          <w:sz w:val="28"/>
        </w:rPr>
        <w:t xml:space="preserve"> 5) тармақшасына, </w:t>
      </w:r>
      <w:r>
        <w:rPr>
          <w:rFonts w:ascii="Times New Roman"/>
          <w:b w:val="false"/>
          <w:i w:val="false"/>
          <w:color w:val="000000"/>
          <w:sz w:val="28"/>
        </w:rPr>
        <w:t>14-бабының</w:t>
      </w:r>
      <w:r>
        <w:rPr>
          <w:rFonts w:ascii="Times New Roman"/>
          <w:b w:val="false"/>
          <w:i w:val="false"/>
          <w:color w:val="000000"/>
          <w:sz w:val="28"/>
        </w:rPr>
        <w:t xml:space="preserve"> 3) тармақшасына,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өзгерістер енгізілген және (немесе) толықтырылған күннен бастап 3 (үш) жұмыс күні ішінде оларды жаңартып және көрсетілетін қызметті берушілерге, Бірыңғай байланыс-орталығына, Мемлекеттік корпорацияға жолдайды.</w:t>
      </w:r>
    </w:p>
    <w:bookmarkStart w:name="z25" w:id="1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процесіндегі шешімдеріне, әрекеттеріне (әрекетсіздігіне) шағымдану тәртібі</w:t>
      </w:r>
    </w:p>
    <w:bookmarkEnd w:id="16"/>
    <w:bookmarkStart w:name="z26" w:id="17"/>
    <w:p>
      <w:pPr>
        <w:spacing w:after="0"/>
        <w:ind w:left="0"/>
        <w:jc w:val="both"/>
      </w:pPr>
      <w:r>
        <w:rPr>
          <w:rFonts w:ascii="Times New Roman"/>
          <w:b w:val="false"/>
          <w:i w:val="false"/>
          <w:color w:val="000000"/>
          <w:sz w:val="28"/>
        </w:rPr>
        <w:t>
      14.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3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алушыдан көрсетілетін қызметті берушінің атына келіп түскен шағым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Start w:name="z28" w:id="18"/>
    <w:p>
      <w:pPr>
        <w:spacing w:after="0"/>
        <w:ind w:left="0"/>
        <w:jc w:val="both"/>
      </w:pPr>
      <w:r>
        <w:rPr>
          <w:rFonts w:ascii="Times New Roman"/>
          <w:b w:val="false"/>
          <w:i w:val="false"/>
          <w:color w:val="000000"/>
          <w:sz w:val="28"/>
        </w:rPr>
        <w:t>
      16. Көрсетілетін қызметті алушыдан шағымды қарайтын органның атына келіп түскен шағым тіркелген күнінен бастап 15 (он бес) жұмыс күні ішінде қаралуға жатады.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 ұйымдарындағы</w:t>
            </w:r>
            <w:r>
              <w:br/>
            </w:r>
            <w:r>
              <w:rPr>
                <w:rFonts w:ascii="Times New Roman"/>
                <w:b w:val="false"/>
                <w:i w:val="false"/>
                <w:color w:val="000000"/>
                <w:sz w:val="20"/>
              </w:rPr>
              <w:t>тәрбиеленушілер мен білім алушылардың</w:t>
            </w:r>
            <w:r>
              <w:br/>
            </w:r>
            <w:r>
              <w:rPr>
                <w:rFonts w:ascii="Times New Roman"/>
                <w:b w:val="false"/>
                <w:i w:val="false"/>
                <w:color w:val="000000"/>
                <w:sz w:val="20"/>
              </w:rPr>
              <w:t>жекелеген санаттағы азаматтарына,</w:t>
            </w:r>
            <w:r>
              <w:br/>
            </w:r>
            <w:r>
              <w:rPr>
                <w:rFonts w:ascii="Times New Roman"/>
                <w:b w:val="false"/>
                <w:i w:val="false"/>
                <w:color w:val="000000"/>
                <w:sz w:val="20"/>
              </w:rPr>
              <w:t>сондай-ақ, қорғаншылық (қамқоршылықтағы)</w:t>
            </w:r>
            <w:r>
              <w:br/>
            </w:r>
            <w:r>
              <w:rPr>
                <w:rFonts w:ascii="Times New Roman"/>
                <w:b w:val="false"/>
                <w:i w:val="false"/>
                <w:color w:val="000000"/>
                <w:sz w:val="20"/>
              </w:rPr>
              <w:t>пен патронаттағы тұлғаларына тегін</w:t>
            </w:r>
            <w:r>
              <w:br/>
            </w:r>
            <w:r>
              <w:rPr>
                <w:rFonts w:ascii="Times New Roman"/>
                <w:b w:val="false"/>
                <w:i w:val="false"/>
                <w:color w:val="000000"/>
                <w:sz w:val="20"/>
              </w:rPr>
              <w:t>тамақтандыруды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bookmarkStart w:name="z31"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(оқу орнының атауы) ___ курсы _____ тобында білім алатын ұлым (қызым)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тегін тамақтандыруды ұсынуды сұраймын. </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xml:space="preserve">
      20__ жылғы "___" ________ ________ 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 ұйымдарындағы</w:t>
            </w:r>
            <w:r>
              <w:br/>
            </w:r>
            <w:r>
              <w:rPr>
                <w:rFonts w:ascii="Times New Roman"/>
                <w:b w:val="false"/>
                <w:i w:val="false"/>
                <w:color w:val="000000"/>
                <w:sz w:val="20"/>
              </w:rPr>
              <w:t>тәрбиеленушілер мен білім алушылардың</w:t>
            </w:r>
            <w:r>
              <w:br/>
            </w:r>
            <w:r>
              <w:rPr>
                <w:rFonts w:ascii="Times New Roman"/>
                <w:b w:val="false"/>
                <w:i w:val="false"/>
                <w:color w:val="000000"/>
                <w:sz w:val="20"/>
              </w:rPr>
              <w:t>жекелеген санаттағы азаматтарына,</w:t>
            </w:r>
            <w:r>
              <w:br/>
            </w:r>
            <w:r>
              <w:rPr>
                <w:rFonts w:ascii="Times New Roman"/>
                <w:b w:val="false"/>
                <w:i w:val="false"/>
                <w:color w:val="000000"/>
                <w:sz w:val="20"/>
              </w:rPr>
              <w:t>сондай-ақ, қорғаншылық (қамқоршылықтағы)</w:t>
            </w:r>
            <w:r>
              <w:br/>
            </w:r>
            <w:r>
              <w:rPr>
                <w:rFonts w:ascii="Times New Roman"/>
                <w:b w:val="false"/>
                <w:i w:val="false"/>
                <w:color w:val="000000"/>
                <w:sz w:val="20"/>
              </w:rPr>
              <w:t>пен патронаттағы тұлғаларына тегін</w:t>
            </w:r>
            <w:r>
              <w:br/>
            </w:r>
            <w:r>
              <w:rPr>
                <w:rFonts w:ascii="Times New Roman"/>
                <w:b w:val="false"/>
                <w:i w:val="false"/>
                <w:color w:val="000000"/>
                <w:sz w:val="20"/>
              </w:rPr>
              <w:t>тамақтандыруды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ұйымдарындағы тәрбиеленушілер мен білім алушылардың жекелеген санаттағы</w:t>
            </w:r>
            <w:r>
              <w:rPr>
                <w:rFonts w:ascii="Times New Roman"/>
                <w:b/>
                <w:i w:val="false"/>
                <w:color w:val="000000"/>
                <w:sz w:val="20"/>
              </w:rPr>
              <w:t xml:space="preserve"> азаматтарына, сондай-ақ, қорғаншылық (қамқоршылықтағы) пен патронаттағы тұлғаларына тегін тамақтандыруды ұсыну"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техникалық және кәсіптік, орта білімнен кейінгі білім беру ұйымдары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көрсітілетін қызметті ұсыну тәсілдері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p>
            <w:pPr>
              <w:spacing w:after="20"/>
              <w:ind w:left="20"/>
              <w:jc w:val="both"/>
            </w:pPr>
            <w:r>
              <w:rPr>
                <w:rFonts w:ascii="Times New Roman"/>
                <w:b w:val="false"/>
                <w:i w:val="false"/>
                <w:color w:val="000000"/>
                <w:sz w:val="20"/>
              </w:rPr>
              <w:t xml:space="preserve">
4) www. egov. kz-те тіркелген ұялы байланысының абоненттік құрылғысы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 топтамасын тапсырған сәттен бастап - 5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pPr>
              <w:spacing w:after="20"/>
              <w:ind w:left="20"/>
              <w:jc w:val="both"/>
            </w:pPr>
            <w:r>
              <w:rPr>
                <w:rFonts w:ascii="Times New Roman"/>
                <w:b w:val="false"/>
                <w:i w:val="false"/>
                <w:color w:val="000000"/>
                <w:sz w:val="20"/>
              </w:rPr>
              <w:t>
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тамақтандыруды ұсыну туралы хабарлама не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нәтижелерін беру нысаны: Электрондық (ішінара автоматтандырылған)/қағаз түрінде/проактивті.</w:t>
            </w:r>
          </w:p>
          <w:p>
            <w:pPr>
              <w:spacing w:after="20"/>
              <w:ind w:left="20"/>
              <w:jc w:val="both"/>
            </w:pPr>
            <w:r>
              <w:rPr>
                <w:rFonts w:ascii="Times New Roman"/>
                <w:b w:val="false"/>
                <w:i w:val="false"/>
                <w:color w:val="000000"/>
                <w:sz w:val="20"/>
              </w:rPr>
              <w:t>
Порталда көрсетілетін қызметті алушының "жеке кабинетінде" мемлекеттік қызметті көрсету нәтижесі жолданады және сақталады.</w:t>
            </w:r>
          </w:p>
          <w:p>
            <w:pPr>
              <w:spacing w:after="20"/>
              <w:ind w:left="20"/>
              <w:jc w:val="both"/>
            </w:pPr>
            <w:r>
              <w:rPr>
                <w:rFonts w:ascii="Times New Roman"/>
                <w:b w:val="false"/>
                <w:i w:val="false"/>
                <w:color w:val="000000"/>
                <w:sz w:val="20"/>
              </w:rPr>
              <w:t>
Мемлекеттік қызметті көрсету нәтижесі проактивті нысанда тегін тамақтандыруды ұсыну туралы көрсетілетін қызметті алушының абоненттік нөміріне хабарлама түрінде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сонымен қатар проактивті түрде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xml:space="preserve">
2)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өтініштерді қабылдау және мемлекеттік көрсетілетін қызметтердің дайын нәтижелерін беру Мемлекеттік корпорация арқылы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портал/ұялы байланыстың абоненттік құрылғысы: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(немесе) Мемлекеттік корпорацияға: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жеке куәлік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3) туу туралы куәлік - көп балалы отбасылардың балалары үшін (2007 жылғы 13 тамызға дейін туылған жағдайда)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4)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5) мүгедектігі туралы анықтамалар - мүгедектігі бар адамдар және бала кезінен мүгедектігі бар адамдар үшін немесе психологиялық-медициналық-педагогикалық консультацияның қорытындысы - даму мүмкіндіктері шектеулі балалар үшін;</w:t>
            </w:r>
          </w:p>
          <w:p>
            <w:pPr>
              <w:spacing w:after="20"/>
              <w:ind w:left="20"/>
              <w:jc w:val="both"/>
            </w:pPr>
            <w:r>
              <w:rPr>
                <w:rFonts w:ascii="Times New Roman"/>
                <w:b w:val="false"/>
                <w:i w:val="false"/>
                <w:color w:val="000000"/>
                <w:sz w:val="20"/>
              </w:rPr>
              <w:t>
6) өтініш берушінің (отбасының) атаулы әлеуметтік көмек алушыларға тиесілігін растайтын ақпарат;</w:t>
            </w:r>
          </w:p>
          <w:p>
            <w:pPr>
              <w:spacing w:after="20"/>
              <w:ind w:left="20"/>
              <w:jc w:val="both"/>
            </w:pPr>
            <w:r>
              <w:rPr>
                <w:rFonts w:ascii="Times New Roman"/>
                <w:b w:val="false"/>
                <w:i w:val="false"/>
                <w:color w:val="000000"/>
                <w:sz w:val="20"/>
              </w:rPr>
              <w:t>
7)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ұйымына қабылдау туралы бұйрық.</w:t>
            </w:r>
          </w:p>
          <w:p>
            <w:pPr>
              <w:spacing w:after="20"/>
              <w:ind w:left="20"/>
              <w:jc w:val="both"/>
            </w:pPr>
            <w:r>
              <w:rPr>
                <w:rFonts w:ascii="Times New Roman"/>
                <w:b w:val="false"/>
                <w:i w:val="false"/>
                <w:color w:val="000000"/>
                <w:sz w:val="20"/>
              </w:rPr>
              <w:t>
2, 3, 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p>
          <w:p>
            <w:pPr>
              <w:spacing w:after="20"/>
              <w:ind w:left="20"/>
              <w:jc w:val="both"/>
            </w:pPr>
            <w:r>
              <w:rPr>
                <w:rFonts w:ascii="Times New Roman"/>
                <w:b w:val="false"/>
                <w:i w:val="false"/>
                <w:color w:val="000000"/>
                <w:sz w:val="20"/>
              </w:rPr>
              <w:t>
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4)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ұйымына қабылдау туралы бұйрық.</w:t>
            </w:r>
          </w:p>
          <w:p>
            <w:pPr>
              <w:spacing w:after="20"/>
              <w:ind w:left="20"/>
              <w:jc w:val="both"/>
            </w:pPr>
            <w:r>
              <w:rPr>
                <w:rFonts w:ascii="Times New Roman"/>
                <w:b w:val="false"/>
                <w:i w:val="false"/>
                <w:color w:val="000000"/>
                <w:sz w:val="20"/>
              </w:rPr>
              <w:t xml:space="preserve">
Көрсетілетін қызметті алушының жеке басын куәландыратын құжатты, туу туралы куәлігі, қорғаншылық (қамқоршылық), отбасыларда тәрбиеленетін жетім балалар мен ата-анасының қамқорлығынсыз қалған балалар үшін патронаттық тәрбие туралы мәліметті, (отбасының) атаулы әлеуметтік көмек алушыларға тиесілігін растайтын құжатты, мүгедектігі туралы мәліметтерін көрсетілетін қызметті беруші тиісті мемлекеттік ақпараттық жүйелерден "электрондық үкімет" шлюзі арқылы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 egov. 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 ұйымдарындағы</w:t>
            </w:r>
            <w:r>
              <w:br/>
            </w:r>
            <w:r>
              <w:rPr>
                <w:rFonts w:ascii="Times New Roman"/>
                <w:b w:val="false"/>
                <w:i w:val="false"/>
                <w:color w:val="000000"/>
                <w:sz w:val="20"/>
              </w:rPr>
              <w:t>тәрбиеленушілер мен білім алушылардың</w:t>
            </w:r>
            <w:r>
              <w:br/>
            </w:r>
            <w:r>
              <w:rPr>
                <w:rFonts w:ascii="Times New Roman"/>
                <w:b w:val="false"/>
                <w:i w:val="false"/>
                <w:color w:val="000000"/>
                <w:sz w:val="20"/>
              </w:rPr>
              <w:t>жекелеген санаттағы азаматтарына,</w:t>
            </w:r>
            <w:r>
              <w:br/>
            </w:r>
            <w:r>
              <w:rPr>
                <w:rFonts w:ascii="Times New Roman"/>
                <w:b w:val="false"/>
                <w:i w:val="false"/>
                <w:color w:val="000000"/>
                <w:sz w:val="20"/>
              </w:rPr>
              <w:t>сондай-ақ, қорғаншылық (қамқоршылықтағы)</w:t>
            </w:r>
            <w:r>
              <w:br/>
            </w:r>
            <w:r>
              <w:rPr>
                <w:rFonts w:ascii="Times New Roman"/>
                <w:b w:val="false"/>
                <w:i w:val="false"/>
                <w:color w:val="000000"/>
                <w:sz w:val="20"/>
              </w:rPr>
              <w:t>пен патронаттағы тұлғаларына тегін</w:t>
            </w:r>
            <w:r>
              <w:br/>
            </w:r>
            <w:r>
              <w:rPr>
                <w:rFonts w:ascii="Times New Roman"/>
                <w:b w:val="false"/>
                <w:i w:val="false"/>
                <w:color w:val="000000"/>
                <w:sz w:val="20"/>
              </w:rPr>
              <w:t>тамақтандыруды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0"/>
    <w:p>
      <w:pPr>
        <w:spacing w:after="0"/>
        <w:ind w:left="0"/>
        <w:jc w:val="left"/>
      </w:pPr>
      <w:r>
        <w:rPr>
          <w:rFonts w:ascii="Times New Roman"/>
          <w:b/>
          <w:i w:val="false"/>
          <w:color w:val="000000"/>
        </w:rPr>
        <w:t xml:space="preserve"> Тегін тамақтандыруды ұсыну туралы хабарлама</w:t>
      </w:r>
    </w:p>
    <w:bookmarkEnd w:id="2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_____________________________________________________________ білім беру ұйымында</w:t>
      </w:r>
    </w:p>
    <w:p>
      <w:pPr>
        <w:spacing w:after="0"/>
        <w:ind w:left="0"/>
        <w:jc w:val="both"/>
      </w:pPr>
      <w:r>
        <w:rPr>
          <w:rFonts w:ascii="Times New Roman"/>
          <w:b w:val="false"/>
          <w:i w:val="false"/>
          <w:color w:val="000000"/>
          <w:sz w:val="28"/>
        </w:rPr>
        <w:t xml:space="preserve">
      20___-20___ оқу жылында тегін тамақтандырумен қамтамасыз етілетін білім алушылар </w:t>
      </w:r>
    </w:p>
    <w:p>
      <w:pPr>
        <w:spacing w:after="0"/>
        <w:ind w:left="0"/>
        <w:jc w:val="both"/>
      </w:pPr>
      <w:r>
        <w:rPr>
          <w:rFonts w:ascii="Times New Roman"/>
          <w:b w:val="false"/>
          <w:i w:val="false"/>
          <w:color w:val="000000"/>
          <w:sz w:val="28"/>
        </w:rPr>
        <w:t xml:space="preserve">
      тізіміне енгізілгені үшін берілді.   </w:t>
      </w:r>
    </w:p>
    <w:p>
      <w:pPr>
        <w:spacing w:after="0"/>
        <w:ind w:left="0"/>
        <w:jc w:val="both"/>
      </w:pPr>
      <w:r>
        <w:rPr>
          <w:rFonts w:ascii="Times New Roman"/>
          <w:b w:val="false"/>
          <w:i w:val="false"/>
          <w:color w:val="000000"/>
          <w:sz w:val="28"/>
        </w:rPr>
        <w:t xml:space="preserve">
      "___" _____________20____ жылы             ________________________________ </w:t>
      </w:r>
    </w:p>
    <w:p>
      <w:pPr>
        <w:spacing w:after="0"/>
        <w:ind w:left="0"/>
        <w:jc w:val="both"/>
      </w:pPr>
      <w:r>
        <w:rPr>
          <w:rFonts w:ascii="Times New Roman"/>
          <w:b w:val="false"/>
          <w:i w:val="false"/>
          <w:color w:val="000000"/>
          <w:sz w:val="28"/>
        </w:rPr>
        <w:t xml:space="preserve">
      (білім беру ұйымы </w:t>
      </w:r>
    </w:p>
    <w:p>
      <w:pPr>
        <w:spacing w:after="0"/>
        <w:ind w:left="0"/>
        <w:jc w:val="both"/>
      </w:pPr>
      <w:r>
        <w:rPr>
          <w:rFonts w:ascii="Times New Roman"/>
          <w:b w:val="false"/>
          <w:i w:val="false"/>
          <w:color w:val="000000"/>
          <w:sz w:val="28"/>
        </w:rPr>
        <w:t>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 ұйымдарындағы</w:t>
            </w:r>
            <w:r>
              <w:br/>
            </w:r>
            <w:r>
              <w:rPr>
                <w:rFonts w:ascii="Times New Roman"/>
                <w:b w:val="false"/>
                <w:i w:val="false"/>
                <w:color w:val="000000"/>
                <w:sz w:val="20"/>
              </w:rPr>
              <w:t>тәрбиеленушілер мен білім алушылардың</w:t>
            </w:r>
            <w:r>
              <w:br/>
            </w:r>
            <w:r>
              <w:rPr>
                <w:rFonts w:ascii="Times New Roman"/>
                <w:b w:val="false"/>
                <w:i w:val="false"/>
                <w:color w:val="000000"/>
                <w:sz w:val="20"/>
              </w:rPr>
              <w:t>жекелеген санаттағы азаматтарына,</w:t>
            </w:r>
            <w:r>
              <w:br/>
            </w:r>
            <w:r>
              <w:rPr>
                <w:rFonts w:ascii="Times New Roman"/>
                <w:b w:val="false"/>
                <w:i w:val="false"/>
                <w:color w:val="000000"/>
                <w:sz w:val="20"/>
              </w:rPr>
              <w:t>сондай-ақ, қорғаншылық (қамқоршылықтағы)</w:t>
            </w:r>
            <w:r>
              <w:br/>
            </w:r>
            <w:r>
              <w:rPr>
                <w:rFonts w:ascii="Times New Roman"/>
                <w:b w:val="false"/>
                <w:i w:val="false"/>
                <w:color w:val="000000"/>
                <w:sz w:val="20"/>
              </w:rPr>
              <w:t>пен патронаттағы тұлғаларына тегін</w:t>
            </w:r>
            <w:r>
              <w:br/>
            </w:r>
            <w:r>
              <w:rPr>
                <w:rFonts w:ascii="Times New Roman"/>
                <w:b w:val="false"/>
                <w:i w:val="false"/>
                <w:color w:val="000000"/>
                <w:sz w:val="20"/>
              </w:rPr>
              <w:t>тамақтандыруды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6" w:id="21"/>
    <w:p>
      <w:pPr>
        <w:spacing w:after="0"/>
        <w:ind w:left="0"/>
        <w:jc w:val="left"/>
      </w:pPr>
      <w:r>
        <w:rPr>
          <w:rFonts w:ascii="Times New Roman"/>
          <w:b/>
          <w:i w:val="false"/>
          <w:color w:val="000000"/>
        </w:rPr>
        <w:t xml:space="preserve"> Өтінішті қабылдаудан бас тарту туралы қолхат</w:t>
      </w:r>
    </w:p>
    <w:bookmarkEnd w:id="2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xml:space="preserve">
      2)_______________________________________;  </w:t>
      </w:r>
    </w:p>
    <w:p>
      <w:pPr>
        <w:spacing w:after="0"/>
        <w:ind w:left="0"/>
        <w:jc w:val="both"/>
      </w:pPr>
      <w:r>
        <w:rPr>
          <w:rFonts w:ascii="Times New Roman"/>
          <w:b w:val="false"/>
          <w:i w:val="false"/>
          <w:color w:val="000000"/>
          <w:sz w:val="28"/>
        </w:rPr>
        <w:t xml:space="preserve">
      Осы қолхат әр тарапқа бір-бірден 2 (екі) данада жасалды. </w:t>
      </w:r>
    </w:p>
    <w:p>
      <w:pPr>
        <w:spacing w:after="0"/>
        <w:ind w:left="0"/>
        <w:jc w:val="both"/>
      </w:pPr>
      <w:r>
        <w:rPr>
          <w:rFonts w:ascii="Times New Roman"/>
          <w:b w:val="false"/>
          <w:i w:val="false"/>
          <w:color w:val="000000"/>
          <w:sz w:val="28"/>
        </w:rPr>
        <w:t xml:space="preserve">
      _______________________________             ________________________ </w:t>
      </w:r>
    </w:p>
    <w:p>
      <w:pPr>
        <w:spacing w:after="0"/>
        <w:ind w:left="0"/>
        <w:jc w:val="both"/>
      </w:pPr>
      <w:r>
        <w:rPr>
          <w:rFonts w:ascii="Times New Roman"/>
          <w:b w:val="false"/>
          <w:i w:val="false"/>
          <w:color w:val="000000"/>
          <w:sz w:val="28"/>
        </w:rPr>
        <w:t xml:space="preserve">
      (Т.А.Ә. (бар болған жағдайда)             Мемлекеттік корпорация   қызметкерінің қолы) </w:t>
      </w:r>
    </w:p>
    <w:p>
      <w:pPr>
        <w:spacing w:after="0"/>
        <w:ind w:left="0"/>
        <w:jc w:val="both"/>
      </w:pPr>
      <w:r>
        <w:rPr>
          <w:rFonts w:ascii="Times New Roman"/>
          <w:b w:val="false"/>
          <w:i w:val="false"/>
          <w:color w:val="000000"/>
          <w:sz w:val="28"/>
        </w:rPr>
        <w:t xml:space="preserve">
      ________________________________________ _____________________ </w:t>
      </w:r>
    </w:p>
    <w:p>
      <w:pPr>
        <w:spacing w:after="0"/>
        <w:ind w:left="0"/>
        <w:jc w:val="both"/>
      </w:pPr>
      <w:r>
        <w:rPr>
          <w:rFonts w:ascii="Times New Roman"/>
          <w:b w:val="false"/>
          <w:i w:val="false"/>
          <w:color w:val="000000"/>
          <w:sz w:val="28"/>
        </w:rPr>
        <w:t xml:space="preserve">
      (көрсетілетін қызметті берушінің Т.А.Ә. (бар болған жағдайда) (қолы) </w:t>
      </w:r>
    </w:p>
    <w:p>
      <w:pPr>
        <w:spacing w:after="0"/>
        <w:ind w:left="0"/>
        <w:jc w:val="both"/>
      </w:pPr>
      <w:r>
        <w:rPr>
          <w:rFonts w:ascii="Times New Roman"/>
          <w:b w:val="false"/>
          <w:i w:val="false"/>
          <w:color w:val="000000"/>
          <w:sz w:val="28"/>
        </w:rPr>
        <w:t xml:space="preserve">
      Алдым: ________________ __________________________________ </w:t>
      </w:r>
    </w:p>
    <w:p>
      <w:pPr>
        <w:spacing w:after="0"/>
        <w:ind w:left="0"/>
        <w:jc w:val="both"/>
      </w:pPr>
      <w:r>
        <w:rPr>
          <w:rFonts w:ascii="Times New Roman"/>
          <w:b w:val="false"/>
          <w:i w:val="false"/>
          <w:color w:val="000000"/>
          <w:sz w:val="28"/>
        </w:rPr>
        <w:t xml:space="preserve">
      (Т.А.Ә. (бар болған жағдайда) (көрсетілетін қызметті алушының қолы) </w:t>
      </w:r>
    </w:p>
    <w:p>
      <w:pPr>
        <w:spacing w:after="0"/>
        <w:ind w:left="0"/>
        <w:jc w:val="both"/>
      </w:pPr>
      <w:r>
        <w:rPr>
          <w:rFonts w:ascii="Times New Roman"/>
          <w:b w:val="false"/>
          <w:i w:val="false"/>
          <w:color w:val="000000"/>
          <w:sz w:val="28"/>
        </w:rPr>
        <w:t>
      "___"_________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