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f32a" w14:textId="a34f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бекіту туралы" Қазақстан Республикасының Қорғаныс және аэроғарыш өнеркәсібі министрінің 2018 жылғы 28 наурыздағы № 52/НҚ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31 наурыздағы № 128/НҚ бұйрығы. Қазақстан Республикасының Әділет министрлігінде 2023 жылғы 6 сәуірде № 32249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және аэроғарыш өнеркәсібі министрінің 2018 жылғы 28 наурыздағы № 52/НҚ </w:t>
      </w:r>
      <w:r>
        <w:rPr>
          <w:rFonts w:ascii="Times New Roman"/>
          <w:b w:val="false"/>
          <w:i w:val="false"/>
          <w:color w:val="000000"/>
          <w:sz w:val="28"/>
        </w:rPr>
        <w:t>бұйрығына</w:t>
      </w:r>
      <w:r>
        <w:rPr>
          <w:rFonts w:ascii="Times New Roman"/>
          <w:b w:val="false"/>
          <w:i w:val="false"/>
          <w:color w:val="000000"/>
          <w:sz w:val="28"/>
        </w:rPr>
        <w:t xml:space="preserve"> енгізілсін ""Электрондық үкімет"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 бекіту туралы" (Нормативтік құқықтық актілерді мемлекеттік тіркеу тізілімінде № 17019 болып тіркелген) мынадай өзгеріс:</w:t>
      </w:r>
    </w:p>
    <w:bookmarkStart w:name="z4" w:id="1"/>
    <w:p>
      <w:pPr>
        <w:spacing w:after="0"/>
        <w:ind w:left="0"/>
        <w:jc w:val="both"/>
      </w:pPr>
      <w:r>
        <w:rPr>
          <w:rFonts w:ascii="Times New Roman"/>
          <w:b w:val="false"/>
          <w:i w:val="false"/>
          <w:color w:val="000000"/>
          <w:sz w:val="28"/>
        </w:rPr>
        <w:t xml:space="preserve">
      Көрсетілген бұйрықпен бекітілген "Электрондық үкімет"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bookmarkStart w:name="z6"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