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acc6" w14:textId="fe7a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аумағынан басты пиязды әкетуге тыйым салуды енгізу туралы" Қазақстан Республикасы Ауыл шаруашылығы министрінің 2023 жылғы 28 қаңтардағы № 39 бұйрығының қолданылуын тоқтата тұру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2023 жылғы 7 сәуірдегі № 128 бұйрығы. Қазақстан Республикасының Әділет министрлігінде 2023 жылғы 8 сәуірде № 32262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аумағынан басты пиязды әкетуге тыйым салуды енгізу туралы" Қазақстан Республикасы Ауыл шаруашылығы министрінің 2023 жылғы 28 қаңтардағы № 39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31799 болып тіркелген) қолданылуы 2023 жылғы 28 сәуірге дейін (қоса есептегенде) тоқтатыла тұрсын.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Аграрлық азық-түлік нарықтары және ауыл шаруашылығы өнімін қайта өңдеу департаменті заңнамада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ауыл шаруашылығы вице-министріне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