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8598" w14:textId="5138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бақылауды жүзеге асыруға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7 сәуірдегі № 62 бұйрығы. Қазақстан Республикасының Әділет министрлігінде 2023 жылғы 11 сәуірде № 32276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Үкіметінің 2017 жығы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"Өндірістік бақылауды жүзеге асыруға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"Өндірістік бақылауды жүзеге асыруға қойылатын санитариялық-эпидемиологиялық талаптар" санитариялық қағидаларын бекіту туралы" Қазақстан Республикасы Ұлттық экономика министрінің 2016 жылғы 6 маусымдағы № 239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13896 болып тіркелген)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7 сәуірдегі</w:t>
            </w:r>
            <w:r>
              <w:br/>
            </w:r>
            <w:r>
              <w:rPr>
                <w:rFonts w:ascii="Times New Roman"/>
                <w:b w:val="false"/>
                <w:i w:val="false"/>
                <w:color w:val="000000"/>
                <w:sz w:val="20"/>
              </w:rPr>
              <w:t>№ 62 бұйрығына</w:t>
            </w:r>
            <w:r>
              <w:br/>
            </w:r>
            <w:r>
              <w:rPr>
                <w:rFonts w:ascii="Times New Roman"/>
                <w:b w:val="false"/>
                <w:i w:val="false"/>
                <w:color w:val="000000"/>
                <w:sz w:val="20"/>
              </w:rPr>
              <w:t>қосымша</w:t>
            </w:r>
          </w:p>
        </w:tc>
      </w:tr>
    </w:tbl>
    <w:bookmarkStart w:name="z10" w:id="9"/>
    <w:p>
      <w:pPr>
        <w:spacing w:after="0"/>
        <w:ind w:left="0"/>
        <w:jc w:val="left"/>
      </w:pPr>
      <w:r>
        <w:rPr>
          <w:rFonts w:ascii="Times New Roman"/>
          <w:b/>
          <w:i w:val="false"/>
          <w:color w:val="000000"/>
        </w:rPr>
        <w:t xml:space="preserve"> "Өндірістік бақылауды жүзеге асыруға қойылатын санитариялық-эпидемиологиялық талаптар" санитариялық қағидалары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"Өндірістік бақылауды жүзеге асыруға қойылатын санитариялық-эпидемиологиялық талаптар" санитариялық қағидалары (бұдан әрі – Санитариялық қағидалар)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әзірленген және өндірістік бақылауды жүзеге асыруға қойылатын санитариялық-эпидемиологиялық талаптарды белгілейді.</w:t>
      </w:r>
    </w:p>
    <w:bookmarkEnd w:id="11"/>
    <w:bookmarkStart w:name="z13" w:id="12"/>
    <w:p>
      <w:pPr>
        <w:spacing w:after="0"/>
        <w:ind w:left="0"/>
        <w:jc w:val="both"/>
      </w:pPr>
      <w:r>
        <w:rPr>
          <w:rFonts w:ascii="Times New Roman"/>
          <w:b w:val="false"/>
          <w:i w:val="false"/>
          <w:color w:val="000000"/>
          <w:sz w:val="28"/>
        </w:rPr>
        <w:t>
      2. Осы Қағидаларда мынадай терминдер мен ұғымдар пайдаланылады:</w:t>
      </w:r>
    </w:p>
    <w:bookmarkEnd w:id="12"/>
    <w:bookmarkStart w:name="z14" w:id="13"/>
    <w:p>
      <w:pPr>
        <w:spacing w:after="0"/>
        <w:ind w:left="0"/>
        <w:jc w:val="both"/>
      </w:pPr>
      <w:r>
        <w:rPr>
          <w:rFonts w:ascii="Times New Roman"/>
          <w:b w:val="false"/>
          <w:i w:val="false"/>
          <w:color w:val="000000"/>
          <w:sz w:val="28"/>
        </w:rPr>
        <w:t>
      1) халықтың санитариялық-эпидемиологиялық салауаттылығы саласындағы мемлекеттік бақылау және қадағалау субъектісі (объектілері) – дара және заңды тұлғалар, халықтың санитариялық-эпидемиологиялық салауаттылығы саласындағы мемлекеттік бақылауға және қадағалауға жататын ғимараттар, құрылыстар, бұйымдар, қызметі, пайдалануы, тұтынуы, қолданылуы және пайдалануы адам денсаулығы мен қоршаған ортаға зиян келтіруі мүмкін жабдықтар, көлік құралдары, топырақ, су, ауа және басқа да объектілер;</w:t>
      </w:r>
    </w:p>
    <w:bookmarkEnd w:id="13"/>
    <w:bookmarkStart w:name="z15" w:id="14"/>
    <w:p>
      <w:pPr>
        <w:spacing w:after="0"/>
        <w:ind w:left="0"/>
        <w:jc w:val="both"/>
      </w:pPr>
      <w:r>
        <w:rPr>
          <w:rFonts w:ascii="Times New Roman"/>
          <w:b w:val="false"/>
          <w:i w:val="false"/>
          <w:color w:val="000000"/>
          <w:sz w:val="28"/>
        </w:rPr>
        <w:t>
      2) өндірістік бақылау (өзін-өзі бақылау) – өндірілетін өнімнің,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14"/>
    <w:bookmarkStart w:name="z16" w:id="15"/>
    <w:p>
      <w:pPr>
        <w:spacing w:after="0"/>
        <w:ind w:left="0"/>
        <w:jc w:val="both"/>
      </w:pPr>
      <w:r>
        <w:rPr>
          <w:rFonts w:ascii="Times New Roman"/>
          <w:b w:val="false"/>
          <w:i w:val="false"/>
          <w:color w:val="000000"/>
          <w:sz w:val="28"/>
        </w:rPr>
        <w:t>
      3. Дара кәсіпкерлер және заңды тұлғалар өндірістік бақылаудың (өзін-өзі бақылаудың) тиімді жүйесін әзірлейді, құжаттамалық ресімдейді, енгізеді және жұмыс жағдайында ұстайды.</w:t>
      </w:r>
    </w:p>
    <w:bookmarkEnd w:id="15"/>
    <w:bookmarkStart w:name="z17" w:id="16"/>
    <w:p>
      <w:pPr>
        <w:spacing w:after="0"/>
        <w:ind w:left="0"/>
        <w:jc w:val="both"/>
      </w:pPr>
      <w:r>
        <w:rPr>
          <w:rFonts w:ascii="Times New Roman"/>
          <w:b w:val="false"/>
          <w:i w:val="false"/>
          <w:color w:val="000000"/>
          <w:sz w:val="28"/>
        </w:rPr>
        <w:t>
      Дара кәсіпкерлер және (немесе) заңды тұлғалардың басшылары бұйрығымен өндірістік бақылауға (өзін-өзі бақылауға) жауапты лауазымды тұлғалар тағайындалады. Жүзеге асырылатын өндірістік бақылаудың уақтылығын, толықтығын және дәйектілігін субъектпен қатамасыз етеді.</w:t>
      </w:r>
    </w:p>
    <w:bookmarkEnd w:id="16"/>
    <w:bookmarkStart w:name="z18" w:id="17"/>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құжаттарының (бұдан әрі – нормалау құжаттары) талаптарының сақталуына өзін-өзі бақылауды ұйымдастыру және жүргізу жолымен өнімнің, жұмыстардың және көрсетілетін қызметтердің адам үшін қауіпсіздігін және (немесе) зиянсыздығын қамтамасыз ету болып табылады.</w:t>
      </w:r>
    </w:p>
    <w:bookmarkEnd w:id="17"/>
    <w:bookmarkStart w:name="z19" w:id="18"/>
    <w:p>
      <w:pPr>
        <w:spacing w:after="0"/>
        <w:ind w:left="0"/>
        <w:jc w:val="both"/>
      </w:pPr>
      <w:r>
        <w:rPr>
          <w:rFonts w:ascii="Times New Roman"/>
          <w:b w:val="false"/>
          <w:i w:val="false"/>
          <w:color w:val="000000"/>
          <w:sz w:val="28"/>
        </w:rPr>
        <w:t xml:space="preserve">
      5. Тiзбелерi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бекіту туралы" Қазақстан Республикасы Денсаулық сақтау министрінің 2020 жылғы 30 қарашадағы № ҚР ДСМ-220/2020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21710 болып тіркелген) бекітілген өнім мен эпидемиялық маңызы бар объектілер өндірістік бақылау (өзін-өзі бақылау) объектілері болып табылады.</w:t>
      </w:r>
    </w:p>
    <w:bookmarkEnd w:id="18"/>
    <w:bookmarkStart w:name="z20" w:id="19"/>
    <w:p>
      <w:pPr>
        <w:spacing w:after="0"/>
        <w:ind w:left="0"/>
        <w:jc w:val="left"/>
      </w:pPr>
      <w:r>
        <w:rPr>
          <w:rFonts w:ascii="Times New Roman"/>
          <w:b/>
          <w:i w:val="false"/>
          <w:color w:val="000000"/>
        </w:rPr>
        <w:t xml:space="preserve"> 2-тарау. Өндірістік бақылауды ұйымдастыру және жүргізу тәртібі</w:t>
      </w:r>
    </w:p>
    <w:bookmarkEnd w:id="19"/>
    <w:bookmarkStart w:name="z21" w:id="20"/>
    <w:p>
      <w:pPr>
        <w:spacing w:after="0"/>
        <w:ind w:left="0"/>
        <w:jc w:val="both"/>
      </w:pPr>
      <w:r>
        <w:rPr>
          <w:rFonts w:ascii="Times New Roman"/>
          <w:b w:val="false"/>
          <w:i w:val="false"/>
          <w:color w:val="000000"/>
          <w:sz w:val="28"/>
        </w:rPr>
        <w:t>
      6. Өндірістік бақылауды жүзеге асыру бойынша іс-шараларды ұйымдастыру дара кәсіпкерлер мен заңды тұлғалар жүргізеді.</w:t>
      </w:r>
    </w:p>
    <w:bookmarkEnd w:id="20"/>
    <w:bookmarkStart w:name="z22" w:id="21"/>
    <w:p>
      <w:pPr>
        <w:spacing w:after="0"/>
        <w:ind w:left="0"/>
        <w:jc w:val="both"/>
      </w:pPr>
      <w:r>
        <w:rPr>
          <w:rFonts w:ascii="Times New Roman"/>
          <w:b w:val="false"/>
          <w:i w:val="false"/>
          <w:color w:val="000000"/>
          <w:sz w:val="28"/>
        </w:rPr>
        <w:t xml:space="preserve">
      7. Өндірістік бақылау "Халық денсаулығы және денсаулық сақтау жүйесі туралы" Қазақстан Республикасы Кодексінің 51-бабы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талаптарды және мыналарды қамтиды:</w:t>
      </w:r>
    </w:p>
    <w:bookmarkEnd w:id="21"/>
    <w:bookmarkStart w:name="z23" w:id="22"/>
    <w:p>
      <w:pPr>
        <w:spacing w:after="0"/>
        <w:ind w:left="0"/>
        <w:jc w:val="both"/>
      </w:pPr>
      <w:r>
        <w:rPr>
          <w:rFonts w:ascii="Times New Roman"/>
          <w:b w:val="false"/>
          <w:i w:val="false"/>
          <w:color w:val="000000"/>
          <w:sz w:val="28"/>
        </w:rPr>
        <w:t>
      1) нормалау құжаттарына сәйкес зертханалық зерттеулер мен өлшемдерді жүзеге асыру (ұйымдастыру):</w:t>
      </w:r>
    </w:p>
    <w:bookmarkEnd w:id="22"/>
    <w:p>
      <w:pPr>
        <w:spacing w:after="0"/>
        <w:ind w:left="0"/>
        <w:jc w:val="both"/>
      </w:pPr>
      <w:r>
        <w:rPr>
          <w:rFonts w:ascii="Times New Roman"/>
          <w:b w:val="false"/>
          <w:i w:val="false"/>
          <w:color w:val="000000"/>
          <w:sz w:val="28"/>
        </w:rPr>
        <w:t>
      өндірістің адамға және оның денсаулығына әсер етуін бағалау мақсатында жұмыс орындары (өндірістік алаң) аумағында;</w:t>
      </w:r>
    </w:p>
    <w:p>
      <w:pPr>
        <w:spacing w:after="0"/>
        <w:ind w:left="0"/>
        <w:jc w:val="both"/>
      </w:pPr>
      <w:r>
        <w:rPr>
          <w:rFonts w:ascii="Times New Roman"/>
          <w:b w:val="false"/>
          <w:i w:val="false"/>
          <w:color w:val="000000"/>
          <w:sz w:val="28"/>
        </w:rPr>
        <w:t>
      өндірістің адамға және оның денсаулығына әсерін бағалау мақсатында санитарлық-қорғау аймағының (бұдан әрі – СҚА) шекарасында және объектінің әсер ету аймағында, жұмыс орындары (өндірістік алаңының) аумағында;</w:t>
      </w:r>
    </w:p>
    <w:p>
      <w:pPr>
        <w:spacing w:after="0"/>
        <w:ind w:left="0"/>
        <w:jc w:val="both"/>
      </w:pPr>
      <w:r>
        <w:rPr>
          <w:rFonts w:ascii="Times New Roman"/>
          <w:b w:val="false"/>
          <w:i w:val="false"/>
          <w:color w:val="000000"/>
          <w:sz w:val="28"/>
        </w:rPr>
        <w:t>
      шикізатты, жартылай фабрикаттарды, қаптамалау материалдарын, тамақ өнімдерімен және сумен жанасатын бұйымдарды, тарату желісіне, тарату желісінен, резервуарлардан түсу алдында сумен жабдықтау көзінен алынатын ауыз судың қауіпсіздігін, дайын өнімді және оларды өндіру, сақтау, тасымалдау, өткізу, жинау, кәдеге жарату, жоюдың технологиялық процесі барысында гигиеналық талаптардың сақталуын, сондай-ақ бақылаудың қажетті дәйектілігін және толықтығын қамтамасыз ететін өлшеу құралдарын бақылауды жүзеге асыру (ұйымдастыру).</w:t>
      </w:r>
    </w:p>
    <w:bookmarkStart w:name="z24" w:id="23"/>
    <w:p>
      <w:pPr>
        <w:spacing w:after="0"/>
        <w:ind w:left="0"/>
        <w:jc w:val="both"/>
      </w:pPr>
      <w:r>
        <w:rPr>
          <w:rFonts w:ascii="Times New Roman"/>
          <w:b w:val="false"/>
          <w:i w:val="false"/>
          <w:color w:val="000000"/>
          <w:sz w:val="28"/>
        </w:rPr>
        <w:t>
      8. Өндірістік бақылау бағдарламасы объектіде бар қауіп-қатерлерді (тәуекел факторларын) есепке ала отырып әзірленеді.</w:t>
      </w:r>
    </w:p>
    <w:bookmarkEnd w:id="23"/>
    <w:p>
      <w:pPr>
        <w:spacing w:after="0"/>
        <w:ind w:left="0"/>
        <w:jc w:val="both"/>
      </w:pPr>
      <w:r>
        <w:rPr>
          <w:rFonts w:ascii="Times New Roman"/>
          <w:b w:val="false"/>
          <w:i w:val="false"/>
          <w:color w:val="000000"/>
          <w:sz w:val="28"/>
        </w:rPr>
        <w:t>
      Қауіпті факторларды және сыни бақылау нүктелерін талдау жүйесін (ХАССП) енгізген тамақ өнімдерін өндіру объектілерінде өндірістік бақылаудың қосымша бағдарламасын енгізу талап етілмейді.</w:t>
      </w:r>
    </w:p>
    <w:bookmarkStart w:name="z25" w:id="24"/>
    <w:p>
      <w:pPr>
        <w:spacing w:after="0"/>
        <w:ind w:left="0"/>
        <w:jc w:val="both"/>
      </w:pPr>
      <w:r>
        <w:rPr>
          <w:rFonts w:ascii="Times New Roman"/>
          <w:b w:val="false"/>
          <w:i w:val="false"/>
          <w:color w:val="000000"/>
          <w:sz w:val="28"/>
        </w:rPr>
        <w:t xml:space="preserve">
      9. Өндірістік бақылау бағдарламасын әзірлеуді Кодекстің 51-бабының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тұлғалар жүзеге асырады.</w:t>
      </w:r>
    </w:p>
    <w:bookmarkEnd w:id="24"/>
    <w:p>
      <w:pPr>
        <w:spacing w:after="0"/>
        <w:ind w:left="0"/>
        <w:jc w:val="both"/>
      </w:pPr>
      <w:r>
        <w:rPr>
          <w:rFonts w:ascii="Times New Roman"/>
          <w:b w:val="false"/>
          <w:i w:val="false"/>
          <w:color w:val="000000"/>
          <w:sz w:val="28"/>
        </w:rPr>
        <w:t>
      Әзірленген өндірістік бақылау бағдарламасын заңды тұлғаның басшысымен, дара кәсіпкермен бекітіледі.</w:t>
      </w:r>
    </w:p>
    <w:bookmarkStart w:name="z26" w:id="25"/>
    <w:p>
      <w:pPr>
        <w:spacing w:after="0"/>
        <w:ind w:left="0"/>
        <w:jc w:val="both"/>
      </w:pPr>
      <w:r>
        <w:rPr>
          <w:rFonts w:ascii="Times New Roman"/>
          <w:b w:val="false"/>
          <w:i w:val="false"/>
          <w:color w:val="000000"/>
          <w:sz w:val="28"/>
        </w:rPr>
        <w:t xml:space="preserve">
      10. Әзірленген өндірістік бақылау бағдарламасы Кодекстің 51-бабының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val="false"/>
          <w:i w:val="false"/>
          <w:color w:val="000000"/>
          <w:sz w:val="28"/>
        </w:rPr>
        <w:t>қайта қаралады.</w:t>
      </w:r>
    </w:p>
    <w:bookmarkEnd w:id="25"/>
    <w:p>
      <w:pPr>
        <w:spacing w:after="0"/>
        <w:ind w:left="0"/>
        <w:jc w:val="both"/>
      </w:pPr>
      <w:r>
        <w:rPr>
          <w:rFonts w:ascii="Times New Roman"/>
          <w:b w:val="false"/>
          <w:i w:val="false"/>
          <w:color w:val="000000"/>
          <w:sz w:val="28"/>
        </w:rPr>
        <w:t>
      Зертханалық зерттеулер мен сынақтардың номенклатурасы, көлемі мен кезеңділігі өндірістің санитарлық-эпидемиологиялық сипаттамаларын, зиянды (қауіпті) өндірістік факторлардың болуын, олардың адам денсаулығы мен қоршаған ортаға әсер ету дәрежесін ескере отырып белгіленеді.</w:t>
      </w:r>
    </w:p>
    <w:bookmarkStart w:name="z27" w:id="26"/>
    <w:p>
      <w:pPr>
        <w:spacing w:after="0"/>
        <w:ind w:left="0"/>
        <w:jc w:val="both"/>
      </w:pPr>
      <w:r>
        <w:rPr>
          <w:rFonts w:ascii="Times New Roman"/>
          <w:b w:val="false"/>
          <w:i w:val="false"/>
          <w:color w:val="000000"/>
          <w:sz w:val="28"/>
        </w:rPr>
        <w:t>
      11. Зертханалық зерттеулер мен сынақтарды дара кәсіпкер, заңды тұлға өндірістік зертханалар базасында не Қазақстан Республикасының сәйкестікті бағалау саласындағы аккредиттеу туралы заңнамасына сәйкес аккредиттелген зертханаларды (сынақ орталықтарын) тарта отырып жүзеге асырады.</w:t>
      </w:r>
    </w:p>
    <w:bookmarkEnd w:id="26"/>
    <w:p>
      <w:pPr>
        <w:spacing w:after="0"/>
        <w:ind w:left="0"/>
        <w:jc w:val="both"/>
      </w:pPr>
      <w:r>
        <w:rPr>
          <w:rFonts w:ascii="Times New Roman"/>
          <w:b w:val="false"/>
          <w:i w:val="false"/>
          <w:color w:val="000000"/>
          <w:sz w:val="28"/>
        </w:rPr>
        <w:t>
      Өндірістік бақылауды жүргізу үшін сынама алуды және жеткізуді зертхананың (сынақ орталығының) маманы не объектінің оқытылған персоналы жүзеге асырады.</w:t>
      </w:r>
    </w:p>
    <w:bookmarkStart w:name="z28" w:id="27"/>
    <w:p>
      <w:pPr>
        <w:spacing w:after="0"/>
        <w:ind w:left="0"/>
        <w:jc w:val="left"/>
      </w:pPr>
      <w:r>
        <w:rPr>
          <w:rFonts w:ascii="Times New Roman"/>
          <w:b/>
          <w:i w:val="false"/>
          <w:color w:val="000000"/>
        </w:rPr>
        <w:t xml:space="preserve"> 3-тарау. Өндірістік бақылау бағдарламасына қойылатын талаптар</w:t>
      </w:r>
    </w:p>
    <w:bookmarkEnd w:id="27"/>
    <w:bookmarkStart w:name="z29" w:id="28"/>
    <w:p>
      <w:pPr>
        <w:spacing w:after="0"/>
        <w:ind w:left="0"/>
        <w:jc w:val="both"/>
      </w:pPr>
      <w:r>
        <w:rPr>
          <w:rFonts w:ascii="Times New Roman"/>
          <w:b w:val="false"/>
          <w:i w:val="false"/>
          <w:color w:val="000000"/>
          <w:sz w:val="28"/>
        </w:rPr>
        <w:t>
      12. Өндірістік бақылау бағдарламасы еркін нысанда жасалады және мынаны қамтиды:</w:t>
      </w:r>
    </w:p>
    <w:bookmarkEnd w:id="28"/>
    <w:bookmarkStart w:name="z30" w:id="29"/>
    <w:p>
      <w:pPr>
        <w:spacing w:after="0"/>
        <w:ind w:left="0"/>
        <w:jc w:val="both"/>
      </w:pPr>
      <w:r>
        <w:rPr>
          <w:rFonts w:ascii="Times New Roman"/>
          <w:b w:val="false"/>
          <w:i w:val="false"/>
          <w:color w:val="000000"/>
          <w:sz w:val="28"/>
        </w:rPr>
        <w:t>
      1) мыналардың тізбелерін айқындау:</w:t>
      </w:r>
    </w:p>
    <w:bookmarkEnd w:id="29"/>
    <w:p>
      <w:pPr>
        <w:spacing w:after="0"/>
        <w:ind w:left="0"/>
        <w:jc w:val="both"/>
      </w:pPr>
      <w:r>
        <w:rPr>
          <w:rFonts w:ascii="Times New Roman"/>
          <w:b w:val="false"/>
          <w:i w:val="false"/>
          <w:color w:val="000000"/>
          <w:sz w:val="28"/>
        </w:rPr>
        <w:t xml:space="preserve">
      жүзеге асырылатын қызметіне сәйкес нормалау құжаттарының және нормативтік техникалық құжаттардың (мемлекеттік стандарттар, тіршілік ету ортасы факторларын бақылау әдістемелері мен әдістері) тізбесін. Осы тізбе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өзектілендіріледі;</w:t>
      </w:r>
    </w:p>
    <w:p>
      <w:pPr>
        <w:spacing w:after="0"/>
        <w:ind w:left="0"/>
        <w:jc w:val="both"/>
      </w:pPr>
      <w:r>
        <w:rPr>
          <w:rFonts w:ascii="Times New Roman"/>
          <w:b w:val="false"/>
          <w:i w:val="false"/>
          <w:color w:val="000000"/>
          <w:sz w:val="28"/>
        </w:rPr>
        <w:t>
      дара кәсіпкерлер мен заңды тұлғалар бекітетін кәсіпорында (объектіде) өндірістік бақылаудың жүргізілуін бақылау бойынша функциялар жүктелген лауазымды тұлғалар (жұмыскерлер) тізбесін;</w:t>
      </w:r>
    </w:p>
    <w:p>
      <w:pPr>
        <w:spacing w:after="0"/>
        <w:ind w:left="0"/>
        <w:jc w:val="both"/>
      </w:pPr>
      <w:r>
        <w:rPr>
          <w:rFonts w:ascii="Times New Roman"/>
          <w:b w:val="false"/>
          <w:i w:val="false"/>
          <w:color w:val="000000"/>
          <w:sz w:val="28"/>
        </w:rPr>
        <w:t>
      медициналық қарап тексеруге, гигиеналық даярлыққа және аттестаттауға жататын жұмыскерлер лауазымдарының тізбесін;</w:t>
      </w:r>
    </w:p>
    <w:p>
      <w:pPr>
        <w:spacing w:after="0"/>
        <w:ind w:left="0"/>
        <w:jc w:val="both"/>
      </w:pPr>
      <w:r>
        <w:rPr>
          <w:rFonts w:ascii="Times New Roman"/>
          <w:b w:val="false"/>
          <w:i w:val="false"/>
          <w:color w:val="000000"/>
          <w:sz w:val="28"/>
        </w:rPr>
        <w:t xml:space="preserve">
      дара кәсіпкер және (немесе) заңды тұлға жүзеге асыратын жұмыстар мен көрсетілетін қызметтердің, шығарылатын өнімдердің, сондай-ақ адам үшін әлеуетті қауіп-қатер төндіретін және өндірістік бақылауға жататын қызмет түрлерінің тізбесін, оның ішінде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құжаттарының немесе қызметтің басталуы туралы хабарлама болуы көзделген қызмет түрлерінің тізбесін;</w:t>
      </w:r>
    </w:p>
    <w:p>
      <w:pPr>
        <w:spacing w:after="0"/>
        <w:ind w:left="0"/>
        <w:jc w:val="both"/>
      </w:pPr>
      <w:r>
        <w:rPr>
          <w:rFonts w:ascii="Times New Roman"/>
          <w:b w:val="false"/>
          <w:i w:val="false"/>
          <w:color w:val="000000"/>
          <w:sz w:val="28"/>
        </w:rPr>
        <w:t>
      өндірістік бақылауды жүзеге асыру үшін қажетті нормалау құжаттарында белгіленген есепке алу және есептілік нысандарының тізбесін;</w:t>
      </w:r>
    </w:p>
    <w:p>
      <w:pPr>
        <w:spacing w:after="0"/>
        <w:ind w:left="0"/>
        <w:jc w:val="both"/>
      </w:pPr>
      <w:r>
        <w:rPr>
          <w:rFonts w:ascii="Times New Roman"/>
          <w:b w:val="false"/>
          <w:i w:val="false"/>
          <w:color w:val="000000"/>
          <w:sz w:val="28"/>
        </w:rPr>
        <w:t>
      химиялық заттардың, биологиялық, физикалық және өзге де қауіпті факторлардың, адам мен оның тіршілік ету ортасы үшін әлеуетті қауіп-қатер төндіретін өндірістік бақылау объектілерінің тізбесін;</w:t>
      </w:r>
    </w:p>
    <w:p>
      <w:pPr>
        <w:spacing w:after="0"/>
        <w:ind w:left="0"/>
        <w:jc w:val="both"/>
      </w:pPr>
      <w:r>
        <w:rPr>
          <w:rFonts w:ascii="Times New Roman"/>
          <w:b w:val="false"/>
          <w:i w:val="false"/>
          <w:color w:val="000000"/>
          <w:sz w:val="28"/>
        </w:rPr>
        <w:t>
      зертханалық зерттеу жүргізу үшін сынамалар (өлшеулер) алу жүзеге асырылатын бақылау нүктелерін және сынама алу (зертханалық зерттеулер және сынақтар жүргізу) мерзімділігін көрсете отырып, оларға қатысты зертханалық зерттеулер мен өлшеулерді ұйымдастыру қажет бақылау нүктелерінің (бақылаудың сыни нүктелерінің) тізбесін.</w:t>
      </w:r>
    </w:p>
    <w:p>
      <w:pPr>
        <w:spacing w:after="0"/>
        <w:ind w:left="0"/>
        <w:jc w:val="both"/>
      </w:pPr>
      <w:r>
        <w:rPr>
          <w:rFonts w:ascii="Times New Roman"/>
          <w:b w:val="false"/>
          <w:i w:val="false"/>
          <w:color w:val="000000"/>
          <w:sz w:val="28"/>
        </w:rPr>
        <w:t xml:space="preserve">
      Химиялық заттардың, биологиялық, физикалық және өзге де қауіпті факторлардың тізбесін, сынама алу жүзеге асырылатын бақылау нүктелерін таңдауды, аспаптық және (немесе) зертханалық зерттеулер, санитариялық өңдеу, дезинфекциялық, дезинсекциялық және дератизациялық іс-шаралар көлемін және мерзімділігін жауапты адамдар (технолог, инженер және басқа да жауапты адамдар) объектінің сипаттамасын, зиянды (қауіпті) өндірістік факторлардың (өнеркәсіптік объектілер үшін) бар болуын, олардың адам денсаулығына және оның тіршілік ететін ортасына әсер ету дәрежесін, өндіру, айналымы, қаптамалау, таңбалау, кәдеге жарату және жою сатыларында қауіп-қатердің бар болуын есепке ала отырып,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және нормалау құжаттарына сәйкес зертханалық-аспаптық өлшеулердің ұсынылатын көлемдеріне, өлшемшарттарына және мерзімділігіне сәйкес айқындайды;</w:t>
      </w:r>
    </w:p>
    <w:bookmarkStart w:name="z31" w:id="30"/>
    <w:p>
      <w:pPr>
        <w:spacing w:after="0"/>
        <w:ind w:left="0"/>
        <w:jc w:val="both"/>
      </w:pPr>
      <w:r>
        <w:rPr>
          <w:rFonts w:ascii="Times New Roman"/>
          <w:b w:val="false"/>
          <w:i w:val="false"/>
          <w:color w:val="000000"/>
          <w:sz w:val="28"/>
        </w:rPr>
        <w:t>
      2) осы Қағидалардың 5-тарауының ережелеріне сәйкес халықты, жергілікті атқарушы органдарды, халықтың санитариялық-эпидемиологиялық салауаттылығы саласындағы мемлекеттік органның аумақтық бөлімшелерін авариялық жағдайлар, өндірістің тоқтауы, технологиялық процестердің бұзылулары, объектінің қызметіне байланысты халықтың санитариялық-эпидемиологиялық саламаттылығына қатер төндіретін жаппай (3 және одан көп жағдайлар) инфекциялық және паразиттік, кәсіптік аурулар мен уланулардың пайда болу жағдайлары туралы хабардар ету схемалары.</w:t>
      </w:r>
    </w:p>
    <w:bookmarkEnd w:id="30"/>
    <w:bookmarkStart w:name="z32" w:id="31"/>
    <w:p>
      <w:pPr>
        <w:spacing w:after="0"/>
        <w:ind w:left="0"/>
        <w:jc w:val="both"/>
      </w:pPr>
      <w:r>
        <w:rPr>
          <w:rFonts w:ascii="Times New Roman"/>
          <w:b w:val="false"/>
          <w:i w:val="false"/>
          <w:color w:val="000000"/>
          <w:sz w:val="28"/>
        </w:rPr>
        <w:t>
      13. Дара кәсiпкерлер мен заңды тұлғалар өндiрiстiк бақылау бағдарламасына осы Санитариялық қағидаларда көрсетiлгендерден басқа, қосымша шаралар кешенiн, оның ішінде қауiпсiздiктi қамтамасыз етуге және (немесе) адамдарға және тіршілік ету ортасына зиянсыздығына бағытталған зертханалық және аспаптық зерттеулердiң көлемiн, өлшемдерi мен кезеңдiлiгiн енгiзуге құқылы.</w:t>
      </w:r>
    </w:p>
    <w:bookmarkEnd w:id="31"/>
    <w:bookmarkStart w:name="z33" w:id="32"/>
    <w:p>
      <w:pPr>
        <w:spacing w:after="0"/>
        <w:ind w:left="0"/>
        <w:jc w:val="left"/>
      </w:pPr>
      <w:r>
        <w:rPr>
          <w:rFonts w:ascii="Times New Roman"/>
          <w:b/>
          <w:i w:val="false"/>
          <w:color w:val="000000"/>
        </w:rPr>
        <w:t xml:space="preserve"> 4-тарау. Қызметтің жекелеген түрлерін жүзеге асыру кезіндегі өндірістік бақылаудың ерекшеліктері</w:t>
      </w:r>
    </w:p>
    <w:bookmarkEnd w:id="32"/>
    <w:bookmarkStart w:name="z34" w:id="33"/>
    <w:p>
      <w:pPr>
        <w:spacing w:after="0"/>
        <w:ind w:left="0"/>
        <w:jc w:val="both"/>
      </w:pPr>
      <w:r>
        <w:rPr>
          <w:rFonts w:ascii="Times New Roman"/>
          <w:b w:val="false"/>
          <w:i w:val="false"/>
          <w:color w:val="000000"/>
          <w:sz w:val="28"/>
        </w:rPr>
        <w:t>
      14. Өндірістік бақылау зертханалық-аспаптық зерттеулер мен сынақтарды пайдалана отырып мынадай объектілердің санаттарында жүргізіледі:</w:t>
      </w:r>
    </w:p>
    <w:bookmarkEnd w:id="33"/>
    <w:bookmarkStart w:name="z35" w:id="34"/>
    <w:p>
      <w:pPr>
        <w:spacing w:after="0"/>
        <w:ind w:left="0"/>
        <w:jc w:val="both"/>
      </w:pPr>
      <w:r>
        <w:rPr>
          <w:rFonts w:ascii="Times New Roman"/>
          <w:b w:val="false"/>
          <w:i w:val="false"/>
          <w:color w:val="000000"/>
          <w:sz w:val="28"/>
        </w:rPr>
        <w:t>
      1) өнеркәсіптік және радиациялық гигиена объектілері (өндірістік және (немесе) радиациялық объектілер): жұмыс орындары, өндірістік үй-жайлар және алаңдар (аумақ), СҚА шекарасы, бақылау аймақтары, санитариялық қорғау аймақтары, өнімді дайындауға арналған шикізат, өндірістік-техникалық мақсаттағы өнімдердің жаңа түрлері, жаңа технологиялық процестер, көлік, технологиялық жабдық, өндіріс және тұтыну қалдықтары (қалдықтарды жинау, пайдалану, залалсыздандыру, тасымалдау, сақтау, қайта өңдеу және көму), құрылыста, көлікте пайдалануға арналған полимерлік, синтетикалық өзге де материалдар, иондаушы, оның ішінде генерациялаушы сәулелеу көзі болып табылатын өнім, бұйымдар, сондай-ақ құрамында радиоактивті заттар бар бұйымдар мен тауарлар, радиоактивті заттардың болуы гигиеналық нормативтермен регламенттелетін құрылыс шикізаты және материалдары.</w:t>
      </w:r>
    </w:p>
    <w:bookmarkEnd w:id="34"/>
    <w:p>
      <w:pPr>
        <w:spacing w:after="0"/>
        <w:ind w:left="0"/>
        <w:jc w:val="both"/>
      </w:pPr>
      <w:r>
        <w:rPr>
          <w:rFonts w:ascii="Times New Roman"/>
          <w:b w:val="false"/>
          <w:i w:val="false"/>
          <w:color w:val="000000"/>
          <w:sz w:val="28"/>
        </w:rPr>
        <w:t xml:space="preserve">
      "Өндірістік мақсаттағы ғимараттарға және құрылыстарға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3 тамыздағы № ҚР ДСМ-72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23852 болып тіркелген); "Өнеркәсіп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11 ақпандағы № ҚР ДСМ-13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26806 болып тіркелген); "Радиациялық қауіпсіздікті қамтамасыз етуге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21822 болып тіркелген); "Радиациялық қауіпті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25 тамыздағы № ҚР ДСМ-90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29292 болып тіркелген), осы Санитариялық қағидалар талаптарына сәйкес өндірістік бақылау (өзін-өзі бақылау) өндірістік ортаның қауіпті (зиянды) факторларын (физикалық факторлар: температура, ылғалдылық, ауа қозғалысының жылдамдығы, жылу сәулесі; иондамайтын электр магниттік өрістер (бұдан әрі – ЭМӨ) және сәулелеу – электр статикалық өріс; тұрақты магниттік өріс (оның ішінде гипогеомагниттік); өнеркәсіптік жиіліктегі электр және магниттік өріс (50 Гц); дербес компьютерлер тудыратын кең жолақты ЭМӨ; радиожиілікті ауқымның электр магниттік сәулесі; кең жолақты электр магниттік импульстер; оптикалық ауқымдағы электр магниттік сәулелер (оның ішінде лазерлі және ультракүлгін); иондаушы сәулелер; өндірістік шуыл, ультрадыбыс, инфрадыбыс; діріл (жергілікті, жалпы); фиброгенді әсері басым аэрозольдар (шаңдар); табиғи жарықтандыру (болмауы немесе жеткіліксіздігі), жасанды жарықтандыру (жеткіліксіз жарықтандыру, жарықтандырудың пульс беруі, шамадан тыс жарықтық, жарықтың таралуының жоғары біркелкі еместігі, тура және көзді қарықтыратын шағылысқан жарқыл); ауаның электрлі зарядталған бөлшектері (аэроиондар); фиброгенді әсері басым аэрозольдар; химиялық факторлар: химиялық синтезбен алынатын және (немесе) бақылау үшін химиялық талдау әдістері пайдаланылатын қоспалар, жіті бағытталған әсер ету тетігі бар зиянды заттар, қауіптілігі 1 – 4 сыныпты зиянды заттар; биологиялық фактор) зертханалық зерттеулер мен сынақтарды қамтиды. Өндіріс және тұтыну қалдықтарының түзілуіне байланысты қызметті жүзеге асырған кезінде қоршаған ортаның ластану деңгейін бағалай отырып, өндіріс және тұтыну қалдықтарын жинауды, пайдалануды, залалсыздандыруды, тасымалдауды, сақтауды, қайта өңдеуді және көмуді зертханалық бақылауды қоса алғанда, бақылауды көздейді.</w:t>
      </w:r>
    </w:p>
    <w:bookmarkStart w:name="z36" w:id="35"/>
    <w:p>
      <w:pPr>
        <w:spacing w:after="0"/>
        <w:ind w:left="0"/>
        <w:jc w:val="both"/>
      </w:pPr>
      <w:r>
        <w:rPr>
          <w:rFonts w:ascii="Times New Roman"/>
          <w:b w:val="false"/>
          <w:i w:val="false"/>
          <w:color w:val="000000"/>
          <w:sz w:val="28"/>
        </w:rPr>
        <w:t>
      2) тамақ өнімдерін өндіру және айналымы объектілері: зертханалық бақылауды дайындаушы кәсіпорын салалық нұсқаулықтарға және басқа да нормативтік құжаттарға сәйкес дайындаушы кәсіпорын белгілеген сыни бақылау нүктелерін: өндірістің технологиялық кезеңдерінде айқындауды ескере отырып белгілейді. Өндірілетін өнімнің түріне байланысты шикізаттың, жартылай фабрикаттардың, қосалқы материалдардың, дайын өнімнің, радиациялық, химиялық, микробиологиялық, токсикологиялық, паразитологиялық қауіпсіздік көрсеткіштеріне судың сапасы мен қауіпсіздігі; технологиялық процестердің санитариялық-эпидемиологиялық жағдайы және өндірістік үй-жайларды, жабдықтар мен мүкәммалды дезинфекциялау, дератизациялау, дезинсекциялау сапасы; өндірістің санитариялық-гигиеналық режимдерінің және жұмыс істеушілердің еңбек жағдайларының сақталуы бақыланады.</w:t>
      </w:r>
    </w:p>
    <w:bookmarkEnd w:id="35"/>
    <w:p>
      <w:pPr>
        <w:spacing w:after="0"/>
        <w:ind w:left="0"/>
        <w:jc w:val="both"/>
      </w:pPr>
      <w:r>
        <w:rPr>
          <w:rFonts w:ascii="Times New Roman"/>
          <w:b w:val="false"/>
          <w:i w:val="false"/>
          <w:color w:val="000000"/>
          <w:sz w:val="28"/>
        </w:rPr>
        <w:t>
      Сауда объектілерінде өнімді сақтау шарттарын және бақылау-өлшеу аспаптарын тексеру жиілігін бақылау жүзеге асырылады;</w:t>
      </w:r>
    </w:p>
    <w:bookmarkStart w:name="z37" w:id="36"/>
    <w:p>
      <w:pPr>
        <w:spacing w:after="0"/>
        <w:ind w:left="0"/>
        <w:jc w:val="both"/>
      </w:pPr>
      <w:r>
        <w:rPr>
          <w:rFonts w:ascii="Times New Roman"/>
          <w:b w:val="false"/>
          <w:i w:val="false"/>
          <w:color w:val="000000"/>
          <w:sz w:val="28"/>
        </w:rPr>
        <w:t>
      3) коммуналдық гигиена объектілері:</w:t>
      </w:r>
    </w:p>
    <w:bookmarkEnd w:id="36"/>
    <w:p>
      <w:pPr>
        <w:spacing w:after="0"/>
        <w:ind w:left="0"/>
        <w:jc w:val="both"/>
      </w:pPr>
      <w:r>
        <w:rPr>
          <w:rFonts w:ascii="Times New Roman"/>
          <w:b w:val="false"/>
          <w:i w:val="false"/>
          <w:color w:val="000000"/>
          <w:sz w:val="28"/>
        </w:rPr>
        <w:t xml:space="preserve">
      сумен жабдықтау объектілері, оның ішінде орталықтандырылған, орталықтандырылмаған, үй ішіндегі тарату, халықты автономды ауыз сумен жабдықтау жүйелерін, тарату желісі бар көлік құралдарындағы ауыз сумен жабдықтау жүйесін пайдалану; ауыз су және шаруашылық-тұрмыстық сумен жабдықтау мақсатында және рекреациялық мақсатта пайдаланылатын жерүсті және жерасты көздері, шаруашылық-ауыз сумен жабдықтау саласында қолданылатын материалдар, жабдық, заттар, құрылғылар. Зертханалық бақылау ауыз судың, сондай-ақ су объектісінің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31934 болып тіркелген) Қазақстан Республикасы Денсаулық сақтау министрінің 2023 жылғы 20 ақпандағы № 26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сәйкестігіне жүзеге асырылады. Елді мекендер аумақтарынан, өндірістік және өзге де объектілерден өндірістік, шаруашылық-тұрмыстық және жер үстіндегі сарқынды судың барлық түрлерін шығаруға байланысты қызметті жүзеге асыру кезінде тазарту құрылыстарындағы ингредиенттер, шығарылатын сарқынды судың құрамы бойынша заттарды алып тастаудың тиімділігін зертханалық бақылауды көздейді;</w:t>
      </w:r>
    </w:p>
    <w:p>
      <w:pPr>
        <w:spacing w:after="0"/>
        <w:ind w:left="0"/>
        <w:jc w:val="both"/>
      </w:pPr>
      <w:r>
        <w:rPr>
          <w:rFonts w:ascii="Times New Roman"/>
          <w:b w:val="false"/>
          <w:i w:val="false"/>
          <w:color w:val="000000"/>
          <w:sz w:val="28"/>
        </w:rPr>
        <w:t xml:space="preserve">
      шаруашылық-тұрмыстық кәріздің тазарту құрылыстары, қатты тұрмыстық қалдықтарды (бұдан әрі – ҚТҚ) жинауға және сақтауға арналған алаңдар мен полигондар: зертханалық бақылау сарқынды судың, топырақтың сапасына, сарқынды суды, атмосфералық ауаны тазарту кезінде қолданылатын материалдар мен жабдыққа жүзеге асырылады. Елді мекендер аумақтарынан, өндірістік және өзге де объектілерден өндірістік, шаруашылық-тұрмыстық және жер үстіндегі сарқынды судың барлық түрлерін шығаруға байланысты қызметті жүзеге асыру кезінде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тазарту құрылыстарындағы ингредиенттер, шығарылатын сарқынды судың құрамы бойынша заттарды алып тастау тиімділігін зертханалық бақылауды көздейді;</w:t>
      </w:r>
    </w:p>
    <w:p>
      <w:pPr>
        <w:spacing w:after="0"/>
        <w:ind w:left="0"/>
        <w:jc w:val="both"/>
      </w:pPr>
      <w:r>
        <w:rPr>
          <w:rFonts w:ascii="Times New Roman"/>
          <w:b w:val="false"/>
          <w:i w:val="false"/>
          <w:color w:val="000000"/>
          <w:sz w:val="28"/>
        </w:rPr>
        <w:t xml:space="preserve">
      рекреациялық аймақтар, қоғамдық ғимараттар мен құрылыстар: зертханалық бақылау сумен жабдықтаудың, су бұрудың, үй-жайлар микроклиматының, желдету (ауа баптау) жүйесінің, дезинсекциялық және (немесе) дератизациялық іс-шаралардың тиімділігінің "Әкімшілік және тұрғын ғимараттарға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16 маусымдағы № ҚР ДСМ-52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28525 болып тіркелген) (бұдан әрі – № ҚР ДСМ-52 бұйрығы); "Желдету мен ауаны баптау жүйелерін дезинфекциялауға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 қыркүйектегі № ҚР ДСМ-95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24230 болып тіркелген) (бұдан әрі – № ҚР ДСМ-95 бұйрығы); "Дезинфекция,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29 шiлдедегi № ҚР ДСМ-68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28977 болып тіркелген) (бұдан әрі – № ҚР ДСМ-68 бұйрығы) талаптарына сәйкестігіне жүзеге асырылады;</w:t>
      </w:r>
    </w:p>
    <w:p>
      <w:pPr>
        <w:spacing w:after="0"/>
        <w:ind w:left="0"/>
        <w:jc w:val="both"/>
      </w:pPr>
      <w:r>
        <w:rPr>
          <w:rFonts w:ascii="Times New Roman"/>
          <w:b w:val="false"/>
          <w:i w:val="false"/>
          <w:color w:val="000000"/>
          <w:sz w:val="28"/>
        </w:rPr>
        <w:t xml:space="preserve">
      халыққа тұрмыстық қызмет көрсету объектілері (бассейндер, аквапарктер, қоғамдық моншалар және бассейндері бар сауналар, сұлулық салондары): инфекциялық және паразиттік аурулардың алдын алу мақсатында "Коммуналдық мақсаттағы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26 шiлдедегi № ҚР ДСМ-67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28925 болып тіркелген) (бұдан әрі – № ҚР ДСМ-67 </w:t>
      </w:r>
      <w:r>
        <w:rPr>
          <w:rFonts w:ascii="Times New Roman"/>
          <w:b w:val="false"/>
          <w:i w:val="false"/>
          <w:color w:val="000000"/>
          <w:sz w:val="28"/>
        </w:rPr>
        <w:t>бұйрығы</w:t>
      </w:r>
      <w:r>
        <w:rPr>
          <w:rFonts w:ascii="Times New Roman"/>
          <w:b w:val="false"/>
          <w:i w:val="false"/>
          <w:color w:val="000000"/>
          <w:sz w:val="28"/>
        </w:rPr>
        <w:t xml:space="preserve">); № ҚР ДСМ-95 </w:t>
      </w:r>
      <w:r>
        <w:rPr>
          <w:rFonts w:ascii="Times New Roman"/>
          <w:b w:val="false"/>
          <w:i w:val="false"/>
          <w:color w:val="000000"/>
          <w:sz w:val="28"/>
        </w:rPr>
        <w:t>бұйрығының</w:t>
      </w:r>
      <w:r>
        <w:rPr>
          <w:rFonts w:ascii="Times New Roman"/>
          <w:b w:val="false"/>
          <w:i w:val="false"/>
          <w:color w:val="000000"/>
          <w:sz w:val="28"/>
        </w:rPr>
        <w:t xml:space="preserve">; № ҚР ДСМ-68 </w:t>
      </w:r>
      <w:r>
        <w:rPr>
          <w:rFonts w:ascii="Times New Roman"/>
          <w:b w:val="false"/>
          <w:i w:val="false"/>
          <w:color w:val="000000"/>
          <w:sz w:val="28"/>
        </w:rPr>
        <w:t>бұйрығының</w:t>
      </w:r>
      <w:r>
        <w:rPr>
          <w:rFonts w:ascii="Times New Roman"/>
          <w:b w:val="false"/>
          <w:i w:val="false"/>
          <w:color w:val="000000"/>
          <w:sz w:val="28"/>
        </w:rPr>
        <w:t xml:space="preserve"> талаптарымен көзделген санитариялық-гигиеналық және дезинфекциялық режимдердің, санитариялық-эпидемияға қарсы және санитариялық-профилактикалық іс-шаралардың сақталуын бақылауды көздейді;</w:t>
      </w:r>
    </w:p>
    <w:bookmarkStart w:name="z38" w:id="37"/>
    <w:p>
      <w:pPr>
        <w:spacing w:after="0"/>
        <w:ind w:left="0"/>
        <w:jc w:val="both"/>
      </w:pPr>
      <w:r>
        <w:rPr>
          <w:rFonts w:ascii="Times New Roman"/>
          <w:b w:val="false"/>
          <w:i w:val="false"/>
          <w:color w:val="000000"/>
          <w:sz w:val="28"/>
        </w:rPr>
        <w:t xml:space="preserve">
      4) амбулаториялық-емханалық көмек көрсететін ұйымдар, стационарлық көмек көрсететін ұйымдар, жедел медициналық жәрдем және санитариялық авиация ұйымдары, апаттық медицина ұйымдары, қалпына келтіру емі және медициналық оңалту ұйымдары, паллиативтік көмек және мейіргер күтімін көрсететін ұйымдар, қан қызметі саласындағы қызметті жүзеге асыратын ұйымдар, сот медицинасы және патологиялық-анатомиялық диагностика саласында қызмет көрсететін ұйымдар, фармацевтикалық қызметті жүзеге асыратын денсаулық сақтау ұйымдары: инфекциялық аурулардың, оның ішінде ауруханаішілік аурулардың алдын алу мақсатында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21080 болып тіркелген);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7 шілдедегі № ҚР ДСМ-58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23416 болып тіркелген); "Балалардың сауықтыру және санаторий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2022 жылғы 10 тамыздағы № ҚР ДСМ-78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29092 болып тіркелген) (бұдан әрі – № ҚР ДСМ-78 бұйрығы); № ҚР ДСМ-95 </w:t>
      </w:r>
      <w:r>
        <w:rPr>
          <w:rFonts w:ascii="Times New Roman"/>
          <w:b w:val="false"/>
          <w:i w:val="false"/>
          <w:color w:val="000000"/>
          <w:sz w:val="28"/>
        </w:rPr>
        <w:t>бұйрығының</w:t>
      </w:r>
      <w:r>
        <w:rPr>
          <w:rFonts w:ascii="Times New Roman"/>
          <w:b w:val="false"/>
          <w:i w:val="false"/>
          <w:color w:val="000000"/>
          <w:sz w:val="28"/>
        </w:rPr>
        <w:t xml:space="preserve"> талаптарымен көзделген санитариялық-гигиеналық, дезинфекциялық және стерилдеу режимдерінің, санитариялық-эпидемияға қарсы және санитариялық-профилактикалық іс-шаралардың сақталуын бақылауды көздейді;</w:t>
      </w:r>
    </w:p>
    <w:bookmarkEnd w:id="37"/>
    <w:bookmarkStart w:name="z39" w:id="38"/>
    <w:p>
      <w:pPr>
        <w:spacing w:after="0"/>
        <w:ind w:left="0"/>
        <w:jc w:val="both"/>
      </w:pPr>
      <w:r>
        <w:rPr>
          <w:rFonts w:ascii="Times New Roman"/>
          <w:b w:val="false"/>
          <w:i w:val="false"/>
          <w:color w:val="000000"/>
          <w:sz w:val="28"/>
        </w:rPr>
        <w:t xml:space="preserve">
      5) дезинфекциялық, дезинсекциялық және дератизациялық құралдарды өндіру және (немесе) дезинфекциялық, дезинсекциялық және дератизациялық қызметтерді көрсету объектілері: дезинфекциялау, дезинсекциялау және дератизациялау қызметтерін көрсететін ұйымдардағы өндірістік бақылау № ҚР ДСМ-68 </w:t>
      </w:r>
      <w:r>
        <w:rPr>
          <w:rFonts w:ascii="Times New Roman"/>
          <w:b w:val="false"/>
          <w:i w:val="false"/>
          <w:color w:val="000000"/>
          <w:sz w:val="28"/>
        </w:rPr>
        <w:t>бұйрығының</w:t>
      </w:r>
      <w:r>
        <w:rPr>
          <w:rFonts w:ascii="Times New Roman"/>
          <w:b w:val="false"/>
          <w:i w:val="false"/>
          <w:color w:val="000000"/>
          <w:sz w:val="28"/>
        </w:rPr>
        <w:t xml:space="preserve"> талаптарының сақталуын, Қазақстан Республикасының және Еуразиялық экономикалық одаққа қатысушы мемлекеттердің аумағында қолдануға рұқсат етілген дезинфекциялық, дезинсекциялық және дератизациялық құралдарды пайдалануды, медициналық кітапшалардың болуын және жұмыскерлердің медициналық қарап тексеруден өтуін, құралдарды пайдалану кезінде жеке және қоғамдық қауіпсіздік шаралары туралы нұсқаулықтың көрінетін жерде болуын, қауіпсіздік техникасының сақталуын, оларды сақтау, тасымалдау, кәдеге жарату және (немесе) жою шарттарының сақталуын, аппаратураның жарамдылығын бақылауды, дайындалатын және қолданылатын құралдардың тиімділігін бағалауды, жүргізілген дезинфекциялық, дезинсекциялық және дератизациялық жұмыстардың тиімділігін бағалауды (жою іс-шараларын жүргізу кезінде объектілердегі кеміргіштер мен жәндіктерді есепке алу және санын (қоныстануын) бақылау), дезинфекциялық ерітінділерді дайындаудың дұрыстығын бағалауды, жұмыс ерітінділеріндегі, дератизациялық қармақ жемдердегі әсер етуші заттың белсенділігін бақылауды, құралдар шығыстары нормаларының сақталуын, өндірістік және қойма үй-жайларында жұмыс аймағының ауасындағы белсенді заттың болуын зерттеуді қамтиды;</w:t>
      </w:r>
    </w:p>
    <w:bookmarkEnd w:id="38"/>
    <w:bookmarkStart w:name="z40" w:id="39"/>
    <w:p>
      <w:pPr>
        <w:spacing w:after="0"/>
        <w:ind w:left="0"/>
        <w:jc w:val="both"/>
      </w:pPr>
      <w:r>
        <w:rPr>
          <w:rFonts w:ascii="Times New Roman"/>
          <w:b w:val="false"/>
          <w:i w:val="false"/>
          <w:color w:val="000000"/>
          <w:sz w:val="28"/>
        </w:rPr>
        <w:t xml:space="preserve">
      6) балалар мен жасөспірімдерді тәрбиелеу және оларға білім беру, балаларды мектепке дейінгі тәрбиелеу және оқыту объектілері, интернат ұйымдары, сауықтыру объектілері: өндірістік бақылау микроклиматты, ауа ортасын, физикалық факторларды, топырақты, азық-түлік (тамақ) шикізатының, жартылай фабрикаттардың, қосалқы материалдардың, дайын өнімнің сапасы мен қауіпсіздігін, суды химиялық, микробиологиялық, токсикологиялық, паразитологиялық қауіпсіздік көрсеткіштеріне, сондай-ақ ұйымның санитариялық жағдайын бағалау кезінде санитариялық-бактериологиялық көрсеткіштерді зертханалық зерттеуді, жүргізілетін профилактикалық дезинфекциялық, дезинсекциялық және дератизациялық жұмыстардың тиімділігін бағалауды қамтиды. 6 жастан 18 жасқа дейінгі балалар үшін оқу-тәрбиелеу, дене шынықтыру-сауықтыру, емдеу-сауықтыру қызметін және мәдени демалысын жүзеге асыратын, оның ішінде жалпы, орта және қосымша білім беру бағдарламаларын іске асыратын жыл бойғы балаларды сауықтыру ұйымдарында (бұдан әрі – БСҰ) өндірістік бақылаудың тәртібі мен мерзімділігін БСҰ басшысы және тамақтандыруды ұйымдастыру жөніндегі қызметті беруші (бар болса) айқындайды. Өндірістік бақылау БСҰ-да санитариялық-эпидемияға қарсы талаптардың, дезинфекциялық іс-шаралардың сақталуын бақылауды көздейді және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23890 болып тіркелген) (бұдан әрі – № ҚР ДСМ-76 бұйрығы);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23469 болып тіркелген); № ҚР ДСМ-78 бұйрығының талаптарына сәйкес тамақ өнімінің, оның ішінде жартылай фабрикаттардың, дайын өнімнің, қосалқы материалдардың сапасы мен қауіпсіздігін, суды химиялық, микробиологиялық, токсикологиялық, паразитологиялық қауіпсіздік көрсеткіштеріне, сондай-ақ ұйымның санитариялық жағдайын бағалау кезінде санитариялық-бактериологиялық көрсеткіштерді зертханалық зерттеуді, жүргізілетін профилактикалық дезинфекциялық, дезинсекциялық және дератизациялық жұмыстардың тиімділігін бағалауды, балалардың болу және сауықтыру жағдайларын бақылауды қамтиды;</w:t>
      </w:r>
    </w:p>
    <w:bookmarkEnd w:id="39"/>
    <w:bookmarkStart w:name="z41" w:id="40"/>
    <w:p>
      <w:pPr>
        <w:spacing w:after="0"/>
        <w:ind w:left="0"/>
        <w:jc w:val="both"/>
      </w:pPr>
      <w:r>
        <w:rPr>
          <w:rFonts w:ascii="Times New Roman"/>
          <w:b w:val="false"/>
          <w:i w:val="false"/>
          <w:color w:val="000000"/>
          <w:sz w:val="28"/>
        </w:rPr>
        <w:t>
      7) химиялық заттарды, агрохимикаттарды және пестицидтерді сақтау және пайдалану жөніндегі объектілер. Өндірістік бақылау пестицидтер мен агрохимикаттарды сақтау және жіберу, жер үстіндегі аппаратураны қолдану кезінде машиналармен және аппаратурамен жұмыс істеу, пестицидтерді авиациялық әдіспен қолдану, жылыжайларда жұмыс істеу, уланған қармақ жемдерді дайындау және қолдану, елді мекендердің жасыл екпелерін қорғауды жүзеге асыру, темір жолдарында өңдеу үшін химиялық заттарды қолдану кезінде жұмыс орындарына, өндірістік үй-жайларға; жеке қорғаныш құралдарымен және арнайы киіммен қамтамасыз етілуін бақылау жүзеге асырылады. Өндірістік орта факторларын зертханалық-аспаптық зерттеулер мен сынақтар (физикалық факторлар: температура, ылғалдылық, ауа қозғалысының жылдамдығы; фиброгенді әсері басым аэрозольдар (шаңдар); аэрозольдар, химиялық факторлар: жіті бағытталған әсер ету тетігі бар зиянды заттар, қауіптілігі 1 – 4 сыныпты зиянды заттар; биологиялық фактор).</w:t>
      </w:r>
    </w:p>
    <w:bookmarkEnd w:id="40"/>
    <w:bookmarkStart w:name="z42" w:id="41"/>
    <w:p>
      <w:pPr>
        <w:spacing w:after="0"/>
        <w:ind w:left="0"/>
        <w:jc w:val="both"/>
      </w:pPr>
      <w:r>
        <w:rPr>
          <w:rFonts w:ascii="Times New Roman"/>
          <w:b w:val="false"/>
          <w:i w:val="false"/>
          <w:color w:val="000000"/>
          <w:sz w:val="28"/>
        </w:rPr>
        <w:t>
      8) жолаушыларды тасымалдау жөніндегі көлік құралдары (теміржол, әуе): өндірістік бақылау сумен жабдықтауға, микроклиматқа, төсек-орын жабдықтарына, дезинфекциялық құралдарға жүзеге асырылады.</w:t>
      </w:r>
    </w:p>
    <w:bookmarkEnd w:id="41"/>
    <w:p>
      <w:pPr>
        <w:spacing w:after="0"/>
        <w:ind w:left="0"/>
        <w:jc w:val="both"/>
      </w:pPr>
      <w:r>
        <w:rPr>
          <w:rFonts w:ascii="Times New Roman"/>
          <w:b w:val="false"/>
          <w:i w:val="false"/>
          <w:color w:val="000000"/>
          <w:sz w:val="28"/>
        </w:rPr>
        <w:t xml:space="preserve">
      Өндірістік объектілерде (осы Санитариялық қағидаларының 5-тармағында көрсетілген) жүргізілетін өндірістік бақылау нәтижелері туралы ақпарат тиісті аумақтағы халықтың санитариялық-эпидемиологиялық саламаттылығы саласындағы мемлекеттік орган ведомствосының аумақтық бөлімшелеріне жарты жылда 1 рет кейінгі айдың 5-күніне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ұсынылады.</w:t>
      </w:r>
    </w:p>
    <w:bookmarkStart w:name="z43" w:id="42"/>
    <w:p>
      <w:pPr>
        <w:spacing w:after="0"/>
        <w:ind w:left="0"/>
        <w:jc w:val="left"/>
      </w:pPr>
      <w:r>
        <w:rPr>
          <w:rFonts w:ascii="Times New Roman"/>
          <w:b/>
          <w:i w:val="false"/>
          <w:color w:val="000000"/>
        </w:rPr>
        <w:t xml:space="preserve"> 5-тарау. Авариялық жағдайлар және халықтың санитариялық-эпидемиологиялық саламаттылығына қауіп төндіретін жағдайлар туралы хабардар ету тәртібіне қойылатын талаптар</w:t>
      </w:r>
    </w:p>
    <w:bookmarkEnd w:id="42"/>
    <w:bookmarkStart w:name="z44" w:id="43"/>
    <w:p>
      <w:pPr>
        <w:spacing w:after="0"/>
        <w:ind w:left="0"/>
        <w:jc w:val="both"/>
      </w:pPr>
      <w:r>
        <w:rPr>
          <w:rFonts w:ascii="Times New Roman"/>
          <w:b w:val="false"/>
          <w:i w:val="false"/>
          <w:color w:val="000000"/>
          <w:sz w:val="28"/>
        </w:rPr>
        <w:t>
      15. Инфекциялық және паразиттік аурулардың, халықтың улануының, кәсіптік аурулардың және (немесе) уланудың алдын алу мақсатында жеке кәсіпкер және (немесе) заңды тұлға өндірістік бақылау кезінде анықталған жағдайда:</w:t>
      </w:r>
    </w:p>
    <w:bookmarkEnd w:id="43"/>
    <w:bookmarkStart w:name="z45" w:id="44"/>
    <w:p>
      <w:pPr>
        <w:spacing w:after="0"/>
        <w:ind w:left="0"/>
        <w:jc w:val="both"/>
      </w:pPr>
      <w:r>
        <w:rPr>
          <w:rFonts w:ascii="Times New Roman"/>
          <w:b w:val="false"/>
          <w:i w:val="false"/>
          <w:color w:val="000000"/>
          <w:sz w:val="28"/>
        </w:rPr>
        <w:t xml:space="preserve">
      1) тамақ өнімінің қауіпті қасиеттерге ие болуына алып келген бұзушылықтар – тамақ өнімін дайындау, айналымы және кәдеге жарату процестерін тез арада тоқтатады, оны ішкі сауда объектілерінен кері қайтарып алуды және тиісті сараптама жүргізуді қамтамасыз етеді, содан кейін Қазақстан Республикасы Үкіметінің 2008 жылғы 15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Адамның өмірі мен денсаулығына және жануарларға, қоршаған ортаға қауіп төндіретін тамақ өнімдерін кәдеге жарату және жою ережесіне сәйкес оны кәдеге жаратуды немесе жоюды ұйымдастырады;</w:t>
      </w:r>
    </w:p>
    <w:bookmarkEnd w:id="44"/>
    <w:bookmarkStart w:name="z46" w:id="45"/>
    <w:p>
      <w:pPr>
        <w:spacing w:after="0"/>
        <w:ind w:left="0"/>
        <w:jc w:val="both"/>
      </w:pPr>
      <w:r>
        <w:rPr>
          <w:rFonts w:ascii="Times New Roman"/>
          <w:b w:val="false"/>
          <w:i w:val="false"/>
          <w:color w:val="000000"/>
          <w:sz w:val="28"/>
        </w:rPr>
        <w:t>
      2) халықтың өмірі мен денсаулығына қауіп төндіруі мүмкін стандарттау құжаттарының талаптарын бұзу анықталғанда бұзушылықтарды жоюға және олардың туындауын болдырмауға бағытталған шараларды қабылдайды, оның ішінде:</w:t>
      </w:r>
    </w:p>
    <w:bookmarkEnd w:id="45"/>
    <w:p>
      <w:pPr>
        <w:spacing w:after="0"/>
        <w:ind w:left="0"/>
        <w:jc w:val="both"/>
      </w:pPr>
      <w:r>
        <w:rPr>
          <w:rFonts w:ascii="Times New Roman"/>
          <w:b w:val="false"/>
          <w:i w:val="false"/>
          <w:color w:val="000000"/>
          <w:sz w:val="28"/>
        </w:rPr>
        <w:t>
      жекелеген цехтардың, учаскелердің жұмысын, ғимараттарды, құрылыстарды, жабдықтарды, көліктерді пайдалануды, жұмыстардың жекелеген түрлерін орындауды және қызметтерді көрсетуді тоқтата тұру немесе тоқтату;</w:t>
      </w:r>
    </w:p>
    <w:p>
      <w:pPr>
        <w:spacing w:after="0"/>
        <w:ind w:left="0"/>
        <w:jc w:val="both"/>
      </w:pPr>
      <w:r>
        <w:rPr>
          <w:rFonts w:ascii="Times New Roman"/>
          <w:b w:val="false"/>
          <w:i w:val="false"/>
          <w:color w:val="000000"/>
          <w:sz w:val="28"/>
        </w:rPr>
        <w:t>
      нормативтік құжаттарда белгіленген талаптарға сәйкес келмейтін және қауіпсіз және (немесе) адамға зиянсыз өнімді шығаруды қамтамасыз етпейтін шикізатты, материалдарды өндіруде пайдалануды тоқтату, ішкі сауда объектілерінен кері қайтарып алу және адам үшін қауіпті өнімдерге тиісті сараптама жүргізу, мұндай өнімді адамға зиян келтіруді болдырмайтын мақсаттарда қолдану (пайдалану) бойынша шаралар қабылдау, немесе олардың жою;</w:t>
      </w:r>
    </w:p>
    <w:bookmarkStart w:name="z47" w:id="46"/>
    <w:p>
      <w:pPr>
        <w:spacing w:after="0"/>
        <w:ind w:left="0"/>
        <w:jc w:val="both"/>
      </w:pPr>
      <w:r>
        <w:rPr>
          <w:rFonts w:ascii="Times New Roman"/>
          <w:b w:val="false"/>
          <w:i w:val="false"/>
          <w:color w:val="000000"/>
          <w:sz w:val="28"/>
        </w:rPr>
        <w:t>
      3) жұқпалы және паразиттік аурулары бар науқастар – олар тиісті тексеруден және бақылау медициналық куәландырудан кейін жұмысқа жіберілгенге дейін жұмыстан дереу шеттетіледі;</w:t>
      </w:r>
    </w:p>
    <w:bookmarkEnd w:id="46"/>
    <w:p>
      <w:pPr>
        <w:spacing w:after="0"/>
        <w:ind w:left="0"/>
        <w:jc w:val="both"/>
      </w:pPr>
      <w:r>
        <w:rPr>
          <w:rFonts w:ascii="Times New Roman"/>
          <w:b w:val="false"/>
          <w:i w:val="false"/>
          <w:color w:val="000000"/>
          <w:sz w:val="28"/>
        </w:rPr>
        <w:t>
      қолдарында іріңді инфекциясы бар адамдар (тамақ өндірісі объектілерінде) – олар дереу жұмыстан шеттетіледі немесе тамақ өнімдерімен тікелей байланыста емес басқа жұмысқа ауыстырылады;</w:t>
      </w:r>
    </w:p>
    <w:bookmarkStart w:name="z48" w:id="47"/>
    <w:p>
      <w:pPr>
        <w:spacing w:after="0"/>
        <w:ind w:left="0"/>
        <w:jc w:val="both"/>
      </w:pPr>
      <w:r>
        <w:rPr>
          <w:rFonts w:ascii="Times New Roman"/>
          <w:b w:val="false"/>
          <w:i w:val="false"/>
          <w:color w:val="000000"/>
          <w:sz w:val="28"/>
        </w:rPr>
        <w:t>
      4) дайын өнімнің зертханалық зерттеулерінің қанағаттанарлықсыз нәтижелері – сынамалардың екі еселенген санын қайта зерттейді, шикізатқа, жартылай фабрикаттарға, қосалқы материалдарға, суға, ауаға, шайындыларға, санитарлық киімге, жұмысшылардың қолына қосымша бақылау жүргізеді (өнім өндірісінің технологиялық процесі кезін, медициналық манипуляцияларды дайындау және жүргізу кезін, медициналық мақсаттағы бұйымдарды дезинфекциялау және зарарсыздандыру, басқа процестер мен қызметтерді).</w:t>
      </w:r>
    </w:p>
    <w:bookmarkEnd w:id="47"/>
    <w:p>
      <w:pPr>
        <w:spacing w:after="0"/>
        <w:ind w:left="0"/>
        <w:jc w:val="both"/>
      </w:pPr>
      <w:r>
        <w:rPr>
          <w:rFonts w:ascii="Times New Roman"/>
          <w:b w:val="false"/>
          <w:i w:val="false"/>
          <w:color w:val="000000"/>
          <w:sz w:val="28"/>
        </w:rPr>
        <w:t>
      Қосымша зерттеулердің көлемі анықталған сәйкессіздіктерді ескере отырып анықталады. Қайта сараптама қорытындысы шыққанға дейін өнім партиясы жауапты сақтауда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бақылауды жүзеге</w:t>
            </w:r>
            <w:r>
              <w:br/>
            </w:r>
            <w:r>
              <w:rPr>
                <w:rFonts w:ascii="Times New Roman"/>
                <w:b w:val="false"/>
                <w:i w:val="false"/>
                <w:color w:val="000000"/>
                <w:sz w:val="20"/>
              </w:rPr>
              <w:t>асыруға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50" w:id="48"/>
    <w:p>
      <w:pPr>
        <w:spacing w:after="0"/>
        <w:ind w:left="0"/>
        <w:jc w:val="left"/>
      </w:pPr>
      <w:r>
        <w:rPr>
          <w:rFonts w:ascii="Times New Roman"/>
          <w:b/>
          <w:i w:val="false"/>
          <w:color w:val="000000"/>
        </w:rPr>
        <w:t xml:space="preserve"> Зертханалық-аспаптық өлшеулердің ұсынылатын көлемдері, өлшемшарттары және кезеңділігі</w:t>
      </w:r>
    </w:p>
    <w:bookmarkEnd w:id="48"/>
    <w:p>
      <w:pPr>
        <w:spacing w:after="0"/>
        <w:ind w:left="0"/>
        <w:jc w:val="both"/>
      </w:pPr>
      <w:r>
        <w:rPr>
          <w:rFonts w:ascii="Times New Roman"/>
          <w:b w:val="false"/>
          <w:i w:val="false"/>
          <w:color w:val="000000"/>
          <w:sz w:val="28"/>
        </w:rPr>
        <w:t>
      1. Денсаулық сақтау объектілері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сынамалар алу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(кемінде)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ауруханаларды (диспансерлерді), психиатриялық ауруханаларды (диспансерлерді) қоспағанда, стационарлық көмек көрсететін денсаулық сақтау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 босандыру, палаталар және реанимация залдары, хирургиялық және инфекциялық бөлімшелердің палаталары, асептикалық бокстар, стерилдеу, таңып-байлау, манипуляциялық, хирургиялық кабинеттер (оның ішінде стоматологиялық, уролог, гинеколог), эндоскопиялық емшара бөлмесі, қан құю бөлімшелері, гемодиализ залдары, босанғаннан кейінгі емшара палаталары, шала туған нәрестелерге арналған палаталар, таза киім-кешекке арналған қоймалар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маңызы бар объектілердің бар тізбесіне сәйкес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кабинеттер (медициналық жабдықтан, мүкәммалдан, киім-кешектен, персоналдың қолынан және арнайы киімінен, ас блоктарының және тарату бөлмесінің мүкәммалынан)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бейіндегі бөлімшелерде тоқсанына 1 рет, хирургиялық бейінді бөлімшелерде айына 1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Құрал-сайманның, таңып-байлау материалының, операциялық киімнің, хирург қолының, операциялық алаңдағы терінің стерилдігін (шайындылар, материал)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босандыру, реанимация залдары, стерилдеу, таңып-байлау, манипуляциялық бөлмелер, емшара бөлмелері, асептикалық бокстар, залдар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бейінді бөлімшелерде айына 1 рет, ана мен баланы қорғау ұйымдарында аптасына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дезинфекциялық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Емдеу-диагностикалық кабинеттері, ОСБ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кемінде 1 % әрбір атаудың медициналық бұйымына (3-5 бірліктен кем емес)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құралдарда, ерітінділерінде белсенді әсер ететін заттардың шоғырлануын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және қосалқы кабинеттер, буфеттер-тарату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ылғалдылық, ауа қозғалысының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ДСМ-96/2020 бұйрыққа 2-қосымшаға сәйкес тұрақты жұмыс орындары бар үй-жайлар, палаталар және микроклиматтың нормаланатын көрсеткіштері бар басқа да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шығару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Науқастарға арналған палаталар, операциядан кейінгі палаталар, реанимация залдары, қарқынды терапия палаталары, босандыру бокстары, операция және наркоз бөлімшелері, барокамералар, босандырудан кейінгі палаталар, шала туған, емшектегі, жаңа туған нәрестелерге арналған палаталар, бокстар, жартылай бокстар, бокс алдындағы бөлмелер, сүзгілер, қарап-тексеру бөлмесі, таңып-байлау бөлмесі, манипуляциялық, емшара, стерилдеу бөлмелері, ЕДШ залдары, функционалдық диагностика кабинеттері, негізгі: </w:t>
            </w:r>
          </w:p>
          <w:p>
            <w:pPr>
              <w:spacing w:after="20"/>
              <w:ind w:left="20"/>
              <w:jc w:val="both"/>
            </w:pPr>
            <w:r>
              <w:rPr>
                <w:rFonts w:ascii="Times New Roman"/>
                <w:b w:val="false"/>
                <w:i w:val="false"/>
                <w:color w:val="000000"/>
                <w:sz w:val="20"/>
              </w:rPr>
              <w:t>
дәрілік, таңып-байлау заттары және медициналық мақсаттағы бұйымдар қорын сақтау үй-жайлары № ҚР ДСМ-96/2020 бұйрыққа 2-қосымшаға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нормаланатын көрсеткіштері бар басқа үй-жайлар № ҚР ДСМ-96/2020 бұйрыққа 1-қосымшаға сәйкес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жолақтағы дыбыс қысымының деңгейлері және басқа да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басқа да үй-жайлар және нормаланатын көрсеткіштері бар жұмыс істеп тұрған жабдықтар № ҚР ДСМ-96/2020 бұйрыққа 4-қосымшаға сәйкес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Иондамайтын сәулелену көздерін бақылау, электр магниттік сәулелену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 50 Гц, УЖЖ, ӨЖЖ, УК, магниттік өріс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Физиотерапевтік, диагностикалық кабинеттердегі жұмыс орындарында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 ауасы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буы, көміртегі оксиді, озон, азот тотықтары, қорғасын, аммиак, күкіртті 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нормаланатын көрсеткіштері бар басқа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(матрастар, жастықтар, көрпелер)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өңдеудің тиімділігі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бұйымдар санының кемінде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 бойынша ауыз судың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тобындағы персоналды жеке дозиметриялық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жеке дозиметрлерді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 орындарында, емшара бөлмесімен жапсарлас үй-жайларда және аумақта рентгендік сәулелену дозасының қуатын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сиретпей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жеке қорғаныш құралдарының тиімділігін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сиретпей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денсаулық сақтау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таңып-байлау,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маңызы бар объектілердің бар тізбесіне сәйкес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Емдеу-диагностикалық кабинеттер (медициналық жабдықтан, мүкәммалдан, киім-кешектен, персоналдың қолынан және арнайы киімінен)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Құрал-сайманның, таңып-байлау материалының, хирург қолының, операциялық алаңдағы терінің стерилдігін (шайындылар, материал)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операциялық, стерилдеу, таңып-байлау,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жүктеу кезінде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Емдеу-диагностикалық кабинеттері, ОСБ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әрбір атаудың медициналық бұйымдарының кемінде 1%-ы (кемінде 3-5 бірлік)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және қосалқы кабинеттер, буфеттер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нормалайтын көрсеткіштері бар басқа да үй-жайлар № ҚР ДСМ-96/2020 бұйрыққа 2-қосымшаға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қабылдау кабинеттері, сүзгілер, қарап-тексеру бөлмесі, таңып-байлау, манипуляциялық, емшара, стерилдеу бөлмелері, ЕДШ залдары, функционалдық диагностика кабинеттері, негізгі:</w:t>
            </w:r>
          </w:p>
          <w:p>
            <w:pPr>
              <w:spacing w:after="20"/>
              <w:ind w:left="20"/>
              <w:jc w:val="both"/>
            </w:pPr>
            <w:r>
              <w:rPr>
                <w:rFonts w:ascii="Times New Roman"/>
                <w:b w:val="false"/>
                <w:i w:val="false"/>
                <w:color w:val="000000"/>
                <w:sz w:val="20"/>
              </w:rPr>
              <w:t>
дәрілік, таңып-байлау заттары және медициналық мақсаттағы бұйымдар қорын сақтау үй-жайлары № ҚР ДСМ-96/2020 бұйрыққа 2-қосымшаға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үй-жайлар № ҚР ДСМ-96/2020 бұйрыққа 1-қосымшаға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жолақтардағы дыбыс қысымының деңгейлері және басқа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нормаланатын көрсеткіштері бар басқа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Иондамайтын сәулелену көздерін бақылау, электр магниттік сәулелену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 50 Гц, УЖЖ, ӨЖЖ, УК, магниттік өріс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физиотерапевтік, диагностикалық кабинеттерде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үй-жайлардың ауасы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буы, көміртегі оксиді, озон, азот тотықтары, қорғасын, аммиак, күкіртті 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нормаланатын көрсеткіштері бар басқа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тобындағы персоналды жеке дозиметриялық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жеке дозиметрді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 орындарында, емшара бөлмесімен жапсарлас үй-жайларда және аумақта рентгендік сәулелену дозасының қуатын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сиретпей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жеке қорғаныш құралдарының тиімділігін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стретпей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саласындағы қызметті жүзеге асыратын денсаулық сақтау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стерилдеу, донорлардан қан алуға арналған емшара бөлмелері, таза киім-кешек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маңызы бар объектілердің бар тізбесіне сәйкес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стерилдеу, емшара бөлмелері (медициналық жабдықтан, мүкәммалдан, киім-кешектен, персоналдың қолынан және арнайы киімінен)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Құрал-сайманның, таңып-байлау материалының стерилдігін (шайындылар, материал)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стерилдеу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әрбір атаудың медициналық бұйымдарының кемінде 1%-ы (кемінде 3-5 бірлік)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донорлардан қан алуға арналған емшара кабинеттері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дәрігерлердің кабиенттері, киім-кешек және қойма үй-жайлары, кір киім-кешекті, жинау заттарын, дезинфекциялық құралдарды сақтау кабинеттері, сантораптар № ҚР ДСМ-96/2020 бұйрыққа 2-қосымшаға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бөлмелер, дәрігерлердің кабиенттері, киім-кешек және қойма үй-жайлары, кір киім-кешекті, жинау заттарын, дезинфекциялық құралдарды сақтау кабинеттері, сантораптар № ҚР ДСМ-96/2020 бұйрыққа 2-қосымшаға сәйкес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қан сақтау үй-жайы, дәрігерлердің қабылдау кабиенттері, емшара, дезинфекциялық құралдарды сақтау үй-жайлары, тіркеу орны, дәліздер, санитариялық-тұрмыстық үй-жайлар № ҚР ДСМ-96/2020 бұйрыққа 2-қосымшаға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жолақтардағы дыбыс қысымының деңгейлері және басқа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көрсеткіштері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 көрсететін объектілер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және хирургиялық бейіндегі операциялық, стерилдеу, стоматологиялық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маңызы бар объектілердің бар тізбесіне сәйкес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стерилдеу, стоматологиялық кабинеттер (медициналық жабдық және мүкәммал, киім-кешек, персоналдың қолы мен арнайы киімінен)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Құрал-сайманның, таңып-байлау материалының, хирург қолының стерилдігін (шайындылар, материал)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 стерилдеу, стоматологиялық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стоматологиялық кабинеттері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бөлімшелер мен кабинеттер, ОСБ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әрбір атаудың медициналық бұйымдарының кемінде 1%-ы (кемінде 3-5 бірлік)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 стерилдеу, стоматологиялық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 стоматологиялық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жолақтағы дыбыс қысымының деңгейлері және басқа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іске қосылатын сору-сыртқа тарату желдеткішінің нормаланатын көрсеткіштері, табиғи желдеткіш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көрсеткіштері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тобындағы персоналды жеке дозиметриялық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жеке дозиметрлерді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 орындарында, емшара бөлмесімен жапсарлас үй-жайларда және аумақта рентген сәулесі дозасының қуатын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сиретпей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жеке қорғаныш құралдарының тиімділігін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сиретпей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барлық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Бокстар, стерилдеу бөлмелері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маңызы бар объектілердің бар тізбесіне сәйкес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Бокстар, стерилдеу бөлмелері (медициналық жабдық, мүкәммал, киім-кешек, персоналдың қолы мен арнайы киімінен)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 ыдыстың стерилдігін (шайындылар, материал)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Бокстар, стерилдеу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бөлімшелері (кабинеттері)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әрбір атаудың медициналық бұйымдарының кемінде 1%-ы (кемінде 3-5 бірлік)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кабинеттері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жолақтардағы дыбыс қысымының деңгейлері және басқа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(клиникалық, биохимиялық, бактериологиялық және басқа да зерттеулерге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Иондамайтын сәулелену көздерін бақылау, электр магниттік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 50 Гц, УЖЖ, ӨЖЖ, УК, магниттік өріс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үй-жайлардың ауасы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буы, көміртегі оксиді, озон, азот тотықтары, қорғасын, аммиак, күкіртті 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нормаланатын көрсеткіштері бар басқа да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көрсеткіштері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Наркология, медициналық-әлеуметтік оңалту және психиатрия бойынша стационарлық көмек көрсететін денсаулық сақтау ұйымдары (наркологиялық ауруханалар мен диспансерлер, медициналық-әлеуметтік оңалту орталықтары, психиатриялық ауруханалар мен диспансерлер)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Реанимация залдары, стерилдеу, таңып-байлау, манипуляциялық, емшара бөлмелері, таза киім-кешек қоймасы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кабинеттері (медициналық жабдық, мүкәммал, киім-кешек, персоналдың қолы мен арнайы киімінен, ас блоктары мен тарату бөлмелерінің мүкәммалынан)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Стерилділікті (шайындылар, материал)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залдары, стерилдеу, таңып-байлау,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дезинфекциялық бөлімшелер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бөлімшелері мен кабинеттері, ОСБ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әрбір атаудың медициналық бұйымдарының кемінде 1%-ы (кемінде 3-5 бірлік)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және қосымша кабинеттер, буфеттер-тарату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(матрастар, жастықтар, көрпелер)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өңдеудің тиімділігі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бұйымдар ішінде кемінде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тұрақты жұмыс орындары бар үй-жайлар және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жолақтардағы дыбыс қысымының деңгейлері және басқа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көрсеткіштері бар жұмыс жабдығы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Иондамайтын сәулелену көздерін бақылау, электр магниттік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 50 Гц, УЖЖ, ӨЖЖ, УК, магниттік өріс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Физиотерапевтік, диагностикалық кабинеттердегі жұмыс орындарында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үй-жайлардың ауасы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буы, көміртегі оксиді, озон, азот тотықтары, қорғасын, аммиак, күкіртті 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нормаланатын көрсеткіштері бар басқа да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көрсеткіштері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тобындағы персоналды жеке дозиметриялық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 орындарында, емшара бөлмесімен жапсарлас үй-жайларда және аумақта рентген сәулесі дозасының қуатын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сиретпей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жеке қорғаныш құралдарының тиімділігін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пайдаланатын кабинеттер және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сиретпей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және патологиялық анатомия саласындағы қызметті жүзеге асыратын денсаулық сақтау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ортадан алынған шайындыларды бактериологиялық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кабинеттері (медициналық жабдық, мүкәммал, киім-кешек, персоналдың қолы және арнайы киімінен)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және қосалқы кабинеттер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үй-жайлардың ауасы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оңалтудың денсаулық сақтау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таңып-байлау, манипуляциялық, емшара бөлмелері, таза киім-кешек қоймасы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Емдеу-диагностикалық кабинеттері (медициналық жабдық, мүкәммал, киім-кешек, персоналдың қолы және арнайы киімі, ас блогы мен тарату бөлмелерінің мүкәммалынан)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Стерилділікті (шайындылар, материал)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таңып-байлау,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бөлімшелері (кабинеттер)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бөлімшелері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әрбір атаудың медициналық бұйымдарының кемінде 1%-ы (кемінде 3-5 бірлік)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Емдеу-диагностикалық және қосалқы кабинеттер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(матрастар, жастықтар, көрпелер)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өңдеудің тиімділігі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бұйымдар ішінде кемінде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жолақтағы дыбыс қысымының деңгейлері және басқа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көрсеткіштері бар жұмыс істейтін жабдық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Иондамайтын сәулелену көздерін бақылау, электр магниттік сәулелену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 50 Гц, УЖЖ, ӨЖЖ, УК, магниттік өріс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Физиотерапевтік, диагностикалық кабинеттердегі жұмыс орындарында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үй-жайлардың ауасы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буы, көміртегі оксиді, озон, азот тотықтары, қорғасын, аммиак, күкіртті 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нормаланатын көрсеткіштері бар басқа да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көрсеткіштері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және мейірбике күтімін көрсететін денсаулық сақтау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таңып-байлау,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таңып-байлау, манипуляциялық, емшара (медициналық жабдық, мүкәммал, киім-кешек, персоналдың қолы және арнайы киімі, ас блоктары мен тарату орнының мүкәммалынан)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Стерилділікті (шайындылар, материал)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таңып-байлау,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дезинфекциялық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таңып-байлау,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әрбір атаудың медициналық бұйымдарының кемінде 1%-ы (кемінде 3-5 бірлік)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және қосалқы кабинеттер, буфеттер-тарату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(матрастар, жастықтар, көрпелер)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өңдеудің тиімділігі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бұйымдар ішінде кемінде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жолақтағы дыбыс қысымының деңгейлері және басқа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көрсеткіштері бар жұмыс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Иондамайтын сәулелену көздерін бақылау, электр магниттік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 50 Гц, УЖЖ, ӨЖЖ, УК, магниттік өріс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кабинеттердегі жұмыс орындарында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үй-жайлардың ауасы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буы, көміртегі оксиді, озон, азот тотықтары, қорғасын, аммиак, күкіртті сутек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 бар үй-жайлар және микроклиматтың нормаланатын көрсеткіштері бар басқа да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көрсеткіштері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халық медицинасы объектілері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Санитариялық-бактериологиялық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бактериялық тұқымдалуы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БҚК, алтын түстес стафилококк, зең және ашытқы грибоктары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таңып-байлау, манипуляциялық, емшара бөлмелері, таза киім-кешек қоймасы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шайындыларды бактериологиялық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стафилококк, шартты-патогенді және патогенді микрофлора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манипуляциялық, емшара бөлмелері (медициналық жабдық, мүкәммал, киім-кешек, персоналдың қолы және арнайы киімінен)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Стерилділікті (шайындылар, материал)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Дезинфекциялық-стерилдеу жабдықтарын бактериологиялық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бақылау (тест-өсіріндіні пайдалану арқылы)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дезинфекциялық бөлімшелер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алдында тазарту сапасын бақылау (азопирамды, фенолфталеинді сынамалар)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және сілті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манипуляциялық, емшара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стерилдеу алдында тазартудан кейін әрбір атаудың медициналық бұйымдарының кемінде 1%-ы (кемінде 3-5 бірлік) күн сайын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құралдарда, ерітінділерде белсенді әрекет ететін заттардың шоғырлануын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және қосалқы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(матрастар, жастықтар, көрпелер)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өңдеудің тиімділігі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бұйымдар ішінде кемінде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жабдықтың, оның ішінде желдеткіштің 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октавалы жолақтағы дыбыс қысымының деңгейлері және басқа нормаланатын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көрсеткіштері бар жұмыс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Иондамайтын сәулелену көздерін бақылау, электр магниттік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 50 Гц, УЖЖ, ӨЖЖ, УК, магниттік өріс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Физиотерапевтік, диагностикалық кабинеттердегі жұмыс орындарында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нормаланатын көрсеткіштері бар басқа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көрсеткіштері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дезинсекция, дератизация құралдары мен препараттарын дайындау, өндіру, өңдеу жөніндегі объектілер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құралдарда, ерітінділерде белсенді әрекет ететін заттардың шоғырлануын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қосалқы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салыстырмалы ылғалдылығы, ауа қозғалысы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құралдарды, дезинсекция және дератизация құралдарын сақтау үй-жайлары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ауасындағы белсенді әсер ететін заттардың шоғырлануын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құралдарды, дезинсекция және дератизация құралдарын дайындау, өндіру, өңдеу бойынша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(жылы және суық кезеңдерде)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құралдарды, дезинсекция және дератизация құралдарын сақтау үй-жайлары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 бар үй-жайлар және микроклиматтың нормаланатын көрсеткіштері бар басқа да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көрсеткіштерге зеттелетін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және бактериологиялық көрсеткіштері бойынша ауыз су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алдында, ішкі су құбыры желісіне жөндеу жүргізілгеннен кейін, авариялық жағдайлардан кейін</w:t>
            </w:r>
          </w:p>
        </w:tc>
      </w:tr>
    </w:tbl>
    <w:bookmarkStart w:name="z51" w:id="49"/>
    <w:p>
      <w:pPr>
        <w:spacing w:after="0"/>
        <w:ind w:left="0"/>
        <w:jc w:val="both"/>
      </w:pPr>
      <w:r>
        <w:rPr>
          <w:rFonts w:ascii="Times New Roman"/>
          <w:b w:val="false"/>
          <w:i w:val="false"/>
          <w:color w:val="000000"/>
          <w:sz w:val="28"/>
        </w:rPr>
        <w:t>
      Ескертпе:</w:t>
      </w:r>
    </w:p>
    <w:bookmarkEnd w:id="49"/>
    <w:bookmarkStart w:name="z52" w:id="50"/>
    <w:p>
      <w:pPr>
        <w:spacing w:after="0"/>
        <w:ind w:left="0"/>
        <w:jc w:val="both"/>
      </w:pPr>
      <w:r>
        <w:rPr>
          <w:rFonts w:ascii="Times New Roman"/>
          <w:b w:val="false"/>
          <w:i w:val="false"/>
          <w:color w:val="000000"/>
          <w:sz w:val="28"/>
        </w:rPr>
        <w:t>
      1) бактериологиялық бақылау стационарларда бір төсекке 0,3 шайынды есебінен, бірақ кемінде 30 шайынды, амбулаториялық-емханалық ұйымдарда бір келуге 0,2 шайынды есебінен заттардан және жабдықтан шайынды алу арқылы жүргізіледі;</w:t>
      </w:r>
    </w:p>
    <w:bookmarkEnd w:id="50"/>
    <w:bookmarkStart w:name="z53" w:id="51"/>
    <w:p>
      <w:pPr>
        <w:spacing w:after="0"/>
        <w:ind w:left="0"/>
        <w:jc w:val="both"/>
      </w:pPr>
      <w:r>
        <w:rPr>
          <w:rFonts w:ascii="Times New Roman"/>
          <w:b w:val="false"/>
          <w:i w:val="false"/>
          <w:color w:val="000000"/>
          <w:sz w:val="28"/>
        </w:rPr>
        <w:t>
      2) бастапқы дезинфектанттар, дезқұралдардың жұмыс ерітінділерінің сынамаларын зерттеу – әр түрдің кемінде 2 сынамасы. Сынамаларды іріктеу кезінде сынаманың алынған күні, дезинфекциялық ерітіндінің дайындалған күні, оның шоғырлануы, қолданылу мақсаты белгіленеді.</w:t>
      </w:r>
    </w:p>
    <w:bookmarkEnd w:id="51"/>
    <w:bookmarkStart w:name="z54" w:id="52"/>
    <w:p>
      <w:pPr>
        <w:spacing w:after="0"/>
        <w:ind w:left="0"/>
        <w:jc w:val="both"/>
      </w:pPr>
      <w:r>
        <w:rPr>
          <w:rFonts w:ascii="Times New Roman"/>
          <w:b w:val="false"/>
          <w:i w:val="false"/>
          <w:color w:val="000000"/>
          <w:sz w:val="28"/>
        </w:rPr>
        <w:t>
      Егер патогенді емес микрофлораның болуына оң нәтижелі шайындылардың саны іріктелген шайындылар санының 3 %-нан аспайтын болса, дезинфекциялық препараттың қалдық санының болуына теріс жедел-сынамалар саны 5 %-дан аспайтын болса және дезинфекциялық ерітінділердің қанағаттанарлықсыз талдауының саны іріктелген сынамалар санынан 5 %-дан аспайтын болса, дезинфекциялау сапасы қанағаттанарлық болып саналады.</w:t>
      </w:r>
    </w:p>
    <w:bookmarkEnd w:id="52"/>
    <w:bookmarkStart w:name="z55" w:id="53"/>
    <w:p>
      <w:pPr>
        <w:spacing w:after="0"/>
        <w:ind w:left="0"/>
        <w:jc w:val="both"/>
      </w:pPr>
      <w:r>
        <w:rPr>
          <w:rFonts w:ascii="Times New Roman"/>
          <w:b w:val="false"/>
          <w:i w:val="false"/>
          <w:color w:val="000000"/>
          <w:sz w:val="28"/>
        </w:rPr>
        <w:t>
      3) Аббревиатуралардың толық жазылуы:</w:t>
      </w:r>
    </w:p>
    <w:bookmarkEnd w:id="53"/>
    <w:bookmarkStart w:name="z56" w:id="54"/>
    <w:p>
      <w:pPr>
        <w:spacing w:after="0"/>
        <w:ind w:left="0"/>
        <w:jc w:val="both"/>
      </w:pPr>
      <w:r>
        <w:rPr>
          <w:rFonts w:ascii="Times New Roman"/>
          <w:b w:val="false"/>
          <w:i w:val="false"/>
          <w:color w:val="000000"/>
          <w:sz w:val="28"/>
        </w:rPr>
        <w:t>
      № ҚР ДСМ-96/2020 бұйрығы –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бұйрығы (Нормативтік құқықтық актілерді мемлекеттік тіркеу тізілімінде № 21080 болып тіркелген).</w:t>
      </w:r>
    </w:p>
    <w:bookmarkEnd w:id="54"/>
    <w:bookmarkStart w:name="z57" w:id="55"/>
    <w:p>
      <w:pPr>
        <w:spacing w:after="0"/>
        <w:ind w:left="0"/>
        <w:jc w:val="both"/>
      </w:pPr>
      <w:r>
        <w:rPr>
          <w:rFonts w:ascii="Times New Roman"/>
          <w:b w:val="false"/>
          <w:i w:val="false"/>
          <w:color w:val="000000"/>
          <w:sz w:val="28"/>
        </w:rPr>
        <w:t>
      2. Коммуналдық объектілер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 және (немесе) зерттелетін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Айқындалатын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кезеңділігі / Сынамалар, шайындылар, өлшеулер саны (кемінде)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аквапарктер, моншалар және бассейндері бар сауналар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шұңқырындағы судың сапасын зертханалық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микробиологиялық көрсеткіштер (жалпы колиформды бактериялар, термотолерантты колиформды бактериялар, колифагтар және алтын түстес стафилококк)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айына 1 рет/ 2 сынама (үстіңгі қабаттың қалыңдығы 0,5 - 1,0 см және судың үстіңгі бетінен 25 - 30 см тереңдікте)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(моншалар және сауналар үшін): иісі, түсі, лайлылығы,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сағатта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Перманганатты тотығу, аммиак азоты, бос қалдық хлор, байланған қалдық хлор, сутектік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 2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(спорттық және сауықтыру бассейндері үшін):</w:t>
            </w:r>
          </w:p>
          <w:p>
            <w:pPr>
              <w:spacing w:after="20"/>
              <w:ind w:left="20"/>
              <w:jc w:val="both"/>
            </w:pPr>
            <w:r>
              <w:rPr>
                <w:rFonts w:ascii="Times New Roman"/>
                <w:b w:val="false"/>
                <w:i w:val="false"/>
                <w:color w:val="000000"/>
                <w:sz w:val="20"/>
              </w:rPr>
              <w:t>
1) иісі, түсі, лайлылығы,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сағатта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сутектік көрсеткіш, бос қалдық хлор, байланған қалдық хлор, озон (озондау кезінде)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басталар алдында және одан әрі әрбір 4 сағат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перманганатты тотығу, хлороформ, формальдегид (озондау кезінде), аммоний азоты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басталар алдында және одан әрі әрбір 4 сағат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көрсеткіштер:</w:t>
            </w:r>
          </w:p>
          <w:p>
            <w:pPr>
              <w:spacing w:after="20"/>
              <w:ind w:left="20"/>
              <w:jc w:val="both"/>
            </w:pPr>
            <w:r>
              <w:rPr>
                <w:rFonts w:ascii="Times New Roman"/>
                <w:b w:val="false"/>
                <w:i w:val="false"/>
                <w:color w:val="000000"/>
                <w:sz w:val="20"/>
              </w:rPr>
              <w:t xml:space="preserve">
 бассейн шұңқырының 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кемінде 3-5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қабырғаларының;</w:t>
            </w:r>
          </w:p>
          <w:p>
            <w:pPr>
              <w:spacing w:after="20"/>
              <w:ind w:left="20"/>
              <w:jc w:val="both"/>
            </w:pPr>
            <w:r>
              <w:rPr>
                <w:rFonts w:ascii="Times New Roman"/>
                <w:b w:val="false"/>
                <w:i w:val="false"/>
                <w:color w:val="000000"/>
                <w:sz w:val="20"/>
              </w:rPr>
              <w:t>
себезгі және киім шешетін орындардағы орындықтардың шайындылары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кемінде 10-15 сынама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шайындылары;</w:t>
            </w:r>
          </w:p>
          <w:p>
            <w:pPr>
              <w:spacing w:after="20"/>
              <w:ind w:left="20"/>
              <w:jc w:val="both"/>
            </w:pPr>
            <w:r>
              <w:rPr>
                <w:rFonts w:ascii="Times New Roman"/>
                <w:b w:val="false"/>
                <w:i w:val="false"/>
                <w:color w:val="000000"/>
                <w:sz w:val="20"/>
              </w:rPr>
              <w:t xml:space="preserve">
 персоналдың арнайы киімдерінің шайындылары; үстелдер мен креслоның шайындылары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ЖМС, ЖКБ және/немесе ТКБ-ға қанағаттанарлықсыз талдау болғанда кемінде 10-15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және паразитологиялық зерттеулер (ішек инфекцияларының қоздырғышы, көк іріңді таяқшалар, лямблия цисталары, гельминттер жұмыртқалары мен дернәсілдері, легионелла)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ЖМС, ЖКБ және/немесе ТКБ-ға қанағаттанарлықсыз талдау болғанда / сәйкес келмейтін сынамалар санына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Зерттеп-қараудың толықтығы, уақтылығы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залындағы ауа жағдайын, микроклимат параметрлерін, ауа қозғалысының жылдамдығын зертханалық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p>
            <w:pPr>
              <w:spacing w:after="20"/>
              <w:ind w:left="20"/>
              <w:jc w:val="both"/>
            </w:pPr>
            <w:r>
              <w:rPr>
                <w:rFonts w:ascii="Times New Roman"/>
                <w:b w:val="false"/>
                <w:i w:val="false"/>
                <w:color w:val="000000"/>
                <w:sz w:val="20"/>
              </w:rPr>
              <w:t xml:space="preserve">
 хлор.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хлороформ шоғырлануы 0,2 мг/л артық кезінде өндірістік бақылау кезеңділігімен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w:t>
            </w:r>
          </w:p>
          <w:p>
            <w:pPr>
              <w:spacing w:after="20"/>
              <w:ind w:left="20"/>
              <w:jc w:val="both"/>
            </w:pPr>
            <w:r>
              <w:rPr>
                <w:rFonts w:ascii="Times New Roman"/>
                <w:b w:val="false"/>
                <w:i w:val="false"/>
                <w:color w:val="000000"/>
                <w:sz w:val="20"/>
              </w:rPr>
              <w:t>
салыстырмалы ылғалдылығы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істейтін сағатта 1 рет өндірістік бақылау кезеңділігімен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жабдықтарын ашу алдында және жөндеуден/ауыстырудан кейін өндірістік бақылау кезеңділігімен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ағымдағы жинау және дезинфекциялау тиімділігін зертханалық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мүкәммал шайындылары; дезқұралдар және ерітінділер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 /кемінде 10 шайынды, дезқұралдар мен дезерітінділердің 2 сынамасы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Сұлулық салондары (педикюр – маникюр кабинеттері, косметика және косметология кабинеттері)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желдету және жарықтандыру параметрлерін зертханалық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жасанды, табиғи және бірлескен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пайдалануға беру кезінде және жарықтандыру схемасын өзгерту кезінде (жарық түсіретін аспаптарды орналастыру және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пайдалануға беру кезінде, механикалық желдету және ауа баптау жүйесінде іске қосу-жөндеу және профилактикалық жұмыстар жүргізу кезінде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үй-жайлардағы микроклимат параметрлері: температурасы, ылғалдылығы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зертханалық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Маникюр, педикюр және косметология құрал-саймандарын өңдеу. стерилдеу алдындағы тазарту сапасын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педикюр және косметология құрал-саймандарын өңдеу; стерилдеу сапасын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химиялық талдау және судың микробиологиялық көрсеткіштері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құбыры желісін пайдалануға беру кезінде, реконструкциялаудан, жаңғыртудан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Зерттеп-қараудың толықтығы, уақтылығы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жылда 1 рет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кәріздің тазарту құрылыстары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айдынына шығару кезінде ағынды судың сапасын зертханалық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Органолептикалық, санитариялық-химиялық, микробиологиялық көрсеткіштер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мекеннен тыс су айдынына шығаратын орыннан жоғары және төмен су айдыны суының сапасын зертханалық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санитариялық-химиялық,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мекеннен тыс су айдынынына шығару кезінде ағынды су сапасын зертханалық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санитариялық-химиялық,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Топыраққа тазарту құрылыстарынан ағынды суларды шығару кезінде топырақтың сапасын зертханалық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санитариялық-химиялық,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аспаптық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және кезеңділігі санитариялық-қорғаныш аймағын ұйымдастыру жобасында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 факторлары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атмосфералық ауа (химиялық көрсеткіштері)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Зерттеп-қараудың толықтығы, уақтылығы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жылда 1 рет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сапасын зертханалық бақылау:</w:t>
            </w:r>
          </w:p>
          <w:p>
            <w:pPr>
              <w:spacing w:after="20"/>
              <w:ind w:left="20"/>
              <w:jc w:val="both"/>
            </w:pPr>
            <w:r>
              <w:rPr>
                <w:rFonts w:ascii="Times New Roman"/>
                <w:b w:val="false"/>
                <w:i w:val="false"/>
                <w:color w:val="000000"/>
                <w:sz w:val="20"/>
              </w:rPr>
              <w:t xml:space="preserve">
Су тарту құрылыстары орындарында, ауыз суды ауыз сумен жабдықтау жүйесінің тарату желісіне беру алдында (ауыз су резервуарларында) және сыртқы су құбыры желісінің су тарту пункттерінде, үйдегі тарату жүйелерінде және үйдегі және тарату желісінің крандарында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санитариялық-химиялық, паразитологиялық; органолептикалық;</w:t>
            </w:r>
          </w:p>
          <w:p>
            <w:pPr>
              <w:spacing w:after="20"/>
              <w:ind w:left="20"/>
              <w:jc w:val="both"/>
            </w:pPr>
            <w:r>
              <w:rPr>
                <w:rFonts w:ascii="Times New Roman"/>
                <w:b w:val="false"/>
                <w:i w:val="false"/>
                <w:color w:val="000000"/>
                <w:sz w:val="20"/>
              </w:rPr>
              <w:t>
радиологиялық;</w:t>
            </w:r>
          </w:p>
          <w:p>
            <w:pPr>
              <w:spacing w:after="20"/>
              <w:ind w:left="20"/>
              <w:jc w:val="both"/>
            </w:pPr>
            <w:r>
              <w:rPr>
                <w:rFonts w:ascii="Times New Roman"/>
                <w:b w:val="false"/>
                <w:i w:val="false"/>
                <w:color w:val="000000"/>
                <w:sz w:val="20"/>
              </w:rPr>
              <w:t>
қорытынды;</w:t>
            </w:r>
          </w:p>
          <w:p>
            <w:pPr>
              <w:spacing w:after="20"/>
              <w:ind w:left="20"/>
              <w:jc w:val="both"/>
            </w:pPr>
            <w:r>
              <w:rPr>
                <w:rFonts w:ascii="Times New Roman"/>
                <w:b w:val="false"/>
                <w:i w:val="false"/>
                <w:color w:val="000000"/>
                <w:sz w:val="20"/>
              </w:rPr>
              <w:t>
реагенттердің қалдық мөлшері, тұрақты бақылау үшін таңдап алынған химиялық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Қазақстан Республикасының Денсаулық сақтау министрінің 2023 жылғы 20 ақпандағы № 26 бұйрығына (Нормативтік құқықтық актілерді мемлекеттік тіркеу тізілімінде № 31934 болып тіркелген) сәйкес ауыз судың зерттелетін сынамаларының саны және оларды іріктеудің кезеңділігі әрбір ауыз сумен жабдықтау жүйесі үшін жеке айқындалады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желісін жуу және дезинфекциялау бойынша жүргізілген профилактикалық іс-шаралардың тиімділігін бағалау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дезқұралдардың қалдық мөлшерінің болуы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жүргізілген іс-шарадан кейін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Зерттеп-қараудың толықтығы, уақтылығы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ҚТҚ жинауға және сақтауға арналған алаңдар және полигондар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ұңғымалардағы судың сапасын зертханалық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санитариялық-химиялық, микробиологиялық, радиологиялық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ерітінділер (зерттеулер республикалық және облыстық маңызы бар қалаларда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дезқұралдарда,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тоқсанына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Дератизациялық және дезинсекциялық іс-шаралардың тиімділігін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әдістемелерге сәйкес жәндіктердің, кеміргіштердің болуын айқындау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жылда 1 рет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көрсеткіштер:</w:t>
            </w:r>
          </w:p>
          <w:p>
            <w:pPr>
              <w:spacing w:after="20"/>
              <w:ind w:left="20"/>
              <w:jc w:val="both"/>
            </w:pPr>
            <w:r>
              <w:rPr>
                <w:rFonts w:ascii="Times New Roman"/>
                <w:b w:val="false"/>
                <w:i w:val="false"/>
                <w:color w:val="000000"/>
                <w:sz w:val="20"/>
              </w:rPr>
              <w:t>
ауыр металдар;</w:t>
            </w:r>
          </w:p>
          <w:p>
            <w:pPr>
              <w:spacing w:after="20"/>
              <w:ind w:left="20"/>
              <w:jc w:val="both"/>
            </w:pPr>
            <w:r>
              <w:rPr>
                <w:rFonts w:ascii="Times New Roman"/>
                <w:b w:val="false"/>
                <w:i w:val="false"/>
                <w:color w:val="000000"/>
                <w:sz w:val="20"/>
              </w:rPr>
              <w:t>
нитриттер;</w:t>
            </w:r>
          </w:p>
          <w:p>
            <w:pPr>
              <w:spacing w:after="20"/>
              <w:ind w:left="20"/>
              <w:jc w:val="both"/>
            </w:pPr>
            <w:r>
              <w:rPr>
                <w:rFonts w:ascii="Times New Roman"/>
                <w:b w:val="false"/>
                <w:i w:val="false"/>
                <w:color w:val="000000"/>
                <w:sz w:val="20"/>
              </w:rPr>
              <w:t>
нитраттар;</w:t>
            </w:r>
          </w:p>
          <w:p>
            <w:pPr>
              <w:spacing w:after="20"/>
              <w:ind w:left="20"/>
              <w:jc w:val="both"/>
            </w:pPr>
            <w:r>
              <w:rPr>
                <w:rFonts w:ascii="Times New Roman"/>
                <w:b w:val="false"/>
                <w:i w:val="false"/>
                <w:color w:val="000000"/>
                <w:sz w:val="20"/>
              </w:rPr>
              <w:t>
гидрокарбонаттар;</w:t>
            </w:r>
          </w:p>
          <w:p>
            <w:pPr>
              <w:spacing w:after="20"/>
              <w:ind w:left="20"/>
              <w:jc w:val="both"/>
            </w:pPr>
            <w:r>
              <w:rPr>
                <w:rFonts w:ascii="Times New Roman"/>
                <w:b w:val="false"/>
                <w:i w:val="false"/>
                <w:color w:val="000000"/>
                <w:sz w:val="20"/>
              </w:rPr>
              <w:t>
органикалық көміртегі;</w:t>
            </w:r>
          </w:p>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цианидтер;</w:t>
            </w:r>
          </w:p>
          <w:p>
            <w:pPr>
              <w:spacing w:after="20"/>
              <w:ind w:left="20"/>
              <w:jc w:val="both"/>
            </w:pPr>
            <w:r>
              <w:rPr>
                <w:rFonts w:ascii="Times New Roman"/>
                <w:b w:val="false"/>
                <w:i w:val="false"/>
                <w:color w:val="000000"/>
                <w:sz w:val="20"/>
              </w:rPr>
              <w:t>
қорғасын;</w:t>
            </w:r>
          </w:p>
          <w:p>
            <w:pPr>
              <w:spacing w:after="20"/>
              <w:ind w:left="20"/>
              <w:jc w:val="both"/>
            </w:pPr>
            <w:r>
              <w:rPr>
                <w:rFonts w:ascii="Times New Roman"/>
                <w:b w:val="false"/>
                <w:i w:val="false"/>
                <w:color w:val="000000"/>
                <w:sz w:val="20"/>
              </w:rPr>
              <w:t>
сынап;</w:t>
            </w:r>
          </w:p>
          <w:p>
            <w:pPr>
              <w:spacing w:after="20"/>
              <w:ind w:left="20"/>
              <w:jc w:val="both"/>
            </w:pPr>
            <w:r>
              <w:rPr>
                <w:rFonts w:ascii="Times New Roman"/>
                <w:b w:val="false"/>
                <w:i w:val="false"/>
                <w:color w:val="000000"/>
                <w:sz w:val="20"/>
              </w:rPr>
              <w:t xml:space="preserve">
 күшәланың құрамы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p>
            <w:pPr>
              <w:spacing w:after="20"/>
              <w:ind w:left="20"/>
              <w:jc w:val="both"/>
            </w:pPr>
            <w:r>
              <w:rPr>
                <w:rFonts w:ascii="Times New Roman"/>
                <w:b w:val="false"/>
                <w:i w:val="false"/>
                <w:color w:val="000000"/>
                <w:sz w:val="20"/>
              </w:rPr>
              <w:t>
жалпы бактериялық саны;</w:t>
            </w:r>
          </w:p>
          <w:p>
            <w:pPr>
              <w:spacing w:after="20"/>
              <w:ind w:left="20"/>
              <w:jc w:val="both"/>
            </w:pPr>
            <w:r>
              <w:rPr>
                <w:rFonts w:ascii="Times New Roman"/>
                <w:b w:val="false"/>
                <w:i w:val="false"/>
                <w:color w:val="000000"/>
                <w:sz w:val="20"/>
              </w:rPr>
              <w:t>
коли-титр;</w:t>
            </w:r>
          </w:p>
          <w:p>
            <w:pPr>
              <w:spacing w:after="20"/>
              <w:ind w:left="20"/>
              <w:jc w:val="both"/>
            </w:pPr>
            <w:r>
              <w:rPr>
                <w:rFonts w:ascii="Times New Roman"/>
                <w:b w:val="false"/>
                <w:i w:val="false"/>
                <w:color w:val="000000"/>
                <w:sz w:val="20"/>
              </w:rPr>
              <w:t>
протей титрі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көрсеткіштер:</w:t>
            </w:r>
          </w:p>
          <w:p>
            <w:pPr>
              <w:spacing w:after="20"/>
              <w:ind w:left="20"/>
              <w:jc w:val="both"/>
            </w:pPr>
            <w:r>
              <w:rPr>
                <w:rFonts w:ascii="Times New Roman"/>
                <w:b w:val="false"/>
                <w:i w:val="false"/>
                <w:color w:val="000000"/>
                <w:sz w:val="20"/>
              </w:rPr>
              <w:t xml:space="preserve">
 гельминттер жұмыртқалары.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көрсеткіштер (зерттеулер республикалық және облыстық маңызы бар қалаларда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пайдаланылған учаскелеріндегі және санитариялық-қорғаныш аймағының шекарасындағы атмосфералық ауа: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p>
            <w:pPr>
              <w:spacing w:after="20"/>
              <w:ind w:left="20"/>
              <w:jc w:val="both"/>
            </w:pPr>
            <w:r>
              <w:rPr>
                <w:rFonts w:ascii="Times New Roman"/>
                <w:b w:val="false"/>
                <w:i w:val="false"/>
                <w:color w:val="000000"/>
                <w:sz w:val="20"/>
              </w:rPr>
              <w:t>
күкіртті сутек;</w:t>
            </w:r>
          </w:p>
          <w:p>
            <w:pPr>
              <w:spacing w:after="20"/>
              <w:ind w:left="20"/>
              <w:jc w:val="both"/>
            </w:pPr>
            <w:r>
              <w:rPr>
                <w:rFonts w:ascii="Times New Roman"/>
                <w:b w:val="false"/>
                <w:i w:val="false"/>
                <w:color w:val="000000"/>
                <w:sz w:val="20"/>
              </w:rPr>
              <w:t>
аммиак;</w:t>
            </w:r>
          </w:p>
          <w:p>
            <w:pPr>
              <w:spacing w:after="20"/>
              <w:ind w:left="20"/>
              <w:jc w:val="both"/>
            </w:pPr>
            <w:r>
              <w:rPr>
                <w:rFonts w:ascii="Times New Roman"/>
                <w:b w:val="false"/>
                <w:i w:val="false"/>
                <w:color w:val="000000"/>
                <w:sz w:val="20"/>
              </w:rPr>
              <w:t>
көміртегі қышқылы;</w:t>
            </w:r>
          </w:p>
          <w:p>
            <w:pPr>
              <w:spacing w:after="20"/>
              <w:ind w:left="20"/>
              <w:jc w:val="both"/>
            </w:pPr>
            <w:r>
              <w:rPr>
                <w:rFonts w:ascii="Times New Roman"/>
                <w:b w:val="false"/>
                <w:i w:val="false"/>
                <w:color w:val="000000"/>
                <w:sz w:val="20"/>
              </w:rPr>
              <w:t>
бензол;</w:t>
            </w:r>
          </w:p>
          <w:p>
            <w:pPr>
              <w:spacing w:after="20"/>
              <w:ind w:left="20"/>
              <w:jc w:val="both"/>
            </w:pPr>
            <w:r>
              <w:rPr>
                <w:rFonts w:ascii="Times New Roman"/>
                <w:b w:val="false"/>
                <w:i w:val="false"/>
                <w:color w:val="000000"/>
                <w:sz w:val="20"/>
              </w:rPr>
              <w:t>
үш хлорлы метан;</w:t>
            </w:r>
          </w:p>
          <w:p>
            <w:pPr>
              <w:spacing w:after="20"/>
              <w:ind w:left="20"/>
              <w:jc w:val="both"/>
            </w:pPr>
            <w:r>
              <w:rPr>
                <w:rFonts w:ascii="Times New Roman"/>
                <w:b w:val="false"/>
                <w:i w:val="false"/>
                <w:color w:val="000000"/>
                <w:sz w:val="20"/>
              </w:rPr>
              <w:t>
төрт хлорлы көміртегі;</w:t>
            </w:r>
          </w:p>
          <w:p>
            <w:pPr>
              <w:spacing w:after="20"/>
              <w:ind w:left="20"/>
              <w:jc w:val="both"/>
            </w:pPr>
            <w:r>
              <w:rPr>
                <w:rFonts w:ascii="Times New Roman"/>
                <w:b w:val="false"/>
                <w:i w:val="false"/>
                <w:color w:val="000000"/>
                <w:sz w:val="20"/>
              </w:rPr>
              <w:t>
хлорбензол (зерттеулер республикалық және облыстық маңызы бар қалаларда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және кезеңділігі санитариялық-қорғаныш аймағын ұйымдастыру жобасында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мақсаттағы ғимараттар мен құрылыстардағы ауа алмасу жиілігі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Зерттеп-қараудың толықтығы, уақтылығы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жылда 1 рет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аймақ, 2 санатты су айдындары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(немесе) дератизациялық іс-шаралардың тиімділігін бағалау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әдістемелерге сәйкес жәндіктер мен кеміргіштердің болуын айқындау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жүргізілгеннен кейін </w:t>
            </w:r>
          </w:p>
        </w:tc>
      </w:tr>
    </w:tbl>
    <w:bookmarkStart w:name="z58" w:id="56"/>
    <w:p>
      <w:pPr>
        <w:spacing w:after="0"/>
        <w:ind w:left="0"/>
        <w:jc w:val="both"/>
      </w:pPr>
      <w:r>
        <w:rPr>
          <w:rFonts w:ascii="Times New Roman"/>
          <w:b w:val="false"/>
          <w:i w:val="false"/>
          <w:color w:val="000000"/>
          <w:sz w:val="28"/>
        </w:rPr>
        <w:t>
      Ескертпе. Сумен жабдықтау объектілері ауыз судың химиялық құрамын, оның өңірлік ерекшеліктерін сипаттайтын көрсеткіштерді таңдай отырып өндірістік бақылау шеңберінде зертханалық зерттеулер бағдарламаларын әзірлеуді талап етеді, әрбір нақты жағдайда жүргізіледі.</w:t>
      </w:r>
    </w:p>
    <w:bookmarkEnd w:id="56"/>
    <w:bookmarkStart w:name="z59" w:id="57"/>
    <w:p>
      <w:pPr>
        <w:spacing w:after="0"/>
        <w:ind w:left="0"/>
        <w:jc w:val="both"/>
      </w:pPr>
      <w:r>
        <w:rPr>
          <w:rFonts w:ascii="Times New Roman"/>
          <w:b w:val="false"/>
          <w:i w:val="false"/>
          <w:color w:val="000000"/>
          <w:sz w:val="28"/>
        </w:rPr>
        <w:t>
      ҚТҚ полигондары жергілікті жағдайларға байланысты қоршаған орта жағдайын бақылау көрсеткіштерін және әрбір нақты жағдайда жиілікті айқындай отырып өндірістік бақылау шеңберінде зертханалық-аспаптық зерттеулер бағдарламаларын әзірлеуді талап етеді.</w:t>
      </w:r>
    </w:p>
    <w:bookmarkEnd w:id="57"/>
    <w:bookmarkStart w:name="z60" w:id="58"/>
    <w:p>
      <w:pPr>
        <w:spacing w:after="0"/>
        <w:ind w:left="0"/>
        <w:jc w:val="both"/>
      </w:pPr>
      <w:r>
        <w:rPr>
          <w:rFonts w:ascii="Times New Roman"/>
          <w:b w:val="false"/>
          <w:i w:val="false"/>
          <w:color w:val="000000"/>
          <w:sz w:val="28"/>
        </w:rPr>
        <w:t>
      Коммуналдық шаруашылық объектілері тұрғын үйлерде (кіріктірілген және оған бекітілген үй-жайларға) орналастырылған жағдайда технологиялық жабдықты іске қосу, жөндеу және пайдалануға берілген кезде шу деңгейін міндетті түрде өлшеу қажет, одан кейін жылына бір рет.</w:t>
      </w:r>
    </w:p>
    <w:bookmarkEnd w:id="58"/>
    <w:bookmarkStart w:name="z61" w:id="59"/>
    <w:p>
      <w:pPr>
        <w:spacing w:after="0"/>
        <w:ind w:left="0"/>
        <w:jc w:val="both"/>
      </w:pPr>
      <w:r>
        <w:rPr>
          <w:rFonts w:ascii="Times New Roman"/>
          <w:b w:val="false"/>
          <w:i w:val="false"/>
          <w:color w:val="000000"/>
          <w:sz w:val="28"/>
        </w:rPr>
        <w:t>
      3. Өнеркәсіптік гигиена объектілері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 (немесе) зерттелетін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Айқындалатың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кезеңділігі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w:t>
            </w:r>
          </w:p>
          <w:p>
            <w:pPr>
              <w:spacing w:after="20"/>
              <w:ind w:left="20"/>
              <w:jc w:val="both"/>
            </w:pPr>
            <w:r>
              <w:rPr>
                <w:rFonts w:ascii="Times New Roman"/>
                <w:b w:val="false"/>
                <w:i w:val="false"/>
                <w:color w:val="000000"/>
                <w:sz w:val="20"/>
              </w:rPr>
              <w:t>
Күкірт қышқылы</w:t>
            </w:r>
          </w:p>
          <w:p>
            <w:pPr>
              <w:spacing w:after="20"/>
              <w:ind w:left="20"/>
              <w:jc w:val="both"/>
            </w:pPr>
            <w:r>
              <w:rPr>
                <w:rFonts w:ascii="Times New Roman"/>
                <w:b w:val="false"/>
                <w:i w:val="false"/>
                <w:color w:val="000000"/>
                <w:sz w:val="20"/>
              </w:rPr>
              <w:t>
Хлорлы сутегі</w:t>
            </w:r>
          </w:p>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Формальдегид</w:t>
            </w:r>
          </w:p>
          <w:p>
            <w:pPr>
              <w:spacing w:after="20"/>
              <w:ind w:left="20"/>
              <w:jc w:val="both"/>
            </w:pPr>
            <w:r>
              <w:rPr>
                <w:rFonts w:ascii="Times New Roman"/>
                <w:b w:val="false"/>
                <w:i w:val="false"/>
                <w:color w:val="000000"/>
                <w:sz w:val="20"/>
              </w:rPr>
              <w:t>
Ацетон</w:t>
            </w:r>
          </w:p>
          <w:p>
            <w:pPr>
              <w:spacing w:after="20"/>
              <w:ind w:left="20"/>
              <w:jc w:val="both"/>
            </w:pPr>
            <w:r>
              <w:rPr>
                <w:rFonts w:ascii="Times New Roman"/>
                <w:b w:val="false"/>
                <w:i w:val="false"/>
                <w:color w:val="000000"/>
                <w:sz w:val="20"/>
              </w:rPr>
              <w:t>
Хром оксиді</w:t>
            </w:r>
          </w:p>
          <w:p>
            <w:pPr>
              <w:spacing w:after="20"/>
              <w:ind w:left="20"/>
              <w:jc w:val="both"/>
            </w:pPr>
            <w:r>
              <w:rPr>
                <w:rFonts w:ascii="Times New Roman"/>
                <w:b w:val="false"/>
                <w:i w:val="false"/>
                <w:color w:val="000000"/>
                <w:sz w:val="20"/>
              </w:rPr>
              <w:t>
Марганец</w:t>
            </w:r>
          </w:p>
          <w:p>
            <w:pPr>
              <w:spacing w:after="20"/>
              <w:ind w:left="20"/>
              <w:jc w:val="both"/>
            </w:pPr>
            <w:r>
              <w:rPr>
                <w:rFonts w:ascii="Times New Roman"/>
                <w:b w:val="false"/>
                <w:i w:val="false"/>
                <w:color w:val="000000"/>
                <w:sz w:val="20"/>
              </w:rPr>
              <w:t>
Темір оксиді</w:t>
            </w:r>
          </w:p>
          <w:p>
            <w:pPr>
              <w:spacing w:after="20"/>
              <w:ind w:left="20"/>
              <w:jc w:val="both"/>
            </w:pPr>
            <w:r>
              <w:rPr>
                <w:rFonts w:ascii="Times New Roman"/>
                <w:b w:val="false"/>
                <w:i w:val="false"/>
                <w:color w:val="000000"/>
                <w:sz w:val="20"/>
              </w:rPr>
              <w:t>
Қорғасын</w:t>
            </w:r>
          </w:p>
          <w:p>
            <w:pPr>
              <w:spacing w:after="20"/>
              <w:ind w:left="20"/>
              <w:jc w:val="both"/>
            </w:pPr>
            <w:r>
              <w:rPr>
                <w:rFonts w:ascii="Times New Roman"/>
                <w:b w:val="false"/>
                <w:i w:val="false"/>
                <w:color w:val="000000"/>
                <w:sz w:val="20"/>
              </w:rPr>
              <w:t>
Майлы аэрозоль</w:t>
            </w:r>
          </w:p>
          <w:p>
            <w:pPr>
              <w:spacing w:after="20"/>
              <w:ind w:left="20"/>
              <w:jc w:val="both"/>
            </w:pPr>
            <w:r>
              <w:rPr>
                <w:rFonts w:ascii="Times New Roman"/>
                <w:b w:val="false"/>
                <w:i w:val="false"/>
                <w:color w:val="000000"/>
                <w:sz w:val="20"/>
              </w:rPr>
              <w:t>
Толуол</w:t>
            </w:r>
          </w:p>
          <w:p>
            <w:pPr>
              <w:spacing w:after="20"/>
              <w:ind w:left="20"/>
              <w:jc w:val="both"/>
            </w:pPr>
            <w:r>
              <w:rPr>
                <w:rFonts w:ascii="Times New Roman"/>
                <w:b w:val="false"/>
                <w:i w:val="false"/>
                <w:color w:val="000000"/>
                <w:sz w:val="20"/>
              </w:rPr>
              <w:t xml:space="preserve">
 Азот диоксиді </w:t>
            </w:r>
          </w:p>
          <w:p>
            <w:pPr>
              <w:spacing w:after="20"/>
              <w:ind w:left="20"/>
              <w:jc w:val="both"/>
            </w:pPr>
            <w:r>
              <w:rPr>
                <w:rFonts w:ascii="Times New Roman"/>
                <w:b w:val="false"/>
                <w:i w:val="false"/>
                <w:color w:val="000000"/>
                <w:sz w:val="20"/>
              </w:rPr>
              <w:t>
Күкіртті ангидрид</w:t>
            </w:r>
          </w:p>
          <w:p>
            <w:pPr>
              <w:spacing w:after="20"/>
              <w:ind w:left="20"/>
              <w:jc w:val="both"/>
            </w:pPr>
            <w:r>
              <w:rPr>
                <w:rFonts w:ascii="Times New Roman"/>
                <w:b w:val="false"/>
                <w:i w:val="false"/>
                <w:color w:val="000000"/>
                <w:sz w:val="20"/>
              </w:rPr>
              <w:t>
Шаңдағы кремний оксиді</w:t>
            </w:r>
          </w:p>
          <w:p>
            <w:pPr>
              <w:spacing w:after="20"/>
              <w:ind w:left="20"/>
              <w:jc w:val="both"/>
            </w:pPr>
            <w:r>
              <w:rPr>
                <w:rFonts w:ascii="Times New Roman"/>
                <w:b w:val="false"/>
                <w:i w:val="false"/>
                <w:color w:val="000000"/>
                <w:sz w:val="20"/>
              </w:rPr>
              <w:t xml:space="preserve">
 Озон </w:t>
            </w:r>
          </w:p>
          <w:p>
            <w:pPr>
              <w:spacing w:after="20"/>
              <w:ind w:left="20"/>
              <w:jc w:val="both"/>
            </w:pPr>
            <w:r>
              <w:rPr>
                <w:rFonts w:ascii="Times New Roman"/>
                <w:b w:val="false"/>
                <w:i w:val="false"/>
                <w:color w:val="000000"/>
                <w:sz w:val="20"/>
              </w:rPr>
              <w:t>
Стирол</w:t>
            </w:r>
          </w:p>
          <w:p>
            <w:pPr>
              <w:spacing w:after="20"/>
              <w:ind w:left="20"/>
              <w:jc w:val="both"/>
            </w:pPr>
            <w:r>
              <w:rPr>
                <w:rFonts w:ascii="Times New Roman"/>
                <w:b w:val="false"/>
                <w:i w:val="false"/>
                <w:color w:val="000000"/>
                <w:sz w:val="20"/>
              </w:rPr>
              <w:t>
Сілті</w:t>
            </w:r>
          </w:p>
          <w:p>
            <w:pPr>
              <w:spacing w:after="20"/>
              <w:ind w:left="20"/>
              <w:jc w:val="both"/>
            </w:pPr>
            <w:r>
              <w:rPr>
                <w:rFonts w:ascii="Times New Roman"/>
                <w:b w:val="false"/>
                <w:i w:val="false"/>
                <w:color w:val="000000"/>
                <w:sz w:val="20"/>
              </w:rPr>
              <w:t>
Этилен</w:t>
            </w:r>
          </w:p>
          <w:p>
            <w:pPr>
              <w:spacing w:after="20"/>
              <w:ind w:left="20"/>
              <w:jc w:val="both"/>
            </w:pPr>
            <w:r>
              <w:rPr>
                <w:rFonts w:ascii="Times New Roman"/>
                <w:b w:val="false"/>
                <w:i w:val="false"/>
                <w:color w:val="000000"/>
                <w:sz w:val="20"/>
              </w:rPr>
              <w:t>
Ацетальдегид</w:t>
            </w:r>
          </w:p>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Көміртек оксиді</w:t>
            </w:r>
          </w:p>
          <w:p>
            <w:pPr>
              <w:spacing w:after="20"/>
              <w:ind w:left="20"/>
              <w:jc w:val="both"/>
            </w:pPr>
            <w:r>
              <w:rPr>
                <w:rFonts w:ascii="Times New Roman"/>
                <w:b w:val="false"/>
                <w:i w:val="false"/>
                <w:color w:val="000000"/>
                <w:sz w:val="20"/>
              </w:rPr>
              <w:t>
Бутилацетат</w:t>
            </w:r>
          </w:p>
          <w:p>
            <w:pPr>
              <w:spacing w:after="20"/>
              <w:ind w:left="20"/>
              <w:jc w:val="both"/>
            </w:pPr>
            <w:r>
              <w:rPr>
                <w:rFonts w:ascii="Times New Roman"/>
                <w:b w:val="false"/>
                <w:i w:val="false"/>
                <w:color w:val="000000"/>
                <w:sz w:val="20"/>
              </w:rPr>
              <w:t>
Ксилол</w:t>
            </w:r>
          </w:p>
          <w:p>
            <w:pPr>
              <w:spacing w:after="20"/>
              <w:ind w:left="20"/>
              <w:jc w:val="both"/>
            </w:pPr>
            <w:r>
              <w:rPr>
                <w:rFonts w:ascii="Times New Roman"/>
                <w:b w:val="false"/>
                <w:i w:val="false"/>
                <w:color w:val="000000"/>
                <w:sz w:val="20"/>
              </w:rPr>
              <w:t>
Мырыш, күкіртті сутегі, мұнай көмірсутегі, никель, сынап буы, тетрихлорэтилен, сірке қышқылы, аммиак және өндірістің технологиялық процесіне сәйкес басқа да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кезеңділігі зиянды заттардың қауіптілік сыныбына байланысты белгіленеді: I сынып үшін - 10 күнде 1 реттен сиретпей, II сынып - айына 1 реттен сиретпей, III және IV сыныптар – тоқсанына 1 реттен сиретпей.</w:t>
            </w:r>
          </w:p>
          <w:p>
            <w:pPr>
              <w:spacing w:after="20"/>
              <w:ind w:left="20"/>
              <w:jc w:val="both"/>
            </w:pPr>
            <w:r>
              <w:rPr>
                <w:rFonts w:ascii="Times New Roman"/>
                <w:b w:val="false"/>
                <w:i w:val="false"/>
                <w:color w:val="000000"/>
                <w:sz w:val="20"/>
              </w:rPr>
              <w:t>
Өндірістің нақты жағдайларына байланысты бақылау кезеңділігі мемлекеттік санитариялық қадағалау органдарымен келісім бойынша өзгертілуі мүмкін.</w:t>
            </w:r>
          </w:p>
          <w:p>
            <w:pPr>
              <w:spacing w:after="20"/>
              <w:ind w:left="20"/>
              <w:jc w:val="both"/>
            </w:pPr>
            <w:r>
              <w:rPr>
                <w:rFonts w:ascii="Times New Roman"/>
                <w:b w:val="false"/>
                <w:i w:val="false"/>
                <w:color w:val="000000"/>
                <w:sz w:val="20"/>
              </w:rPr>
              <w:t xml:space="preserve">
 Қауіптілігі III, IV сыныпты зиянды заттардың болуы РЕШШ деңгейіне сәйкес белгіленген кезінде бақылауды жылына 1 реттен сиретпей жүргізуге жол беріледі.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аймағы (бар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және аспаптық зерттеулер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мен кезеңділігі санитариялық-қорғаныш аймағын ұйымдастыру жобасында белгіленеді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факторларды зертханалық-аспаптық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процесіне сәйкес белгіленген физикалық факторлар</w:t>
            </w:r>
          </w:p>
          <w:p>
            <w:pPr>
              <w:spacing w:after="20"/>
              <w:ind w:left="20"/>
              <w:jc w:val="both"/>
            </w:pPr>
            <w:r>
              <w:rPr>
                <w:rFonts w:ascii="Times New Roman"/>
                <w:b w:val="false"/>
                <w:i w:val="false"/>
                <w:color w:val="000000"/>
                <w:sz w:val="20"/>
              </w:rPr>
              <w:t>
Жарықтандыру параметрлері</w:t>
            </w:r>
          </w:p>
          <w:p>
            <w:pPr>
              <w:spacing w:after="20"/>
              <w:ind w:left="20"/>
              <w:jc w:val="both"/>
            </w:pPr>
            <w:r>
              <w:rPr>
                <w:rFonts w:ascii="Times New Roman"/>
                <w:b w:val="false"/>
                <w:i w:val="false"/>
                <w:color w:val="000000"/>
                <w:sz w:val="20"/>
              </w:rPr>
              <w:t>
Микроклимат</w:t>
            </w:r>
          </w:p>
          <w:p>
            <w:pPr>
              <w:spacing w:after="20"/>
              <w:ind w:left="20"/>
              <w:jc w:val="both"/>
            </w:pPr>
            <w:r>
              <w:rPr>
                <w:rFonts w:ascii="Times New Roman"/>
                <w:b w:val="false"/>
                <w:i w:val="false"/>
                <w:color w:val="000000"/>
                <w:sz w:val="20"/>
              </w:rPr>
              <w:t>
Шу</w:t>
            </w:r>
          </w:p>
          <w:p>
            <w:pPr>
              <w:spacing w:after="20"/>
              <w:ind w:left="20"/>
              <w:jc w:val="both"/>
            </w:pPr>
            <w:r>
              <w:rPr>
                <w:rFonts w:ascii="Times New Roman"/>
                <w:b w:val="false"/>
                <w:i w:val="false"/>
                <w:color w:val="000000"/>
                <w:sz w:val="20"/>
              </w:rPr>
              <w:t>
Инфрадыбыс/</w:t>
            </w:r>
          </w:p>
          <w:p>
            <w:pPr>
              <w:spacing w:after="20"/>
              <w:ind w:left="20"/>
              <w:jc w:val="both"/>
            </w:pPr>
            <w:r>
              <w:rPr>
                <w:rFonts w:ascii="Times New Roman"/>
                <w:b w:val="false"/>
                <w:i w:val="false"/>
                <w:color w:val="000000"/>
                <w:sz w:val="20"/>
              </w:rPr>
              <w:t>
Ультрадыбыс</w:t>
            </w:r>
          </w:p>
          <w:p>
            <w:pPr>
              <w:spacing w:after="20"/>
              <w:ind w:left="20"/>
              <w:jc w:val="both"/>
            </w:pPr>
            <w:r>
              <w:rPr>
                <w:rFonts w:ascii="Times New Roman"/>
                <w:b w:val="false"/>
                <w:i w:val="false"/>
                <w:color w:val="000000"/>
                <w:sz w:val="20"/>
              </w:rPr>
              <w:t>
Жалпы /жергілікті діріл</w:t>
            </w:r>
          </w:p>
          <w:p>
            <w:pPr>
              <w:spacing w:after="20"/>
              <w:ind w:left="20"/>
              <w:jc w:val="both"/>
            </w:pPr>
            <w:r>
              <w:rPr>
                <w:rFonts w:ascii="Times New Roman"/>
                <w:b w:val="false"/>
                <w:i w:val="false"/>
                <w:color w:val="000000"/>
                <w:sz w:val="20"/>
              </w:rPr>
              <w:t>
Тұрақты магниттік өріс</w:t>
            </w:r>
          </w:p>
          <w:p>
            <w:pPr>
              <w:spacing w:after="20"/>
              <w:ind w:left="20"/>
              <w:jc w:val="both"/>
            </w:pPr>
            <w:r>
              <w:rPr>
                <w:rFonts w:ascii="Times New Roman"/>
                <w:b w:val="false"/>
                <w:i w:val="false"/>
                <w:color w:val="000000"/>
                <w:sz w:val="20"/>
              </w:rPr>
              <w:t xml:space="preserve">
 ДЭЕМ-мен жұмыс кезіндегі электр магниттік өріс </w:t>
            </w:r>
          </w:p>
          <w:p>
            <w:pPr>
              <w:spacing w:after="20"/>
              <w:ind w:left="20"/>
              <w:jc w:val="both"/>
            </w:pPr>
            <w:r>
              <w:rPr>
                <w:rFonts w:ascii="Times New Roman"/>
                <w:b w:val="false"/>
                <w:i w:val="false"/>
                <w:color w:val="000000"/>
                <w:sz w:val="20"/>
              </w:rPr>
              <w:t>
Электр статистикалық өріс</w:t>
            </w:r>
          </w:p>
          <w:p>
            <w:pPr>
              <w:spacing w:after="20"/>
              <w:ind w:left="20"/>
              <w:jc w:val="both"/>
            </w:pPr>
            <w:r>
              <w:rPr>
                <w:rFonts w:ascii="Times New Roman"/>
                <w:b w:val="false"/>
                <w:i w:val="false"/>
                <w:color w:val="000000"/>
                <w:sz w:val="20"/>
              </w:rPr>
              <w:t>
Радиожиілік диапазонындағы электр магниттік сәулелену</w:t>
            </w:r>
          </w:p>
          <w:p>
            <w:pPr>
              <w:spacing w:after="20"/>
              <w:ind w:left="20"/>
              <w:jc w:val="both"/>
            </w:pPr>
            <w:r>
              <w:rPr>
                <w:rFonts w:ascii="Times New Roman"/>
                <w:b w:val="false"/>
                <w:i w:val="false"/>
                <w:color w:val="000000"/>
                <w:sz w:val="20"/>
              </w:rPr>
              <w:t>
Желдеткіш жүйелері параметрлерін бақылау, ауа алмасу жиілігі</w:t>
            </w:r>
          </w:p>
          <w:p>
            <w:pPr>
              <w:spacing w:after="20"/>
              <w:ind w:left="20"/>
              <w:jc w:val="both"/>
            </w:pPr>
            <w:r>
              <w:rPr>
                <w:rFonts w:ascii="Times New Roman"/>
                <w:b w:val="false"/>
                <w:i w:val="false"/>
                <w:color w:val="000000"/>
                <w:sz w:val="20"/>
              </w:rPr>
              <w:t>
Иондаушы сәулелену</w:t>
            </w:r>
          </w:p>
          <w:p>
            <w:pPr>
              <w:spacing w:after="20"/>
              <w:ind w:left="20"/>
              <w:jc w:val="both"/>
            </w:pPr>
            <w:r>
              <w:rPr>
                <w:rFonts w:ascii="Times New Roman"/>
                <w:b w:val="false"/>
                <w:i w:val="false"/>
                <w:color w:val="000000"/>
                <w:sz w:val="20"/>
              </w:rPr>
              <w:t>
ЭМӨ 50 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Микроклимат көрсеткіштерін өлшеу жылдың суық және жылы кезеңдерінің басында, ортасында және соңында ауысымына кемінде 3 рет жүргізілуі тиіс (басында, ортасында және соңында).</w:t>
            </w:r>
          </w:p>
          <w:p>
            <w:pPr>
              <w:spacing w:after="20"/>
              <w:ind w:left="20"/>
              <w:jc w:val="both"/>
            </w:pPr>
            <w:r>
              <w:rPr>
                <w:rFonts w:ascii="Times New Roman"/>
                <w:b w:val="false"/>
                <w:i w:val="false"/>
                <w:color w:val="000000"/>
                <w:sz w:val="20"/>
              </w:rPr>
              <w:t>
Желдеткіш жүйелері:</w:t>
            </w:r>
          </w:p>
          <w:p>
            <w:pPr>
              <w:spacing w:after="20"/>
              <w:ind w:left="20"/>
              <w:jc w:val="both"/>
            </w:pPr>
            <w:r>
              <w:rPr>
                <w:rFonts w:ascii="Times New Roman"/>
                <w:b w:val="false"/>
                <w:i w:val="false"/>
                <w:color w:val="000000"/>
                <w:sz w:val="20"/>
              </w:rPr>
              <w:t>
1) қауіптілігі 1 және 2 сыныпты зиянды заттардың бөлінуі мүмкін болатын үй-жайларда; жергілікті сору және жергілікті сыртқа тарату желдеткіш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химиялық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химиялық талдауға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Зерттеп-қараудың толықтығы, уақтылығы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bl>
    <w:bookmarkStart w:name="z62" w:id="60"/>
    <w:p>
      <w:pPr>
        <w:spacing w:after="0"/>
        <w:ind w:left="0"/>
        <w:jc w:val="both"/>
      </w:pPr>
      <w:r>
        <w:rPr>
          <w:rFonts w:ascii="Times New Roman"/>
          <w:b w:val="false"/>
          <w:i w:val="false"/>
          <w:color w:val="000000"/>
          <w:sz w:val="28"/>
        </w:rPr>
        <w:t>
      4. Радиациялық гигиена объектілері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 (немесе) зерттелетін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Айқындалатын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кезеңділігі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аймағындағы ауаны аспаптық радиациялық бақылау, ашық радиоактивті көздер пайдаланылатын жұмыс орындарының және жапсарлас үй-жайлардың радиоактивті ластануын бағалау (пайдаланылатын сәулелену түрлеріне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ЭДҚ;</w:t>
            </w:r>
          </w:p>
          <w:p>
            <w:pPr>
              <w:spacing w:after="20"/>
              <w:ind w:left="20"/>
              <w:jc w:val="both"/>
            </w:pPr>
            <w:r>
              <w:rPr>
                <w:rFonts w:ascii="Times New Roman"/>
                <w:b w:val="false"/>
                <w:i w:val="false"/>
                <w:color w:val="000000"/>
                <w:sz w:val="20"/>
              </w:rPr>
              <w:t>
бета-бөлшегі ағынының тығыздығы;</w:t>
            </w:r>
          </w:p>
          <w:p>
            <w:pPr>
              <w:spacing w:after="20"/>
              <w:ind w:left="20"/>
              <w:jc w:val="both"/>
            </w:pPr>
            <w:r>
              <w:rPr>
                <w:rFonts w:ascii="Times New Roman"/>
                <w:b w:val="false"/>
                <w:i w:val="false"/>
                <w:color w:val="000000"/>
                <w:sz w:val="20"/>
              </w:rPr>
              <w:t>
альфа-бөлшегі ағынының тығыздығы;</w:t>
            </w:r>
          </w:p>
          <w:p>
            <w:pPr>
              <w:spacing w:after="20"/>
              <w:ind w:left="20"/>
              <w:jc w:val="both"/>
            </w:pPr>
            <w:r>
              <w:rPr>
                <w:rFonts w:ascii="Times New Roman"/>
                <w:b w:val="false"/>
                <w:i w:val="false"/>
                <w:color w:val="000000"/>
                <w:sz w:val="20"/>
              </w:rPr>
              <w:t>
нейтронды сәулелену ағынының тығыздығы;</w:t>
            </w:r>
          </w:p>
          <w:p>
            <w:pPr>
              <w:spacing w:after="20"/>
              <w:ind w:left="20"/>
              <w:jc w:val="both"/>
            </w:pPr>
            <w:r>
              <w:rPr>
                <w:rFonts w:ascii="Times New Roman"/>
                <w:b w:val="false"/>
                <w:i w:val="false"/>
                <w:color w:val="000000"/>
                <w:sz w:val="20"/>
              </w:rPr>
              <w:t>
радон, торон ағындары және радонның еншілес өнімдері (РЕӨ)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Объектіден су, шикізат, өнім, бұйымдардың сынамаларын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 бойынша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сәулелену дозасын бағалау, өнеркәсіптік және медициналық ұйымдарда радиациялық қауіпсіздік бойынша санитариялық қағидалар мен гигиеналық нормативтер талаптарының сақталуын бақылау, жұмысшы беттерді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тобындағы персоналдың сыртқы сәулеленуін жеке дозиметриялық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ЭДҚ;</w:t>
            </w:r>
          </w:p>
          <w:p>
            <w:pPr>
              <w:spacing w:after="20"/>
              <w:ind w:left="20"/>
              <w:jc w:val="both"/>
            </w:pPr>
            <w:r>
              <w:rPr>
                <w:rFonts w:ascii="Times New Roman"/>
                <w:b w:val="false"/>
                <w:i w:val="false"/>
                <w:color w:val="000000"/>
                <w:sz w:val="20"/>
              </w:rPr>
              <w:t>
бета-бөлшегі ағынының тығыздығы;</w:t>
            </w:r>
          </w:p>
          <w:p>
            <w:pPr>
              <w:spacing w:after="20"/>
              <w:ind w:left="20"/>
              <w:jc w:val="both"/>
            </w:pPr>
            <w:r>
              <w:rPr>
                <w:rFonts w:ascii="Times New Roman"/>
                <w:b w:val="false"/>
                <w:i w:val="false"/>
                <w:color w:val="000000"/>
                <w:sz w:val="20"/>
              </w:rPr>
              <w:t>
альфа-бөлшегі ағынының тығыздығы;</w:t>
            </w:r>
          </w:p>
          <w:p>
            <w:pPr>
              <w:spacing w:after="20"/>
              <w:ind w:left="20"/>
              <w:jc w:val="both"/>
            </w:pPr>
            <w:r>
              <w:rPr>
                <w:rFonts w:ascii="Times New Roman"/>
                <w:b w:val="false"/>
                <w:i w:val="false"/>
                <w:color w:val="000000"/>
                <w:sz w:val="20"/>
              </w:rPr>
              <w:t>
нейтронды сәулелену ағынының тығыздығы;</w:t>
            </w:r>
          </w:p>
          <w:p>
            <w:pPr>
              <w:spacing w:after="20"/>
              <w:ind w:left="20"/>
              <w:jc w:val="both"/>
            </w:pPr>
            <w:r>
              <w:rPr>
                <w:rFonts w:ascii="Times New Roman"/>
                <w:b w:val="false"/>
                <w:i w:val="false"/>
                <w:color w:val="000000"/>
                <w:sz w:val="20"/>
              </w:rPr>
              <w:t>
рентгендік сәулелену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сиретпей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жеке қорғаныш құралдарының тиімділігін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қабатының қалыңдығы миллиметрмен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реттен сиретпей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сынықтары мен басқа материалдарды және халық тұтынатын өнімдерді радиациялық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гамма-сәулеленудің ЭДҚ;</w:t>
            </w:r>
          </w:p>
          <w:p>
            <w:pPr>
              <w:spacing w:after="20"/>
              <w:ind w:left="20"/>
              <w:jc w:val="both"/>
            </w:pPr>
            <w:r>
              <w:rPr>
                <w:rFonts w:ascii="Times New Roman"/>
                <w:b w:val="false"/>
                <w:i w:val="false"/>
                <w:color w:val="000000"/>
                <w:sz w:val="20"/>
              </w:rPr>
              <w:t>
бета-бөлшегі ағынының тығыздығы;</w:t>
            </w:r>
          </w:p>
          <w:p>
            <w:pPr>
              <w:spacing w:after="20"/>
              <w:ind w:left="20"/>
              <w:jc w:val="both"/>
            </w:pPr>
            <w:r>
              <w:rPr>
                <w:rFonts w:ascii="Times New Roman"/>
                <w:b w:val="false"/>
                <w:i w:val="false"/>
                <w:color w:val="000000"/>
                <w:sz w:val="20"/>
              </w:rPr>
              <w:t>
альфа-бөлшегі ағынының тығыздығы;</w:t>
            </w:r>
          </w:p>
          <w:p>
            <w:pPr>
              <w:spacing w:after="20"/>
              <w:ind w:left="20"/>
              <w:jc w:val="both"/>
            </w:pPr>
            <w:r>
              <w:rPr>
                <w:rFonts w:ascii="Times New Roman"/>
                <w:b w:val="false"/>
                <w:i w:val="false"/>
                <w:color w:val="000000"/>
                <w:sz w:val="20"/>
              </w:rPr>
              <w:t xml:space="preserve">
 нейтронды сәулелену ағынының тығыздығы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Нормалау құжаттарына сәйкес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факторларды зертханалық-аспаптық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процесіне сәйкес белгіленген физикалық факторлар</w:t>
            </w:r>
          </w:p>
          <w:p>
            <w:pPr>
              <w:spacing w:after="20"/>
              <w:ind w:left="20"/>
              <w:jc w:val="both"/>
            </w:pPr>
            <w:r>
              <w:rPr>
                <w:rFonts w:ascii="Times New Roman"/>
                <w:b w:val="false"/>
                <w:i w:val="false"/>
                <w:color w:val="000000"/>
                <w:sz w:val="20"/>
              </w:rPr>
              <w:t>
Жарықтандыру параметрлері (кешенді)</w:t>
            </w:r>
          </w:p>
          <w:p>
            <w:pPr>
              <w:spacing w:after="20"/>
              <w:ind w:left="20"/>
              <w:jc w:val="both"/>
            </w:pPr>
            <w:r>
              <w:rPr>
                <w:rFonts w:ascii="Times New Roman"/>
                <w:b w:val="false"/>
                <w:i w:val="false"/>
                <w:color w:val="000000"/>
                <w:sz w:val="20"/>
              </w:rPr>
              <w:t>
Микроклимат (кешенді)</w:t>
            </w:r>
          </w:p>
          <w:p>
            <w:pPr>
              <w:spacing w:after="20"/>
              <w:ind w:left="20"/>
              <w:jc w:val="both"/>
            </w:pPr>
            <w:r>
              <w:rPr>
                <w:rFonts w:ascii="Times New Roman"/>
                <w:b w:val="false"/>
                <w:i w:val="false"/>
                <w:color w:val="000000"/>
                <w:sz w:val="20"/>
              </w:rPr>
              <w:t>
Шу</w:t>
            </w:r>
          </w:p>
          <w:p>
            <w:pPr>
              <w:spacing w:after="20"/>
              <w:ind w:left="20"/>
              <w:jc w:val="both"/>
            </w:pPr>
            <w:r>
              <w:rPr>
                <w:rFonts w:ascii="Times New Roman"/>
                <w:b w:val="false"/>
                <w:i w:val="false"/>
                <w:color w:val="000000"/>
                <w:sz w:val="20"/>
              </w:rPr>
              <w:t>
Инфрадыбыс/Ультрадыбыс</w:t>
            </w:r>
          </w:p>
          <w:p>
            <w:pPr>
              <w:spacing w:after="20"/>
              <w:ind w:left="20"/>
              <w:jc w:val="both"/>
            </w:pPr>
            <w:r>
              <w:rPr>
                <w:rFonts w:ascii="Times New Roman"/>
                <w:b w:val="false"/>
                <w:i w:val="false"/>
                <w:color w:val="000000"/>
                <w:sz w:val="20"/>
              </w:rPr>
              <w:t>
Жалпы /жергілікті діріл</w:t>
            </w:r>
          </w:p>
          <w:p>
            <w:pPr>
              <w:spacing w:after="20"/>
              <w:ind w:left="20"/>
              <w:jc w:val="both"/>
            </w:pPr>
            <w:r>
              <w:rPr>
                <w:rFonts w:ascii="Times New Roman"/>
                <w:b w:val="false"/>
                <w:i w:val="false"/>
                <w:color w:val="000000"/>
                <w:sz w:val="20"/>
              </w:rPr>
              <w:t>
Тұрақты магниттік өріс</w:t>
            </w:r>
          </w:p>
          <w:p>
            <w:pPr>
              <w:spacing w:after="20"/>
              <w:ind w:left="20"/>
              <w:jc w:val="both"/>
            </w:pPr>
            <w:r>
              <w:rPr>
                <w:rFonts w:ascii="Times New Roman"/>
                <w:b w:val="false"/>
                <w:i w:val="false"/>
                <w:color w:val="000000"/>
                <w:sz w:val="20"/>
              </w:rPr>
              <w:t xml:space="preserve">
 Электр магниттік өріс </w:t>
            </w:r>
          </w:p>
          <w:p>
            <w:pPr>
              <w:spacing w:after="20"/>
              <w:ind w:left="20"/>
              <w:jc w:val="both"/>
            </w:pPr>
            <w:r>
              <w:rPr>
                <w:rFonts w:ascii="Times New Roman"/>
                <w:b w:val="false"/>
                <w:i w:val="false"/>
                <w:color w:val="000000"/>
                <w:sz w:val="20"/>
              </w:rPr>
              <w:t>
Электр статикалық өріс</w:t>
            </w:r>
          </w:p>
          <w:p>
            <w:pPr>
              <w:spacing w:after="20"/>
              <w:ind w:left="20"/>
              <w:jc w:val="both"/>
            </w:pPr>
            <w:r>
              <w:rPr>
                <w:rFonts w:ascii="Times New Roman"/>
                <w:b w:val="false"/>
                <w:i w:val="false"/>
                <w:color w:val="000000"/>
                <w:sz w:val="20"/>
              </w:rPr>
              <w:t>
Радиожиілік диапазонындағы электр магниттік сәулелену</w:t>
            </w:r>
          </w:p>
          <w:p>
            <w:pPr>
              <w:spacing w:after="20"/>
              <w:ind w:left="20"/>
              <w:jc w:val="both"/>
            </w:pPr>
            <w:r>
              <w:rPr>
                <w:rFonts w:ascii="Times New Roman"/>
                <w:b w:val="false"/>
                <w:i w:val="false"/>
                <w:color w:val="000000"/>
                <w:sz w:val="20"/>
              </w:rPr>
              <w:t xml:space="preserve">
 Желдеткіш жүйелері параметрлерін бақылау, ауа алмасу жиілігі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Желдеткіш жүйелері:</w:t>
            </w:r>
          </w:p>
          <w:p>
            <w:pPr>
              <w:spacing w:after="20"/>
              <w:ind w:left="20"/>
              <w:jc w:val="both"/>
            </w:pPr>
            <w:r>
              <w:rPr>
                <w:rFonts w:ascii="Times New Roman"/>
                <w:b w:val="false"/>
                <w:i w:val="false"/>
                <w:color w:val="000000"/>
                <w:sz w:val="20"/>
              </w:rPr>
              <w:t>
1) қауіптілігі 1 және 2 сыныпты зиянды заттардың бөлінуі мүмкін болатын үй-жайларда; жергілікті сору және жергілікті сыртқа тарату желдеткіш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судың сапасы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химиялық талдау, микробиологиялық және радиациялық көрсеткіштер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құбыры желісін пайдалануға беру кезінде, реконструкциялаудан, жаңғыртудан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аймағы және бақылау аймағы (бар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аспаптық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және кезеңділігі санитариялық-қорғаныш аймағын ұйымдастыру жобасында белгіленеді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құбыры желілері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физикалық-химиялық, микробиологиялық және радиациялық көрсеткіштері бойынша ауыз су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алдында;</w:t>
            </w:r>
          </w:p>
          <w:p>
            <w:pPr>
              <w:spacing w:after="20"/>
              <w:ind w:left="20"/>
              <w:jc w:val="both"/>
            </w:pPr>
            <w:r>
              <w:rPr>
                <w:rFonts w:ascii="Times New Roman"/>
                <w:b w:val="false"/>
                <w:i w:val="false"/>
                <w:color w:val="000000"/>
                <w:sz w:val="20"/>
              </w:rPr>
              <w:t>
ішкі су құбыры желілеріне жөндеу жүргізгеннен кейін;</w:t>
            </w:r>
          </w:p>
          <w:p>
            <w:pPr>
              <w:spacing w:after="20"/>
              <w:ind w:left="20"/>
              <w:jc w:val="both"/>
            </w:pPr>
            <w:r>
              <w:rPr>
                <w:rFonts w:ascii="Times New Roman"/>
                <w:b w:val="false"/>
                <w:i w:val="false"/>
                <w:color w:val="000000"/>
                <w:sz w:val="20"/>
              </w:rPr>
              <w:t>
Авариялық жағдайлардан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bl>
    <w:bookmarkStart w:name="z63" w:id="61"/>
    <w:p>
      <w:pPr>
        <w:spacing w:after="0"/>
        <w:ind w:left="0"/>
        <w:jc w:val="both"/>
      </w:pPr>
      <w:r>
        <w:rPr>
          <w:rFonts w:ascii="Times New Roman"/>
          <w:b w:val="false"/>
          <w:i w:val="false"/>
          <w:color w:val="000000"/>
          <w:sz w:val="28"/>
        </w:rPr>
        <w:t>
      5. Балалар мен жасөспірімдерді тәрбиелеу және білім беру, балаларды мектепке дейінгі тәрбиелеу және оқыту объектілері, интернаттық ұйымдар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жүргізу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немесе өлшеулер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(мектептер, интернаттар, ЖОО, АООО және басқалары)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көрсеткіштерге тамақ өнімдері (шикізат) сынамалары, бірлік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селолық жерде 2 сынама, қалалық жерде </w:t>
            </w:r>
          </w:p>
          <w:p>
            <w:pPr>
              <w:spacing w:after="20"/>
              <w:ind w:left="20"/>
              <w:jc w:val="both"/>
            </w:pPr>
            <w:r>
              <w:rPr>
                <w:rFonts w:ascii="Times New Roman"/>
                <w:b w:val="false"/>
                <w:i w:val="false"/>
                <w:color w:val="000000"/>
                <w:sz w:val="20"/>
              </w:rPr>
              <w:t>
5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дайын тағам сынамалары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мәзіріне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көрсеткіштерге су сынамалары,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құнарлылығы,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мәзіріне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зерттелді,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шайынды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 жылда 1 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құралдардағы қалдық хлорды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түрден 1 сынамадан (бар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алынған ауыз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желдетудің тиімділігін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жылда 1 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бөлмелері, жатын орындары, оқу үй-жайлары, шеберханалар, спорт және музыка залдары, медициналық кабинеттер, демалуға және ұйықтауға арналған үй-жайлар, компьютер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кезеңінде күн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өлшеу (1 нүкте)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химия кабинеті, спорт залдары, шеберханалар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тиімділігін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зерттеулерге су сынамалары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 (таяз және терең бассейн шұнқырынан)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және мультимедия сыныптары, кабинеттері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 статикалық өрістің кернеулігі;</w:t>
            </w:r>
          </w:p>
          <w:p>
            <w:pPr>
              <w:spacing w:after="20"/>
              <w:ind w:left="20"/>
              <w:jc w:val="both"/>
            </w:pPr>
            <w:r>
              <w:rPr>
                <w:rFonts w:ascii="Times New Roman"/>
                <w:b w:val="false"/>
                <w:i w:val="false"/>
                <w:color w:val="000000"/>
                <w:sz w:val="20"/>
              </w:rPr>
              <w:t>
униполярлық коэффициенті және аэроиондар шоғырлану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бөлмелері, оқу залы, медкабинет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үй-жайлар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іске қосылатын сору-сыртқа тарату желдеткіштің, табиғи желдеткіштің ауа алмасу жиілігі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тәрбиелеу және оқыту объектілері (балалардың мектепке дейінгі ұйымдары)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тамақ өнімдері (шикізат) сынамалары,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дайын тағам сынамалары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мәзіріне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көрсеткіштерге су сынамалары,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құнарлығы,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мәзіріне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шайынды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витаминін айқындау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хлор бар дезинфекциялық құралдардың 1% ерітінділерінде (құрғақ препараттарда және ерітінділерде) қалдық хлорды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 (бар болғанда)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алынған ауыз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бөлмелері, киім ауыстыратын, топтық, жатын бөлмелері, спорт және музыка залдары, медицалық кабинеттер, демалуға және ұйықтауға арналған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кезеңінде күн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өлшеу (1 нүкте)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объектілердің құмсалғыштары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санитариялық-микробиологиялық және паразитологиялық зерттеулерге (гельминттердің болуына) құм және топырақ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құмсалғыш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және мультимедия сыныптары, кабинеттері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 статикалық өрістің кернеулігі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зерттеулерге су сынамалары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сынама (таяз және терең бассейн шұңқырынан)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буфеттерде ІТТБ-на сыртқы орта шайындылары және ойын және жатын бөлмелерде паразитологиялық көрсеткіштер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топтан 5 шайынды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іске қосылатын сору-сыртқа тарату желдеткіштің, табиғи желдеткіштің ауа алмасу жиілігі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ұйымдары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тамақ өнімдері (шикізат) сынамалары,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демалыс маусымында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дайын тағам сынамалары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әрбір маусымында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мәзіріне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су сынамалары,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әрбір маусымында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толық салынуы, тәуліктік құнарлылығы,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әрбір маусымында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мәзіріне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ІТТБ-на шайындыларды зерттеу,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әрбір маусымында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шайынды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құралдардың 1% ерітіндісінде қалдық хлорды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түрден 1 сынама (бар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алынған ауыз 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маусымы басталар алдында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 жағажайлар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зерттеулерге су сынамалары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маусымы басталар алдында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көрсеткіштер:</w:t>
            </w:r>
          </w:p>
          <w:p>
            <w:pPr>
              <w:spacing w:after="20"/>
              <w:ind w:left="20"/>
              <w:jc w:val="both"/>
            </w:pPr>
            <w:r>
              <w:rPr>
                <w:rFonts w:ascii="Times New Roman"/>
                <w:b w:val="false"/>
                <w:i w:val="false"/>
                <w:color w:val="000000"/>
                <w:sz w:val="20"/>
              </w:rPr>
              <w:t>
бассейн шұңқырынаң 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қабырғаларының;</w:t>
            </w:r>
          </w:p>
          <w:p>
            <w:pPr>
              <w:spacing w:after="20"/>
              <w:ind w:left="20"/>
              <w:jc w:val="both"/>
            </w:pPr>
            <w:r>
              <w:rPr>
                <w:rFonts w:ascii="Times New Roman"/>
                <w:b w:val="false"/>
                <w:i w:val="false"/>
                <w:color w:val="000000"/>
                <w:sz w:val="20"/>
              </w:rPr>
              <w:t>
себезгі және киім шешетін орындардағы орындықтардың шайындылары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10-15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радиологиялық көрсеткіштерге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әрбір маусымы алдында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іске қосылатын сору-сыртқа тарату желдеткіштің, табиғи желдеткіштің ауа алмасу жиілігі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62"/>
    <w:p>
      <w:pPr>
        <w:spacing w:after="0"/>
        <w:ind w:left="0"/>
        <w:jc w:val="both"/>
      </w:pPr>
      <w:r>
        <w:rPr>
          <w:rFonts w:ascii="Times New Roman"/>
          <w:b w:val="false"/>
          <w:i w:val="false"/>
          <w:color w:val="000000"/>
          <w:sz w:val="28"/>
        </w:rPr>
        <w:t>
      6. Тамақ өнімдерін өндіру және айналымы объектілері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жүргізу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немесе өлшеулер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(шикізат, қосалқы материалдар, дайын тағам және 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көрсеткіштер (шикізаттың барлық түрі үшін), физиклық-химиялық көрсеткіштер (сүт өнімдерін өндіретін объектілер үшін, басқа объектілер үшін – өндірісте кіріс шикізаты бойынша көрсеткіштер мониторингін жүргізу талап етіледі), сынамалық пісіру1 (нан-тоқаш, макарон объектілері үшін) паразитологиялық, микроскопиялық – ет, балық өнімдерін өндіретін объектілердегі өңделмеген (тағамдық) мал шаруашылығы шикізаты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Овоскоптау2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партиясы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партиядан 10 жұмыртқа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көрсеткіштер 2</w:t>
            </w:r>
          </w:p>
          <w:p>
            <w:pPr>
              <w:spacing w:after="20"/>
              <w:ind w:left="20"/>
              <w:jc w:val="both"/>
            </w:pPr>
            <w:r>
              <w:rPr>
                <w:rFonts w:ascii="Times New Roman"/>
                <w:b w:val="false"/>
                <w:i w:val="false"/>
                <w:color w:val="000000"/>
                <w:sz w:val="20"/>
              </w:rPr>
              <w:t>
Физикалық-химиялық көрсеткіштер</w:t>
            </w:r>
          </w:p>
          <w:p>
            <w:pPr>
              <w:spacing w:after="20"/>
              <w:ind w:left="20"/>
              <w:jc w:val="both"/>
            </w:pPr>
            <w:r>
              <w:rPr>
                <w:rFonts w:ascii="Times New Roman"/>
                <w:b w:val="false"/>
                <w:i w:val="false"/>
                <w:color w:val="000000"/>
                <w:sz w:val="20"/>
              </w:rPr>
              <w:t>
Микробиологиялық көрсеткіштер өнімге арналған нормативтік құжаттамаға сәйкес</w:t>
            </w:r>
          </w:p>
          <w:p>
            <w:pPr>
              <w:spacing w:after="20"/>
              <w:ind w:left="20"/>
              <w:jc w:val="both"/>
            </w:pPr>
            <w:r>
              <w:rPr>
                <w:rFonts w:ascii="Times New Roman"/>
                <w:b w:val="false"/>
                <w:i w:val="false"/>
                <w:color w:val="000000"/>
                <w:sz w:val="20"/>
              </w:rPr>
              <w:t>
КО ТР, СҚ сәйкес уытты элементтер, микотоксиндер, пестицидтер, радионуклидтер</w:t>
            </w:r>
          </w:p>
          <w:p>
            <w:pPr>
              <w:spacing w:after="20"/>
              <w:ind w:left="20"/>
              <w:jc w:val="both"/>
            </w:pPr>
            <w:r>
              <w:rPr>
                <w:rFonts w:ascii="Times New Roman"/>
                <w:b w:val="false"/>
                <w:i w:val="false"/>
                <w:color w:val="000000"/>
                <w:sz w:val="20"/>
              </w:rPr>
              <w:t>
Картоп таяқшалары</w:t>
            </w:r>
          </w:p>
          <w:p>
            <w:pPr>
              <w:spacing w:after="20"/>
              <w:ind w:left="20"/>
              <w:jc w:val="both"/>
            </w:pPr>
            <w:r>
              <w:rPr>
                <w:rFonts w:ascii="Times New Roman"/>
                <w:b w:val="false"/>
                <w:i w:val="false"/>
                <w:color w:val="000000"/>
                <w:sz w:val="20"/>
              </w:rPr>
              <w:t>
(нан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партиясы жылына 1 рет</w:t>
            </w:r>
          </w:p>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жылына 1 рет</w:t>
            </w:r>
          </w:p>
          <w:p>
            <w:pPr>
              <w:spacing w:after="20"/>
              <w:ind w:left="20"/>
              <w:jc w:val="both"/>
            </w:pPr>
            <w:r>
              <w:rPr>
                <w:rFonts w:ascii="Times New Roman"/>
                <w:b w:val="false"/>
                <w:i w:val="false"/>
                <w:color w:val="000000"/>
                <w:sz w:val="20"/>
              </w:rPr>
              <w:t>
жылына 1 рет (15 сәуірден 15 қазанға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партия</w:t>
            </w:r>
          </w:p>
          <w:p>
            <w:pPr>
              <w:spacing w:after="20"/>
              <w:ind w:left="20"/>
              <w:jc w:val="both"/>
            </w:pPr>
            <w:r>
              <w:rPr>
                <w:rFonts w:ascii="Times New Roman"/>
                <w:b w:val="false"/>
                <w:i w:val="false"/>
                <w:color w:val="000000"/>
                <w:sz w:val="20"/>
              </w:rPr>
              <w:t>
1 үлгі</w:t>
            </w:r>
          </w:p>
          <w:p>
            <w:pPr>
              <w:spacing w:after="20"/>
              <w:ind w:left="20"/>
              <w:jc w:val="both"/>
            </w:pPr>
            <w:r>
              <w:rPr>
                <w:rFonts w:ascii="Times New Roman"/>
                <w:b w:val="false"/>
                <w:i w:val="false"/>
                <w:color w:val="000000"/>
                <w:sz w:val="20"/>
              </w:rPr>
              <w:t>
1 үлгі</w:t>
            </w:r>
          </w:p>
          <w:p>
            <w:pPr>
              <w:spacing w:after="20"/>
              <w:ind w:left="20"/>
              <w:jc w:val="both"/>
            </w:pPr>
            <w:r>
              <w:rPr>
                <w:rFonts w:ascii="Times New Roman"/>
                <w:b w:val="false"/>
                <w:i w:val="false"/>
                <w:color w:val="000000"/>
                <w:sz w:val="20"/>
              </w:rPr>
              <w:t>
1 үлгі</w:t>
            </w:r>
          </w:p>
          <w:p>
            <w:pPr>
              <w:spacing w:after="20"/>
              <w:ind w:left="20"/>
              <w:jc w:val="both"/>
            </w:pPr>
            <w:r>
              <w:rPr>
                <w:rFonts w:ascii="Times New Roman"/>
                <w:b w:val="false"/>
                <w:i w:val="false"/>
                <w:color w:val="000000"/>
                <w:sz w:val="20"/>
              </w:rPr>
              <w:t>
1 үлгі</w:t>
            </w:r>
          </w:p>
          <w:p>
            <w:pPr>
              <w:spacing w:after="20"/>
              <w:ind w:left="20"/>
              <w:jc w:val="both"/>
            </w:pPr>
            <w:r>
              <w:rPr>
                <w:rFonts w:ascii="Times New Roman"/>
                <w:b w:val="false"/>
                <w:i w:val="false"/>
                <w:color w:val="000000"/>
                <w:sz w:val="20"/>
              </w:rPr>
              <w:t xml:space="preserve">
 Дайын өнімнің немесе шикізаттың 1 үлгісі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мүкәммалдан, цех ішіндегі ыдыстан, персоналдың қолы және санитариялық киімінен алынған шайындылар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ІТТБ патогенді микрофлора (ет, көкөніс жартылай фабрикаттарын өндіретін кондитерлік цехтарда, аспаздық цехтарда)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шайынды</w:t>
            </w:r>
          </w:p>
          <w:p>
            <w:pPr>
              <w:spacing w:after="20"/>
              <w:ind w:left="20"/>
              <w:jc w:val="both"/>
            </w:pPr>
            <w:r>
              <w:rPr>
                <w:rFonts w:ascii="Times New Roman"/>
                <w:b w:val="false"/>
                <w:i w:val="false"/>
                <w:color w:val="000000"/>
                <w:sz w:val="20"/>
              </w:rPr>
              <w:t>
10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 уақыт режимдері4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әрбір технологиялық циклі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 сәйкес органолептикалық, физикалық-химиялық (қысқа талдау) және микробиологиялық көрсеткіштер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кезінде және орталықтандырылған сумен жабдықтау көздері үшін жөндеу жүргізілгеннен кейін.</w:t>
            </w:r>
          </w:p>
          <w:p>
            <w:pPr>
              <w:spacing w:after="20"/>
              <w:ind w:left="20"/>
              <w:jc w:val="both"/>
            </w:pPr>
            <w:r>
              <w:rPr>
                <w:rFonts w:ascii="Times New Roman"/>
                <w:b w:val="false"/>
                <w:i w:val="false"/>
                <w:color w:val="000000"/>
                <w:sz w:val="20"/>
              </w:rPr>
              <w:t>
Жергілікті сумен жабдықтау көздері үшін жылына 2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аймағының ауасы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байланысты жұмыс аймағы ауасындағы зиянды заттар (көміртек оксиді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және технологиялық жабдықтарды ауыстыру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пайдалануға беру кезінде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технологиялық жабдықтардың жұмыс істеу кезіндегі шу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кезінде және жөндеу жұмыстары жүргізілгеннен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салыстырмалы ылғалдылығы5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аймағы шекарасында, аумақта (өндірістік алаңда)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құжаттарына, ҚОҚБ, РЕШН жобасына сәйкес атмосфералық ауа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ҚОҚБ, РЕШН жобаларында бегіленген бақылау нүктелері (жарық жақтары бойынша кемінде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ерітінділер және сонымен қатар құралдар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ӘЗБ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іске қосылатын сору-сыртқа тарату желдеткіші, табиғи желдеткіш.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сору және жергілікті сыртқа тарату желдеткіші жүйелері - жылына 1 рет;</w:t>
            </w:r>
          </w:p>
          <w:p>
            <w:pPr>
              <w:spacing w:after="20"/>
              <w:ind w:left="20"/>
              <w:jc w:val="both"/>
            </w:pPr>
            <w:r>
              <w:rPr>
                <w:rFonts w:ascii="Times New Roman"/>
                <w:b w:val="false"/>
                <w:i w:val="false"/>
                <w:color w:val="000000"/>
                <w:sz w:val="20"/>
              </w:rPr>
              <w:t>
2) жалпы алмасатын механикалық және табиғи желдеткіш жүйелері – 3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түрлеріне байланысты дизтоптар және стафилокок тасымалдаушылығы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 қоспағанда өндіріс жұмыскерлерінің тізімі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 (дәмхана)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құс етінен, балықтан6 жасалатын тағамдар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021/2011КО ТР-ға сәйкес микробиологиялық көрсеткіштер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Гарнирлер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Тұздықталған салаттар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 сорпа құйылып ұйытылған ет, құс еті, балық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дайындаған сусындар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қол, жабдықтар және санитариялық киім шайындылары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таяқшалары тобы бактерияларының (ІТТБ) болуына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өңдеуден кейінгі дайын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Термиялық өңдеу сапасы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желісінің 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желісінің 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химиялық талдауға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препараттарды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құралдарды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 (асхана)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құс, балық7 тағамдары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тиімділігін айқындау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Гарнирлер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Тұздықталған салаттар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дайындаған сусындар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рационы8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Құнарлылығы, химиялық құрамы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рацион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қол, жабдықтар және санитариялық киім шайындылары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таяқшалары тобы бактерияларының (ІТТБ) болуына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 (мейрамхана)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құс етінен, балықтан9 жасалған жартылай фабрикаттар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құс етінен, балықтан10 жасалған тағамдар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Гарнирлер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Салаттар тұздықталған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 сорпа құйылып ұйытылған ет, құс еті, балық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дайындаған сусындар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Мүкәммал, қол, жабдықтар және санитариялық киім шайындылары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таяқшалары тобы бактерияларының (ІТТБ) болуына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өңдеуден кейінгі дайын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термиялық өңдеу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дезинфекциялық құралдар, препараттар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%-ын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%-ын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Құйылмалы сыра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 кондитерлік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коктейльдер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Мүкәммал, қол, жабдықтар және санитариялық киім шайындылары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болуына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 (50-ді қоса алғанда) отыратын орны бар дайындығы жоғары дәрежедегі жартылай фабрикаттармен жұмыс істейтін жылдам қызмет көрсететін қоғамдық тамақтану объектілері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ет өнімдерінен жасалған тағамдар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тиімділігін анықтау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Мүкәммал, қол, жабдықтар және санитариялық киім шайындылары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болуына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өндеуден кейінгі дайын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Термиялық өңдеу сапасы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дезинфекциялық құралдар, препараттар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%-ын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Белсенділік %-ын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өнімдерінің көтерме сауда объектілері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қол, жабдықтар және санитариялық киім шайындылары12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өнімдері13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 14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Бауырдан және (немесе) еттен жасалған паштеттер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етінен жасалған табиғи жартылай фабрикаттар, субөнімдер, құстың субөнімдерінен жасалған жартылай фабрикаттар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дайын балық өнімдері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 кондитерлік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аспаздық өнімдер,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Тұздықталған салаттар және винегреттер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құстан, балықтан жасалған аспаздық өнімдер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ет, құс, балық жартылай фабрикаттары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ерітінділер және құрғақ препараттар (белсенділік %-ы)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ӘЗБ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қоғамдық тамақтану объектісі (мейрамхана вагоны)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құс етінен, балықтан жасалған жартылай фабрикаттар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құс етінен, балықтан жасалған тағамдар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Гарнирлер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Тұздықталған салаттар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жүйесінің 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зерттеулерге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Мүкәммал, қол, жабдықтар және санитариялық киім шайындылары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шайынды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ерітінділер және құрғақ препараттар (белсенділік %-ы)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қоғамдық тамақтану объектілері (борттық тамақтану объектілері)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құс етінен, балықтан жасалған тағамдар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Гарнирлер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Тұздықталған салаттар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 және десерттер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дайындаған сусындар (іріктеу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021/2011 КО ТР-ға сәйкес микробиологиялық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Мүкәммал, қол, жабдықтар және санитариялық киім шайындылары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 патогенді микрофлора (ет, көкөніс жартылай фабрикаттарын өндіретін кондитерлік цехтарда, аспаздық цехтарда)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шайынды</w:t>
            </w:r>
          </w:p>
          <w:p>
            <w:pPr>
              <w:spacing w:after="20"/>
              <w:ind w:left="20"/>
              <w:jc w:val="both"/>
            </w:pPr>
            <w:r>
              <w:rPr>
                <w:rFonts w:ascii="Times New Roman"/>
                <w:b w:val="false"/>
                <w:i w:val="false"/>
                <w:color w:val="000000"/>
                <w:sz w:val="20"/>
              </w:rPr>
              <w:t>
10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су сынамалары,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63"/>
    <w:p>
      <w:pPr>
        <w:spacing w:after="0"/>
        <w:ind w:left="0"/>
        <w:jc w:val="both"/>
      </w:pPr>
      <w:r>
        <w:rPr>
          <w:rFonts w:ascii="Times New Roman"/>
          <w:b w:val="false"/>
          <w:i w:val="false"/>
          <w:color w:val="000000"/>
          <w:sz w:val="28"/>
        </w:rPr>
        <w:t>
      Ескертпелер:</w:t>
      </w:r>
    </w:p>
    <w:bookmarkEnd w:id="63"/>
    <w:bookmarkStart w:name="z66" w:id="6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Зерттеуді объектінің мамандары жүргізеді.</w:t>
      </w:r>
    </w:p>
    <w:bookmarkEnd w:id="64"/>
    <w:bookmarkStart w:name="z67" w:id="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Зерттеуді объектінің мамандары жүргізеді.</w:t>
      </w:r>
    </w:p>
    <w:bookmarkEnd w:id="65"/>
    <w:bookmarkStart w:name="z68" w:id="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Зерттеуді объектінің мамандары жүргізеді.</w:t>
      </w:r>
    </w:p>
    <w:bookmarkEnd w:id="66"/>
    <w:bookmarkStart w:name="z69" w:id="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Өлшеуді объектінің мамандары жүргізеді.</w:t>
      </w:r>
    </w:p>
    <w:bookmarkEnd w:id="67"/>
    <w:bookmarkStart w:name="z70" w:id="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Зерттеуді объектінің мамандары жүргізеді.</w:t>
      </w:r>
    </w:p>
    <w:bookmarkEnd w:id="68"/>
    <w:bookmarkStart w:name="z71" w:id="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Бірінші кезектегі зертханалық зерттеуге ұсақталған ет, құс, балықтан жасалған тағамдар жатады.</w:t>
      </w:r>
    </w:p>
    <w:bookmarkEnd w:id="69"/>
    <w:bookmarkStart w:name="z72" w:id="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Бірінші кезектегі зертханалық зерттеуге ұсақталған ет, құс, балықтан жасалған тағамдар жатады.</w:t>
      </w:r>
    </w:p>
    <w:bookmarkEnd w:id="70"/>
    <w:bookmarkStart w:name="z73" w:id="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Тәулік бойы болатын ұйымдастырылған ұжымдарға қызмет көрсететін асханалар үшін.</w:t>
      </w:r>
    </w:p>
    <w:bookmarkEnd w:id="71"/>
    <w:bookmarkStart w:name="z74" w:id="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Бірінші кезектегі зертханалық зерттеуге ұсақталған ет, құс, балықтан жасалған жартылай фабрикаттар жатады.</w:t>
      </w:r>
    </w:p>
    <w:bookmarkEnd w:id="72"/>
    <w:bookmarkStart w:name="z75" w:id="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Бірінші кезектегі зертханалық зерттеуге ұсақталған ет, құс, балықтан жасалған тағамдар жатады.</w:t>
      </w:r>
    </w:p>
    <w:bookmarkEnd w:id="73"/>
    <w:bookmarkStart w:name="z76" w:id="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Бірінші кезектегі зертханалық бақылауға жұмсақ балмұздақ жатады.</w:t>
      </w:r>
    </w:p>
    <w:bookmarkEnd w:id="74"/>
    <w:bookmarkStart w:name="z77" w:id="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Шайындыларды зерттеу өлшеп-оралмаған тез бұзылатын тамақ өнімдерін өткізетін бөлімдерде жүргізіледі.</w:t>
      </w:r>
    </w:p>
    <w:bookmarkEnd w:id="75"/>
    <w:bookmarkStart w:name="z78" w:id="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Бірінші кезектегі зертханалық бақылауға басқа әкімшілік аумақтардан жеткізілетін сұйық қышқыл сүт өнімдері мен қаймақтар жатады.</w:t>
      </w:r>
    </w:p>
    <w:bookmarkEnd w:id="76"/>
    <w:bookmarkStart w:name="z79" w:id="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Бірінші кезектегі зертханалық зерттеуге басқа әкімшілік аумақтардан жеткізілетін пісірілген шұжықтар, сосискалар, сарделькалар жатады.</w:t>
      </w:r>
    </w:p>
    <w:bookmarkEnd w:id="77"/>
    <w:bookmarkStart w:name="z80" w:id="78"/>
    <w:p>
      <w:pPr>
        <w:spacing w:after="0"/>
        <w:ind w:left="0"/>
        <w:jc w:val="both"/>
      </w:pPr>
      <w:r>
        <w:rPr>
          <w:rFonts w:ascii="Times New Roman"/>
          <w:b w:val="false"/>
          <w:i w:val="false"/>
          <w:color w:val="000000"/>
          <w:sz w:val="28"/>
        </w:rPr>
        <w:t>
      7. Көлік құралдары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жүргізу жиілігі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немесе өлшеулер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санитариялық-химиялық зерттеулерге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ауа қозғалысы жылдамдығын, ылғалдылықты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 3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(матрастар, жастықтар, көрпелер)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шайындылар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 10 шайынды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ерітінділер және құрғақ препараттар (белсенділік %-ы)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ерітінділерінде белсенді әсер ететін заттардың шоғырлануын және шоғырланудың сәйкестігін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Вагоннан 1 сынама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Зерттеп-қараудың толықтығы, уақтылығы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тасымалдауға арналған әуе кемелері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 су сынамалары,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шайынды</w:t>
            </w:r>
          </w:p>
        </w:tc>
      </w:tr>
    </w:tbl>
    <w:bookmarkStart w:name="z81" w:id="79"/>
    <w:p>
      <w:pPr>
        <w:spacing w:after="0"/>
        <w:ind w:left="0"/>
        <w:jc w:val="both"/>
      </w:pPr>
      <w:r>
        <w:rPr>
          <w:rFonts w:ascii="Times New Roman"/>
          <w:b w:val="false"/>
          <w:i w:val="false"/>
          <w:color w:val="000000"/>
          <w:sz w:val="28"/>
        </w:rPr>
        <w:t>
      Ескертпелер.</w:t>
      </w:r>
    </w:p>
    <w:bookmarkEnd w:id="79"/>
    <w:bookmarkStart w:name="z82" w:id="80"/>
    <w:p>
      <w:pPr>
        <w:spacing w:after="0"/>
        <w:ind w:left="0"/>
        <w:jc w:val="both"/>
      </w:pPr>
      <w:r>
        <w:rPr>
          <w:rFonts w:ascii="Times New Roman"/>
          <w:b w:val="false"/>
          <w:i w:val="false"/>
          <w:color w:val="000000"/>
          <w:sz w:val="28"/>
        </w:rPr>
        <w:t>
      1. Ұйымдасқан ұжымдарда, жартылай фабрикаттарды, аспаздық өнімдерді өндіретін тамақ дайындау объектілерінде нормалау құжаттарына сәйкес нысан бойынша журналға жазбалар енгізе отырып, жартылай фабрикаттардың, тағамдар мен аспаздық өнімдердің сапасын органолептикалық бағалау күн сайын жүргізіледі. Жүргізу тәртібі мен құжаттамалық ресімдеуді өндірістік бақылау бағдарламасында дайындаушы бекітеді.</w:t>
      </w:r>
    </w:p>
    <w:bookmarkEnd w:id="80"/>
    <w:bookmarkStart w:name="z83" w:id="81"/>
    <w:p>
      <w:pPr>
        <w:spacing w:after="0"/>
        <w:ind w:left="0"/>
        <w:jc w:val="both"/>
      </w:pPr>
      <w:r>
        <w:rPr>
          <w:rFonts w:ascii="Times New Roman"/>
          <w:b w:val="false"/>
          <w:i w:val="false"/>
          <w:color w:val="000000"/>
          <w:sz w:val="28"/>
        </w:rPr>
        <w:t>
      2. Жаңа технологиялық жабдықта, сондай-ақ оны жөндегеннен, реконструкциялағаннан кейін жұмыс істеуді санитариялық өңдеу, дезинфекциялау сапасын және шығарылатын өнімдердің қауіпсіздігін микробиологиялық бақылау жүргізгеннен кейін жүргізеді.</w:t>
      </w:r>
    </w:p>
    <w:bookmarkEnd w:id="81"/>
    <w:bookmarkStart w:name="z84" w:id="82"/>
    <w:p>
      <w:pPr>
        <w:spacing w:after="0"/>
        <w:ind w:left="0"/>
        <w:jc w:val="both"/>
      </w:pPr>
      <w:r>
        <w:rPr>
          <w:rFonts w:ascii="Times New Roman"/>
          <w:b w:val="false"/>
          <w:i w:val="false"/>
          <w:color w:val="000000"/>
          <w:sz w:val="28"/>
        </w:rPr>
        <w:t>
      3. Объектілерде шығарылатын тамақ өнімін өндіру, тасымалдау, сақтау және өткізу кезінде оның қауіпсіздігін өндірістік бақылау барысында объектілерде технологиялық жабдықтан, мүкәммалдан, қосалқы материалдардан алынған шайындыларда ағымдағы дезинфекциядан соң 60 минуттан кешіктірмей микробиологиялық шайындылардың 2 %-дан аспайтын санитариялық-көрсеткіштік микроорганизмдердің (ішек таяқшалары тобы бактериялары) болуына жол беріледі, бұл дезинфекциялау режимін қанағаттарлық бағалауды көрсетеді.</w:t>
      </w:r>
    </w:p>
    <w:bookmarkEnd w:id="82"/>
    <w:bookmarkStart w:name="z85" w:id="83"/>
    <w:p>
      <w:pPr>
        <w:spacing w:after="0"/>
        <w:ind w:left="0"/>
        <w:jc w:val="both"/>
      </w:pPr>
      <w:r>
        <w:rPr>
          <w:rFonts w:ascii="Times New Roman"/>
          <w:b w:val="false"/>
          <w:i w:val="false"/>
          <w:color w:val="000000"/>
          <w:sz w:val="28"/>
        </w:rPr>
        <w:t>
      4. Аббревиатуралардың толық жазылуы:</w:t>
      </w:r>
    </w:p>
    <w:bookmarkEnd w:id="83"/>
    <w:p>
      <w:pPr>
        <w:spacing w:after="0"/>
        <w:ind w:left="0"/>
        <w:jc w:val="both"/>
      </w:pPr>
      <w:r>
        <w:rPr>
          <w:rFonts w:ascii="Times New Roman"/>
          <w:b w:val="false"/>
          <w:i w:val="false"/>
          <w:color w:val="000000"/>
          <w:sz w:val="28"/>
        </w:rPr>
        <w:t>
      АООО – арнайы орта оқу орындары;</w:t>
      </w:r>
    </w:p>
    <w:p>
      <w:pPr>
        <w:spacing w:after="0"/>
        <w:ind w:left="0"/>
        <w:jc w:val="both"/>
      </w:pPr>
      <w:r>
        <w:rPr>
          <w:rFonts w:ascii="Times New Roman"/>
          <w:b w:val="false"/>
          <w:i w:val="false"/>
          <w:color w:val="000000"/>
          <w:sz w:val="28"/>
        </w:rPr>
        <w:t>
      ӘЗБ – әсер етуші заттың белсенділігі;</w:t>
      </w:r>
    </w:p>
    <w:p>
      <w:pPr>
        <w:spacing w:after="0"/>
        <w:ind w:left="0"/>
        <w:jc w:val="both"/>
      </w:pPr>
      <w:r>
        <w:rPr>
          <w:rFonts w:ascii="Times New Roman"/>
          <w:b w:val="false"/>
          <w:i w:val="false"/>
          <w:color w:val="000000"/>
          <w:sz w:val="28"/>
        </w:rPr>
        <w:t>
      БҚК – бірліктер құрушы колониялар;</w:t>
      </w:r>
    </w:p>
    <w:p>
      <w:pPr>
        <w:spacing w:after="0"/>
        <w:ind w:left="0"/>
        <w:jc w:val="both"/>
      </w:pPr>
      <w:r>
        <w:rPr>
          <w:rFonts w:ascii="Times New Roman"/>
          <w:b w:val="false"/>
          <w:i w:val="false"/>
          <w:color w:val="000000"/>
          <w:sz w:val="28"/>
        </w:rPr>
        <w:t>
      Гц – Герц;</w:t>
      </w:r>
    </w:p>
    <w:p>
      <w:pPr>
        <w:spacing w:after="0"/>
        <w:ind w:left="0"/>
        <w:jc w:val="both"/>
      </w:pPr>
      <w:r>
        <w:rPr>
          <w:rFonts w:ascii="Times New Roman"/>
          <w:b w:val="false"/>
          <w:i w:val="false"/>
          <w:color w:val="000000"/>
          <w:sz w:val="28"/>
        </w:rPr>
        <w:t>
      ДЭЕМ – дербес электронды-есептеуіш машина;</w:t>
      </w:r>
    </w:p>
    <w:p>
      <w:pPr>
        <w:spacing w:after="0"/>
        <w:ind w:left="0"/>
        <w:jc w:val="both"/>
      </w:pPr>
      <w:r>
        <w:rPr>
          <w:rFonts w:ascii="Times New Roman"/>
          <w:b w:val="false"/>
          <w:i w:val="false"/>
          <w:color w:val="000000"/>
          <w:sz w:val="28"/>
        </w:rPr>
        <w:t>
      ЕДШ – емдік дене шынықтыру;</w:t>
      </w:r>
    </w:p>
    <w:p>
      <w:pPr>
        <w:spacing w:after="0"/>
        <w:ind w:left="0"/>
        <w:jc w:val="both"/>
      </w:pPr>
      <w:r>
        <w:rPr>
          <w:rFonts w:ascii="Times New Roman"/>
          <w:b w:val="false"/>
          <w:i w:val="false"/>
          <w:color w:val="000000"/>
          <w:sz w:val="28"/>
        </w:rPr>
        <w:t>
      ЖОО – жоғары оқу орындары;</w:t>
      </w:r>
    </w:p>
    <w:p>
      <w:pPr>
        <w:spacing w:after="0"/>
        <w:ind w:left="0"/>
        <w:jc w:val="both"/>
      </w:pPr>
      <w:r>
        <w:rPr>
          <w:rFonts w:ascii="Times New Roman"/>
          <w:b w:val="false"/>
          <w:i w:val="false"/>
          <w:color w:val="000000"/>
          <w:sz w:val="28"/>
        </w:rPr>
        <w:t>
      ЖКБ – жалпы колиформды бактерия;</w:t>
      </w:r>
    </w:p>
    <w:p>
      <w:pPr>
        <w:spacing w:after="0"/>
        <w:ind w:left="0"/>
        <w:jc w:val="both"/>
      </w:pPr>
      <w:r>
        <w:rPr>
          <w:rFonts w:ascii="Times New Roman"/>
          <w:b w:val="false"/>
          <w:i w:val="false"/>
          <w:color w:val="000000"/>
          <w:sz w:val="28"/>
        </w:rPr>
        <w:t>
      ЖМС – жалпы микробтың саны;</w:t>
      </w:r>
    </w:p>
    <w:p>
      <w:pPr>
        <w:spacing w:after="0"/>
        <w:ind w:left="0"/>
        <w:jc w:val="both"/>
      </w:pPr>
      <w:r>
        <w:rPr>
          <w:rFonts w:ascii="Times New Roman"/>
          <w:b w:val="false"/>
          <w:i w:val="false"/>
          <w:color w:val="000000"/>
          <w:sz w:val="28"/>
        </w:rPr>
        <w:t>
      КО ТР – Кеден одағының техникалық регламенті;</w:t>
      </w:r>
    </w:p>
    <w:p>
      <w:pPr>
        <w:spacing w:after="0"/>
        <w:ind w:left="0"/>
        <w:jc w:val="both"/>
      </w:pPr>
      <w:r>
        <w:rPr>
          <w:rFonts w:ascii="Times New Roman"/>
          <w:b w:val="false"/>
          <w:i w:val="false"/>
          <w:color w:val="000000"/>
          <w:sz w:val="28"/>
        </w:rPr>
        <w:t>
      ҚОӘБ – қоршаған ортаға әсер етуді бағалау;</w:t>
      </w:r>
    </w:p>
    <w:p>
      <w:pPr>
        <w:spacing w:after="0"/>
        <w:ind w:left="0"/>
        <w:jc w:val="both"/>
      </w:pPr>
      <w:r>
        <w:rPr>
          <w:rFonts w:ascii="Times New Roman"/>
          <w:b w:val="false"/>
          <w:i w:val="false"/>
          <w:color w:val="000000"/>
          <w:sz w:val="28"/>
        </w:rPr>
        <w:t>
      ҚТҚ – қатты тұрмыстық қалдықтар;</w:t>
      </w:r>
    </w:p>
    <w:p>
      <w:pPr>
        <w:spacing w:after="0"/>
        <w:ind w:left="0"/>
        <w:jc w:val="both"/>
      </w:pPr>
      <w:r>
        <w:rPr>
          <w:rFonts w:ascii="Times New Roman"/>
          <w:b w:val="false"/>
          <w:i w:val="false"/>
          <w:color w:val="000000"/>
          <w:sz w:val="28"/>
        </w:rPr>
        <w:t>
      ОСБ – орталықтандырылған стерилдеу бөлімшесі;</w:t>
      </w:r>
    </w:p>
    <w:p>
      <w:pPr>
        <w:spacing w:after="0"/>
        <w:ind w:left="0"/>
        <w:jc w:val="both"/>
      </w:pPr>
      <w:r>
        <w:rPr>
          <w:rFonts w:ascii="Times New Roman"/>
          <w:b w:val="false"/>
          <w:i w:val="false"/>
          <w:color w:val="000000"/>
          <w:sz w:val="28"/>
        </w:rPr>
        <w:t>
      ӨЖЖ – өте жоғары жиілік;</w:t>
      </w:r>
    </w:p>
    <w:p>
      <w:pPr>
        <w:spacing w:after="0"/>
        <w:ind w:left="0"/>
        <w:jc w:val="both"/>
      </w:pPr>
      <w:r>
        <w:rPr>
          <w:rFonts w:ascii="Times New Roman"/>
          <w:b w:val="false"/>
          <w:i w:val="false"/>
          <w:color w:val="000000"/>
          <w:sz w:val="28"/>
        </w:rPr>
        <w:t>
      СҚ – санитариялық қағида;</w:t>
      </w:r>
    </w:p>
    <w:p>
      <w:pPr>
        <w:spacing w:after="0"/>
        <w:ind w:left="0"/>
        <w:jc w:val="both"/>
      </w:pPr>
      <w:r>
        <w:rPr>
          <w:rFonts w:ascii="Times New Roman"/>
          <w:b w:val="false"/>
          <w:i w:val="false"/>
          <w:color w:val="000000"/>
          <w:sz w:val="28"/>
        </w:rPr>
        <w:t>
      ТКБ – термотолерантты колиформды бактериялар;</w:t>
      </w:r>
    </w:p>
    <w:p>
      <w:pPr>
        <w:spacing w:after="0"/>
        <w:ind w:left="0"/>
        <w:jc w:val="both"/>
      </w:pPr>
      <w:r>
        <w:rPr>
          <w:rFonts w:ascii="Times New Roman"/>
          <w:b w:val="false"/>
          <w:i w:val="false"/>
          <w:color w:val="000000"/>
          <w:sz w:val="28"/>
        </w:rPr>
        <w:t>
      УК – ультракүлгін;</w:t>
      </w:r>
    </w:p>
    <w:p>
      <w:pPr>
        <w:spacing w:after="0"/>
        <w:ind w:left="0"/>
        <w:jc w:val="both"/>
      </w:pPr>
      <w:r>
        <w:rPr>
          <w:rFonts w:ascii="Times New Roman"/>
          <w:b w:val="false"/>
          <w:i w:val="false"/>
          <w:color w:val="000000"/>
          <w:sz w:val="28"/>
        </w:rPr>
        <w:t>
      УЖЖ – ультра жоғары жиілік;</w:t>
      </w:r>
    </w:p>
    <w:p>
      <w:pPr>
        <w:spacing w:after="0"/>
        <w:ind w:left="0"/>
        <w:jc w:val="both"/>
      </w:pPr>
      <w:r>
        <w:rPr>
          <w:rFonts w:ascii="Times New Roman"/>
          <w:b w:val="false"/>
          <w:i w:val="false"/>
          <w:color w:val="000000"/>
          <w:sz w:val="28"/>
        </w:rPr>
        <w:t>
      ШРЕШ – шекті рұқсат етілетін шығарындылар;</w:t>
      </w:r>
    </w:p>
    <w:p>
      <w:pPr>
        <w:spacing w:after="0"/>
        <w:ind w:left="0"/>
        <w:jc w:val="both"/>
      </w:pPr>
      <w:r>
        <w:rPr>
          <w:rFonts w:ascii="Times New Roman"/>
          <w:b w:val="false"/>
          <w:i w:val="false"/>
          <w:color w:val="000000"/>
          <w:sz w:val="28"/>
        </w:rPr>
        <w:t>
      ІТТБ – ішек таяқшалары тобы бактериялары;</w:t>
      </w:r>
    </w:p>
    <w:p>
      <w:pPr>
        <w:spacing w:after="0"/>
        <w:ind w:left="0"/>
        <w:jc w:val="both"/>
      </w:pPr>
      <w:r>
        <w:rPr>
          <w:rFonts w:ascii="Times New Roman"/>
          <w:b w:val="false"/>
          <w:i w:val="false"/>
          <w:color w:val="000000"/>
          <w:sz w:val="28"/>
        </w:rPr>
        <w:t>
      ЭӨ – электр өрісі;</w:t>
      </w:r>
    </w:p>
    <w:p>
      <w:pPr>
        <w:spacing w:after="0"/>
        <w:ind w:left="0"/>
        <w:jc w:val="both"/>
      </w:pPr>
      <w:r>
        <w:rPr>
          <w:rFonts w:ascii="Times New Roman"/>
          <w:b w:val="false"/>
          <w:i w:val="false"/>
          <w:color w:val="000000"/>
          <w:sz w:val="28"/>
        </w:rPr>
        <w:t>
      ЭМӨ – электр магниттік өріс;</w:t>
      </w:r>
    </w:p>
    <w:p>
      <w:pPr>
        <w:spacing w:after="0"/>
        <w:ind w:left="0"/>
        <w:jc w:val="both"/>
      </w:pPr>
      <w:r>
        <w:rPr>
          <w:rFonts w:ascii="Times New Roman"/>
          <w:b w:val="false"/>
          <w:i w:val="false"/>
          <w:color w:val="000000"/>
          <w:sz w:val="28"/>
        </w:rPr>
        <w:t>
      ЭДҚ – эквивалентті доза қуаттылығы;</w:t>
      </w:r>
    </w:p>
    <w:p>
      <w:pPr>
        <w:spacing w:after="0"/>
        <w:ind w:left="0"/>
        <w:jc w:val="both"/>
      </w:pPr>
      <w:r>
        <w:rPr>
          <w:rFonts w:ascii="Times New Roman"/>
          <w:b w:val="false"/>
          <w:i w:val="false"/>
          <w:color w:val="000000"/>
          <w:sz w:val="28"/>
        </w:rPr>
        <w:t>
      021/2011 КО ТР – Кеден одағы Комиссиясының 2011 жылғы 9 желтоқсандағы № 880 шешімімен бекітілген "Тамақ өнімдерінің қауіпсіздігі туралы" 021/2011 Кеден одағының техникалық регламенті.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бақылауды жүзеге</w:t>
            </w:r>
            <w:r>
              <w:br/>
            </w:r>
            <w:r>
              <w:rPr>
                <w:rFonts w:ascii="Times New Roman"/>
                <w:b w:val="false"/>
                <w:i w:val="false"/>
                <w:color w:val="000000"/>
                <w:sz w:val="20"/>
              </w:rPr>
              <w:t>асыруға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7" w:id="84"/>
    <w:p>
      <w:pPr>
        <w:spacing w:after="0"/>
        <w:ind w:left="0"/>
        <w:jc w:val="left"/>
      </w:pPr>
      <w:r>
        <w:rPr>
          <w:rFonts w:ascii="Times New Roman"/>
          <w:b/>
          <w:i w:val="false"/>
          <w:color w:val="000000"/>
        </w:rPr>
        <w:t xml:space="preserve"> Өндірістік бақылау нәтижелері туралы ақпарат*</w:t>
      </w:r>
    </w:p>
    <w:bookmarkEnd w:id="84"/>
    <w:p>
      <w:pPr>
        <w:spacing w:after="0"/>
        <w:ind w:left="0"/>
        <w:jc w:val="both"/>
      </w:pPr>
      <w:r>
        <w:rPr>
          <w:rFonts w:ascii="Times New Roman"/>
          <w:b w:val="false"/>
          <w:i w:val="false"/>
          <w:color w:val="000000"/>
          <w:sz w:val="28"/>
        </w:rPr>
        <w:t>
      Объектінің атауы __________________________________________________________</w:t>
      </w:r>
    </w:p>
    <w:p>
      <w:pPr>
        <w:spacing w:after="0"/>
        <w:ind w:left="0"/>
        <w:jc w:val="both"/>
      </w:pPr>
      <w:r>
        <w:rPr>
          <w:rFonts w:ascii="Times New Roman"/>
          <w:b w:val="false"/>
          <w:i w:val="false"/>
          <w:color w:val="000000"/>
          <w:sz w:val="28"/>
        </w:rPr>
        <w:t>
      Объектінің қызмет саласы ___________________________________________________</w:t>
      </w:r>
    </w:p>
    <w:p>
      <w:pPr>
        <w:spacing w:after="0"/>
        <w:ind w:left="0"/>
        <w:jc w:val="both"/>
      </w:pPr>
      <w:r>
        <w:rPr>
          <w:rFonts w:ascii="Times New Roman"/>
          <w:b w:val="false"/>
          <w:i w:val="false"/>
          <w:color w:val="000000"/>
          <w:sz w:val="28"/>
        </w:rPr>
        <w:t>
      _____________________________________ (жартыжылдық, жыл ішіндегі)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жүзеге асыратын тұлға туралы мәлімет,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өндірістік зертханасы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(сынақ орталығын) тарта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зерттелді (сыртқы орта объектілерін санамалау және сынама саны – шикізат, дайын өнім, шайындылар, ауа және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анықталды (сәйкессіздік анықталған қауіпсіздік көрсеткіштерін санамалау - ІТТБ, патогенді флора, уытты заттар және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бойынша қабылданған шаралар және жүргізілген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 өсу ретімен (жартыжылдыққа және бір жылға)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