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bdfd" w14:textId="3c1b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"Бағаларына мемлекеттік реттеу белгіленген бөлшек саудада өткізілетін мұнай өнімдеріне шекті бағаларды белгілеу туралы" Қазақстан Республикасы Энергетика министрінің 2015 жылғы 19 мамырдағы № 361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2023 жылғы 12 сәуірдегі № 140 бұйрығы. Қазақстан Республикасының Әділет министрлігінде 2023 жылғы 12 сәуірде № 32286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"Бағаларына мемлекеттік реттеу белгіленген бөлшек саудада өткізілетін мұнай өнімдеріне шекті бағаларды белгілеу туралы" Қазақстан Республикасы Энергетика министрінің 2015 жылғы 19 мамырдағы № 361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11165 болып тіркелген) мынадай өзгеріс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"Бағаларына мемлекеттік реттеу белгіленген стационарлық автожанармай құю станциялары үшін бөлшек саудада өткізілетін мұнай өнімдеріне шекті бағаларды белгілеу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Бағаларына мемлекеттік реттеу белгіленген мұнай өнімдерін бөлшек саудада стационарлық автожанармай құю станциялары арқылы өткізудің шекті бағалары қосылған құн салығы есебімен мынадай мөлшерде белгіленсін: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Аи-80 маркалы бензин – 1 литр үшін 89 теңге;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Аи-92 және Аи-93 маркалы бензин – 1 литр үшін 205 теңге;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дизель отыны (жазғы, маусымаралық) – 1 литр үшін 450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берілген жүргізуші куәлігін көрсеткен кезде 1 тәулігіне 100 литрге дейінгі көлемде – 1 литр үшін 295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жүк, арнайы, мамандандырылған автомобильдер мен автобустарға Қазақстан Республикасында берілген жүргізуші куәлігін және көлік құралын тіркеу туралы куәлікті көрсеткен кезде 1 тәулігіне 300 литрге дейін көлемде - литріне 295 теңге.".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Мұнай тасымалдау және өңдеу департаменті Қазақстан Республикасының заңнамасында белгіленген тәртіппен: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орындалғаны туралы мәліметтерді ұсынуды қамтамасыз етсін.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энергетика вице-министріне жүктелсін.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2023 жылғы 12 сәуірден бастап қолданысқа енгізіледі және ресми жариялануға тиіс.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Бәсекелестікті қорғау және дамыту агенттігі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министрлігі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