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f4b0d" w14:textId="4cf4b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"Елеулі маңызды тауарлар тізбесін бекіту туралы" Қазақстан Республикасы Ұлттық экономика министрінің 2014 жылғы 29 желтоқсандағы № 180 бұйрығына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орынбасары - Сауда және интеграция министрінің 2023 жылғы 12 сәуірдегі № 138-НҚ бұйрығы. Қазақстан Республикасының Әділет министрлігінде 2023 жылғы 13 сәуірде № 32293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"Елеулі маңызды тауарлар тізбесін бекіту туралы" Қазақстан Республикасы Ұлттық экономика министрінің 2014 жылғы 29 желтоқсандағы №180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10953 тіркелген) мынадай толықтырулар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Елеулі маңызды тауарлар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реттік нөмірлері 148, 149, 150-жолдармен толықтырылсын: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 көмір, брикеттер, тас көмірден алынған түйіршіктер және қатты отынның ұқсас түрлері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лигнит немесе гагаттан басқа агломерленген немесе агломерленбеген қоңыр көмір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2503 00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мұздатылған кептірілген, тұндырылған және коллоидты күкірттен басқа барлық түрдегі күкірт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Сауда және интеграция министрлігінің Сыртқы сауда қызметі департаменті заңнамада белгіленген тәртіппен: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Сауда және интеграция министрлігінің интернет-ресурсында орналастыруды қамтамасыз етсін.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Сауда және интеграция вице-министріне жүктелсін.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Премьер-Министрінің орынбасары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Сауда және интеграция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Жумангарин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Индустрия және инфрақұрылымдық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даму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министрлігі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