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fa7da" w14:textId="17fa7d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"Халықтың санитариялық-эпидемиологиялық саламаттылығы саласындағы есепке алу мен есеп құжаттамасының нысандарын бекіту туралы" Қазақстан Республикасының Денсаулық сақтау министрінің 2021 жылғы 20 тамыздағы № ҚР ДСМ-84 бұйрығына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2023 жылғы 20 сәуірдегі № 77 бұйрығы. Қазақстан Республикасының Әділет министрлігінде 2023 жылғы 24 сәуірде № 32355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"Халықтың санитариялық-эпидемиологиялық саламаттылығы саласындағы есепке алу мен есеп құжаттамасының нысандарын бекіту туралы" Қазақстан Республикасының Денсаулық сақтау министрінің 2021 жылғы 20 тамыздағы № ҚР ДСМ-84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24082 болып тіркелген) мынадай толықтырулар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w:t>
      </w:r>
    </w:p>
    <w:bookmarkStart w:name="z4" w:id="1"/>
    <w:p>
      <w:pPr>
        <w:spacing w:after="0"/>
        <w:ind w:left="0"/>
        <w:jc w:val="both"/>
      </w:pPr>
      <w:r>
        <w:rPr>
          <w:rFonts w:ascii="Times New Roman"/>
          <w:b w:val="false"/>
          <w:i w:val="false"/>
          <w:color w:val="000000"/>
          <w:sz w:val="28"/>
        </w:rPr>
        <w:t>
      мынадай мазмұндағы 95-1) тармақшамен толықтырылсын:</w:t>
      </w:r>
    </w:p>
    <w:bookmarkEnd w:id="1"/>
    <w:bookmarkStart w:name="z5" w:id="2"/>
    <w:p>
      <w:pPr>
        <w:spacing w:after="0"/>
        <w:ind w:left="0"/>
        <w:jc w:val="both"/>
      </w:pPr>
      <w:r>
        <w:rPr>
          <w:rFonts w:ascii="Times New Roman"/>
          <w:b w:val="false"/>
          <w:i w:val="false"/>
          <w:color w:val="000000"/>
          <w:sz w:val="28"/>
        </w:rPr>
        <w:t>
      "95-1) осы бұйрыққа 95-1-қосымшаға сәйкес бақылау және қадағалау субъектісіне (объектісіне) бармай профилактикалық бақылау нәтижелері бойынша анықталған бұзушылықтарды жою туралы ұсынымның нысаны;";</w:t>
      </w:r>
    </w:p>
    <w:bookmarkEnd w:id="2"/>
    <w:bookmarkStart w:name="z6" w:id="3"/>
    <w:p>
      <w:pPr>
        <w:spacing w:after="0"/>
        <w:ind w:left="0"/>
        <w:jc w:val="both"/>
      </w:pPr>
      <w:r>
        <w:rPr>
          <w:rFonts w:ascii="Times New Roman"/>
          <w:b w:val="false"/>
          <w:i w:val="false"/>
          <w:color w:val="000000"/>
          <w:sz w:val="28"/>
        </w:rPr>
        <w:t>
      мынадай мазмұндағы 101-1) тармақшамен толықтырылсын:</w:t>
      </w:r>
    </w:p>
    <w:bookmarkEnd w:id="3"/>
    <w:bookmarkStart w:name="z7" w:id="4"/>
    <w:p>
      <w:pPr>
        <w:spacing w:after="0"/>
        <w:ind w:left="0"/>
        <w:jc w:val="both"/>
      </w:pPr>
      <w:r>
        <w:rPr>
          <w:rFonts w:ascii="Times New Roman"/>
          <w:b w:val="false"/>
          <w:i w:val="false"/>
          <w:color w:val="000000"/>
          <w:sz w:val="28"/>
        </w:rPr>
        <w:t>
      "101-1) осы бұйрыққа 101-1-қосымшаға сәйкес бақылау және қадағалау субъектісіне (объектісіне) бармай профилактикалық бақылау нәтижелері бойынша анықталған бұзушылықтарды жою туралы ұсынымдарды тіркеу журналының нысаны;";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95-1) және 101-1) қосымшалармен толықтырылсын.</w:t>
      </w:r>
    </w:p>
    <w:bookmarkStart w:name="z9" w:id="5"/>
    <w:p>
      <w:pPr>
        <w:spacing w:after="0"/>
        <w:ind w:left="0"/>
        <w:jc w:val="both"/>
      </w:pPr>
      <w:r>
        <w:rPr>
          <w:rFonts w:ascii="Times New Roman"/>
          <w:b w:val="false"/>
          <w:i w:val="false"/>
          <w:color w:val="000000"/>
          <w:sz w:val="28"/>
        </w:rPr>
        <w:t>
      2. Қазақстан Республикасы Денсаулық сақтау министрлігінің Санитариялық-эпидемиологиялық бақылау комитеті Қазақстан Республикасының заңнамасында белгіленген тәртіппен:</w:t>
      </w:r>
    </w:p>
    <w:bookmarkEnd w:id="5"/>
    <w:bookmarkStart w:name="z10"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11" w:id="7"/>
    <w:p>
      <w:pPr>
        <w:spacing w:after="0"/>
        <w:ind w:left="0"/>
        <w:jc w:val="both"/>
      </w:pPr>
      <w:r>
        <w:rPr>
          <w:rFonts w:ascii="Times New Roman"/>
          <w:b w:val="false"/>
          <w:i w:val="false"/>
          <w:color w:val="000000"/>
          <w:sz w:val="28"/>
        </w:rPr>
        <w:t>
      2) осы бұйрық ресми жарияланғаннан кейін Қазақстан Республикасы Денсаулық сақтау министрлігінің интернет-ресурсында орналастыруды;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тіркелгеннен кейін он жұмыс күн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Денсаулық сақтау министрлігінің Заң департаментіне ұсынуды қамтамасыз етсін.</w:t>
      </w:r>
    </w:p>
    <w:bookmarkStart w:name="z13" w:id="8"/>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8"/>
    <w:bookmarkStart w:name="z14" w:id="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министрінің м.а.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Буркитбаев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м.а.</w:t>
            </w:r>
            <w:r>
              <w:br/>
            </w:r>
            <w:r>
              <w:rPr>
                <w:rFonts w:ascii="Times New Roman"/>
                <w:b w:val="false"/>
                <w:i w:val="false"/>
                <w:color w:val="000000"/>
                <w:sz w:val="20"/>
              </w:rPr>
              <w:t>2023 жылғы 20 сәуірдегі</w:t>
            </w:r>
            <w:r>
              <w:br/>
            </w:r>
            <w:r>
              <w:rPr>
                <w:rFonts w:ascii="Times New Roman"/>
                <w:b w:val="false"/>
                <w:i w:val="false"/>
                <w:color w:val="000000"/>
                <w:sz w:val="20"/>
              </w:rPr>
              <w:t>№ 77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95-1-қосымша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А4 форматы</w:t>
      </w:r>
    </w:p>
    <w:bookmarkStart w:name="z17" w:id="10"/>
    <w:p>
      <w:pPr>
        <w:spacing w:after="0"/>
        <w:ind w:left="0"/>
        <w:jc w:val="left"/>
      </w:pPr>
      <w:r>
        <w:rPr>
          <w:rFonts w:ascii="Times New Roman"/>
          <w:b/>
          <w:i w:val="false"/>
          <w:color w:val="000000"/>
        </w:rPr>
        <w:t xml:space="preserve"> Бақылау және қадағалау субъектісіне (объектісіне) бармай профилактикалық бақылау нәтижелері бойынша анықталған бұзушылықтарды жою туралы ұсыным Рекомендация об устранении нарушений, выявленных по результатам профилактического контроля без посещения субъекта (объекта) контроля и надзора</w:t>
      </w:r>
    </w:p>
    <w:bookmarkEnd w:id="10"/>
    <w:p>
      <w:pPr>
        <w:spacing w:after="0"/>
        <w:ind w:left="0"/>
        <w:jc w:val="both"/>
      </w:pPr>
      <w:r>
        <w:rPr>
          <w:rFonts w:ascii="Times New Roman"/>
          <w:b w:val="false"/>
          <w:i w:val="false"/>
          <w:color w:val="000000"/>
          <w:sz w:val="28"/>
        </w:rPr>
        <w:t>
      20___ жылғы "___" __________ №________</w:t>
      </w:r>
    </w:p>
    <w:p>
      <w:pPr>
        <w:spacing w:after="0"/>
        <w:ind w:left="0"/>
        <w:jc w:val="both"/>
      </w:pPr>
      <w:r>
        <w:rPr>
          <w:rFonts w:ascii="Times New Roman"/>
          <w:b w:val="false"/>
          <w:i w:val="false"/>
          <w:color w:val="000000"/>
          <w:sz w:val="28"/>
        </w:rPr>
        <w:t>
      "___" __________20___ года №________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(мемлекеттік органның атауы/наименование государственного органа)</w:t>
      </w:r>
    </w:p>
    <w:p>
      <w:pPr>
        <w:spacing w:after="0"/>
        <w:ind w:left="0"/>
        <w:jc w:val="both"/>
      </w:pPr>
      <w:r>
        <w:rPr>
          <w:rFonts w:ascii="Times New Roman"/>
          <w:b w:val="false"/>
          <w:i w:val="false"/>
          <w:color w:val="000000"/>
          <w:sz w:val="28"/>
        </w:rPr>
        <w:t xml:space="preserve">
      "Халық денсаулығы және денсаулық сақтау жұйесі туралы" Қазақстан Республикасы Кодексінің 44-бабы </w:t>
      </w:r>
      <w:r>
        <w:rPr>
          <w:rFonts w:ascii="Times New Roman"/>
          <w:b w:val="false"/>
          <w:i w:val="false"/>
          <w:color w:val="000000"/>
          <w:sz w:val="28"/>
        </w:rPr>
        <w:t>4- тармағына</w:t>
      </w:r>
      <w:r>
        <w:rPr>
          <w:rFonts w:ascii="Times New Roman"/>
          <w:b w:val="false"/>
          <w:i w:val="false"/>
          <w:color w:val="000000"/>
          <w:sz w:val="28"/>
        </w:rPr>
        <w:t xml:space="preserve"> сәйкес Сізді хабардар етеді (В соответствии с пунктом 4 статьи 44 Кодекса Республики Казахстан "О здоровье народа и системе здравоохранения" уведомляет Вас)</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атауы, жеке сәйкестендіру нөмірі/бизнес-сәйкестендіру нөмірі/наименование, индивидуальный идентификационный номер/бизнес-идентификационный номер, субъекта (объекта) контроля и надзора)</w:t>
      </w:r>
    </w:p>
    <w:p>
      <w:pPr>
        <w:spacing w:after="0"/>
        <w:ind w:left="0"/>
        <w:jc w:val="both"/>
      </w:pPr>
      <w:r>
        <w:rPr>
          <w:rFonts w:ascii="Times New Roman"/>
          <w:b w:val="false"/>
          <w:i w:val="false"/>
          <w:color w:val="000000"/>
          <w:sz w:val="28"/>
        </w:rPr>
        <w:t>
      Объектінің орналасқан жері (Местонахождение объекта): 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(индексі, облыс, қала, мекен-жайы/индекс, область, город, адрес)</w:t>
      </w:r>
    </w:p>
    <w:p>
      <w:pPr>
        <w:spacing w:after="0"/>
        <w:ind w:left="0"/>
        <w:jc w:val="both"/>
      </w:pPr>
      <w:r>
        <w:rPr>
          <w:rFonts w:ascii="Times New Roman"/>
          <w:b w:val="false"/>
          <w:i w:val="false"/>
          <w:color w:val="000000"/>
          <w:sz w:val="28"/>
        </w:rPr>
        <w:t>
      бақылау және қадағалау субъектісіне (объектісіне) бармай халықтың санитариялық-эпидемиологиялық саламаттылығы саласындағы профилактикалық бақылау нәтижелері бойынша (по результатам профилактического контроля в сфере санитарно-эпидемиологического благополучия населения без посещения субъекта (объекта) контроля и надзора)</w:t>
      </w:r>
    </w:p>
    <w:p>
      <w:pPr>
        <w:spacing w:after="0"/>
        <w:ind w:left="0"/>
        <w:jc w:val="both"/>
      </w:pPr>
      <w:r>
        <w:rPr>
          <w:rFonts w:ascii="Times New Roman"/>
          <w:b w:val="false"/>
          <w:i w:val="false"/>
          <w:color w:val="000000"/>
          <w:sz w:val="28"/>
        </w:rPr>
        <w:t>
      мынадай бұзушылық (бұзушылықтар) анықталды (установлено (установлены) следующее (следующие) нарушение (нарушения)):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баптарына, тармақтарына, тармақшаларына сілтеме жасай отырып, бұзушылық сипатының сипаттамасы</w:t>
            </w:r>
          </w:p>
          <w:p>
            <w:pPr>
              <w:spacing w:after="20"/>
              <w:ind w:left="20"/>
              <w:jc w:val="both"/>
            </w:pPr>
            <w:r>
              <w:rPr>
                <w:rFonts w:ascii="Times New Roman"/>
                <w:b w:val="false"/>
                <w:i w:val="false"/>
                <w:color w:val="000000"/>
                <w:sz w:val="20"/>
              </w:rPr>
              <w:t>
(Описание характера нарушения, со ссылкой на статьи, пункты и подпункты нормативных правовых актов, положения которых нарушены)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Бұзушылықтарды растайтын құжаттардың деректемелері мен атаулары </w:t>
            </w:r>
          </w:p>
          <w:p>
            <w:pPr>
              <w:spacing w:after="20"/>
              <w:ind w:left="20"/>
              <w:jc w:val="both"/>
            </w:pPr>
            <w:r>
              <w:rPr>
                <w:rFonts w:ascii="Times New Roman"/>
                <w:b w:val="false"/>
                <w:i w:val="false"/>
                <w:color w:val="000000"/>
                <w:sz w:val="20"/>
              </w:rPr>
              <w:t>
(Реквизиты и наименования документов, подтверждающих нарушения)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(Бұзушылықтың әрбір фактісі жеке тармақпен белгіленеді және нормативтік құқықтық актінің ережелері бұзылған бабына, тармағына және тармақшасына сілтеме жасала отырып, бұзушылық сипаты көрсетіле отырып рет-реті тәртібімен нөмірленеді. Бұзушылық сипаттамасында бұзушылықты растайтын құжаттардың атауы мен деректемелеріне сілтеме беріледі/Каждый факт нарушения фиксируется отдельным пунктом и нумеруется в сквозном порядке с описанием характера нарушения со ссылкой на статьи, пункты и подпункты нормативных правовых актов, положения которых нарушены. В описании нарушения делается ссылка на реквизиты и наименования документов, подтверждающих нарушения)</w:t>
      </w:r>
    </w:p>
    <w:p>
      <w:pPr>
        <w:spacing w:after="0"/>
        <w:ind w:left="0"/>
        <w:jc w:val="both"/>
      </w:pPr>
      <w:r>
        <w:rPr>
          <w:rFonts w:ascii="Times New Roman"/>
          <w:b w:val="false"/>
          <w:i w:val="false"/>
          <w:color w:val="000000"/>
          <w:sz w:val="28"/>
        </w:rPr>
        <w:t xml:space="preserve">
      "Халық денсаулығы және денсаулық сақтау жұйесі туралы" Қазақстан Республикасы Кодексінің 44-бабы </w:t>
      </w:r>
      <w:r>
        <w:rPr>
          <w:rFonts w:ascii="Times New Roman"/>
          <w:b w:val="false"/>
          <w:i w:val="false"/>
          <w:color w:val="000000"/>
          <w:sz w:val="28"/>
        </w:rPr>
        <w:t>4-тармағына</w:t>
      </w:r>
      <w:r>
        <w:rPr>
          <w:rFonts w:ascii="Times New Roman"/>
          <w:b w:val="false"/>
          <w:i w:val="false"/>
          <w:color w:val="000000"/>
          <w:sz w:val="28"/>
        </w:rPr>
        <w:t xml:space="preserve"> сәйкес ұсынамын (В соответствии с пунктом 4 статьи 44 Кодекса Республики Казахстан "О здоровье народа и системе здравоохранения" рекомендую):</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Бақылау және қадағалау субъектісі ұсыныммен келіскен жағдайда ұсынымды тапсырған (алған) күннен кейінгі күннен бастап отыз жұмыс күні ішінде көрсетілген бұзушылықтар жойылады және ұсынымда көрсетілген мерзім өткен күннен бастап 3 (үш) жұмыс күні өткеннен кейін ұсынымды жіберген мемлекеттік органға орындау туралы ақпарат ұсынылады (В случае согласия с рекомендацией субъектом контроля и надзора в течение тридцати рабочих дней со дня, следующего за днем вручения (получения) рекомендации, устраняются указанные нарушения и по истечении 3 (трех) рабочих дней со дня истечения срока, указанного в рекомендации представляется информация об исполнении в государственный орган, направивший рекомендацию).</w:t>
      </w:r>
    </w:p>
    <w:p>
      <w:pPr>
        <w:spacing w:after="0"/>
        <w:ind w:left="0"/>
        <w:jc w:val="both"/>
      </w:pPr>
      <w:r>
        <w:rPr>
          <w:rFonts w:ascii="Times New Roman"/>
          <w:b w:val="false"/>
          <w:i w:val="false"/>
          <w:color w:val="000000"/>
          <w:sz w:val="28"/>
        </w:rPr>
        <w:t>
      Бақылау және қадағалау субъектісіне (объектісіне) бармай-ақ халықтың санитариялық-эпидемиологиялық саламаттылығы саласындағы профилактикалық бақылау нәтижелері бойынша анықталған бұзушылықтарды жою туралы осы ұсынымда көрсетілген анықталған бұзушылықтарды жою туралы ақпарат (растайтын құжаттардың көшірмелерін қоса бере отырып) төмендегі тәсілдердің бірімен _____________:</w:t>
      </w:r>
    </w:p>
    <w:p>
      <w:pPr>
        <w:spacing w:after="0"/>
        <w:ind w:left="0"/>
        <w:jc w:val="both"/>
      </w:pPr>
      <w:r>
        <w:rPr>
          <w:rFonts w:ascii="Times New Roman"/>
          <w:b w:val="false"/>
          <w:i w:val="false"/>
          <w:color w:val="000000"/>
          <w:sz w:val="28"/>
        </w:rPr>
        <w:t>
      1) электрондық мекенжайға: ________________;</w:t>
      </w:r>
    </w:p>
    <w:p>
      <w:pPr>
        <w:spacing w:after="0"/>
        <w:ind w:left="0"/>
        <w:jc w:val="both"/>
      </w:pPr>
      <w:r>
        <w:rPr>
          <w:rFonts w:ascii="Times New Roman"/>
          <w:b w:val="false"/>
          <w:i w:val="false"/>
          <w:color w:val="000000"/>
          <w:sz w:val="28"/>
        </w:rPr>
        <w:t xml:space="preserve">
      2) қолма-қол немесе пошта арқылы мекенжайға хабарламасы бар тапсырыс хатпен: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электрондық тәсілмен "электрондық үкімет" веб-порталы арқылы ұсынылады (Информация об устранении выявленных нарушений (с приложением копий подтверждающих документов), указанных в настоящих рекомендациях об устранении нарушений, выявленных по результатам профилактического контроля в сфере санитарно-эпидемиологического благополучия населения без посещения субъекта (объекта) контроля и надзора представляется в _____________ одним из следующих способов:</w:t>
      </w:r>
    </w:p>
    <w:p>
      <w:pPr>
        <w:spacing w:after="0"/>
        <w:ind w:left="0"/>
        <w:jc w:val="both"/>
      </w:pPr>
      <w:r>
        <w:rPr>
          <w:rFonts w:ascii="Times New Roman"/>
          <w:b w:val="false"/>
          <w:i w:val="false"/>
          <w:color w:val="000000"/>
          <w:sz w:val="28"/>
        </w:rPr>
        <w:t>
      1) на электронный адрес: ________________;</w:t>
      </w:r>
    </w:p>
    <w:p>
      <w:pPr>
        <w:spacing w:after="0"/>
        <w:ind w:left="0"/>
        <w:jc w:val="both"/>
      </w:pPr>
      <w:r>
        <w:rPr>
          <w:rFonts w:ascii="Times New Roman"/>
          <w:b w:val="false"/>
          <w:i w:val="false"/>
          <w:color w:val="000000"/>
          <w:sz w:val="28"/>
        </w:rPr>
        <w:t xml:space="preserve">
      2) нарочно или по почте заказным письмом с уведомлением на адрес: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3) электронным способом посредством веб-портала "электронного правительства").</w:t>
      </w:r>
    </w:p>
    <w:p>
      <w:pPr>
        <w:spacing w:after="0"/>
        <w:ind w:left="0"/>
        <w:jc w:val="both"/>
      </w:pPr>
      <w:r>
        <w:rPr>
          <w:rFonts w:ascii="Times New Roman"/>
          <w:b w:val="false"/>
          <w:i w:val="false"/>
          <w:color w:val="000000"/>
          <w:sz w:val="28"/>
        </w:rPr>
        <w:t>
      Ұсынымда көрсетілген бұзушылықтармен келіспеген жағдайда бақылау субъектісі ұсынымды жіберген мемлекеттік органға ұсыным тапсырылған күннен кейінгі күннен бастап 5 (бес) жұмыс күні ішінде қарсылық жіберуге құқылы. Қарсылыққа қарсылықтың дәлелдерін растайтын құжаттардың көшірмелері қоса беріледі (При несогласии с нарушениями, указанными в рекомендации, субъект контроля вправе направить в государственный орган, направивший рекомендацию, возражение в течение 5 (пяти) рабочих дней со дня следующего за днем вручения рекомендации. К возражению прилагаются копии документов, подтверждающие доводы возражения).</w:t>
      </w:r>
    </w:p>
    <w:p>
      <w:pPr>
        <w:spacing w:after="0"/>
        <w:ind w:left="0"/>
        <w:jc w:val="both"/>
      </w:pPr>
      <w:r>
        <w:rPr>
          <w:rFonts w:ascii="Times New Roman"/>
          <w:b w:val="false"/>
          <w:i w:val="false"/>
          <w:color w:val="000000"/>
          <w:sz w:val="28"/>
        </w:rPr>
        <w:t>
      "Халық денсаулығы және денсаулық сақтау жүйесі туралы" Қазақстан Республикасы Кодексінің 44-бабы-</w:t>
      </w:r>
      <w:r>
        <w:rPr>
          <w:rFonts w:ascii="Times New Roman"/>
          <w:b w:val="false"/>
          <w:i w:val="false"/>
          <w:color w:val="000000"/>
          <w:sz w:val="28"/>
        </w:rPr>
        <w:t>8-тармағына</w:t>
      </w:r>
      <w:r>
        <w:rPr>
          <w:rFonts w:ascii="Times New Roman"/>
          <w:b w:val="false"/>
          <w:i w:val="false"/>
          <w:color w:val="000000"/>
          <w:sz w:val="28"/>
        </w:rPr>
        <w:t xml:space="preserve"> сәйкес бақылау мен қадағалау субъектісіне (объектісіне) бармай профилактикалық бақылау барысында анықталған бұзушылықтарды жою туралы ұсынымды белгіленген мерзімде орындамау бақылау және қадағалау субъектісіне (объектісіне) бару арқылы профилактикалық бақылау үшін бақылау және қадағалау субъектісін (объектісін) іріктеуге негіз болып табылады (В соответствии с пунктом 8 статьи 44 Кодекса Республики Казахстан "О здоровье народа и системе здравоохранения" неисполнение в установленный срок рекомендации об устранении выявленных нарушений в ходе профилактического контроля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с посещением субъекта (объекта) контроля и надзора путем включения в полугодовой список проведения профилактического контроля с посещением субъекта (объекта) контроля и надзора).</w:t>
      </w:r>
    </w:p>
    <w:p>
      <w:pPr>
        <w:spacing w:after="0"/>
        <w:ind w:left="0"/>
        <w:jc w:val="both"/>
      </w:pPr>
      <w:r>
        <w:rPr>
          <w:rFonts w:ascii="Times New Roman"/>
          <w:b w:val="false"/>
          <w:i w:val="false"/>
          <w:color w:val="000000"/>
          <w:sz w:val="28"/>
        </w:rPr>
        <w:t>
      Халықтың санитариялық-эпидемиологиялық саламаттылығы саласындағы мемлекеттік санитариялық-эпидемиологиялық бақылау органы аумақтық бөлімшесінің басшысы (басшысының орынбасары) (Руководитель (заместитель руководителя) территориального подразделения государственного органа в сфере санитарно-эпидемиологического благополучия населения)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қолы/фамилия, имя, отчество (при его наличии), </w:t>
      </w:r>
    </w:p>
    <w:p>
      <w:pPr>
        <w:spacing w:after="0"/>
        <w:ind w:left="0"/>
        <w:jc w:val="both"/>
      </w:pP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Ұсыным берілді (Рекомендация вручена): 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(аумақтық мемлекеттік санитариялық-эпидемиологиялық бақылау органының лауазымды тұлғасының тегі, аты, әкесінің аты (бар болса), қолы, күні/ фамилия, имя, отчество (при его наличии) должностного лица государственного органа в сфере санитарно-эпидемиологического благополучия населения подпись, дата)</w:t>
      </w:r>
    </w:p>
    <w:p>
      <w:pPr>
        <w:spacing w:after="0"/>
        <w:ind w:left="0"/>
        <w:jc w:val="both"/>
      </w:pPr>
      <w:r>
        <w:rPr>
          <w:rFonts w:ascii="Times New Roman"/>
          <w:b w:val="false"/>
          <w:i w:val="false"/>
          <w:color w:val="000000"/>
          <w:sz w:val="28"/>
        </w:rPr>
        <w:t>
      Ұсынымды алды (Рекомендацию получил): 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уәкілетті тұлғасының тегі, аты, әкесінің аты (бар болса), қолы, күні/фамилия, имя, отчество (при его наличии) представителя субъекта (объекта) контроля и надзора, подпись, дата)</w:t>
      </w:r>
    </w:p>
    <w:p>
      <w:pPr>
        <w:spacing w:after="0"/>
        <w:ind w:left="0"/>
        <w:jc w:val="both"/>
      </w:pPr>
      <w:r>
        <w:rPr>
          <w:rFonts w:ascii="Times New Roman"/>
          <w:b w:val="false"/>
          <w:i w:val="false"/>
          <w:color w:val="000000"/>
          <w:sz w:val="28"/>
        </w:rPr>
        <w:t>
      Ұсыным жіберілді (Рекомондация отправлена): ________________________________</w:t>
      </w:r>
    </w:p>
    <w:p>
      <w:pPr>
        <w:spacing w:after="0"/>
        <w:ind w:left="0"/>
        <w:jc w:val="both"/>
      </w:pPr>
      <w:r>
        <w:rPr>
          <w:rFonts w:ascii="Times New Roman"/>
          <w:b w:val="false"/>
          <w:i w:val="false"/>
          <w:color w:val="000000"/>
          <w:sz w:val="28"/>
        </w:rPr>
        <w:t>
      (жіберілгенін және (немесе) алынғанан растайтын құжат/ документ, подтверждающий факт отправки и (или) получения)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министрінің </w:t>
            </w:r>
            <w:r>
              <w:br/>
            </w:r>
            <w:r>
              <w:rPr>
                <w:rFonts w:ascii="Times New Roman"/>
                <w:b w:val="false"/>
                <w:i w:val="false"/>
                <w:color w:val="000000"/>
                <w:sz w:val="20"/>
              </w:rPr>
              <w:t>м.а.</w:t>
            </w:r>
            <w:r>
              <w:br/>
            </w:r>
            <w:r>
              <w:rPr>
                <w:rFonts w:ascii="Times New Roman"/>
                <w:b w:val="false"/>
                <w:i w:val="false"/>
                <w:color w:val="000000"/>
                <w:sz w:val="20"/>
              </w:rPr>
              <w:t>2023 жылғы 20 сәуірдегі</w:t>
            </w:r>
            <w:r>
              <w:br/>
            </w:r>
            <w:r>
              <w:rPr>
                <w:rFonts w:ascii="Times New Roman"/>
                <w:b w:val="false"/>
                <w:i w:val="false"/>
                <w:color w:val="000000"/>
                <w:sz w:val="20"/>
              </w:rPr>
              <w:t>№ 77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2021 жылғы 20 тамыздағы</w:t>
            </w:r>
            <w:r>
              <w:br/>
            </w:r>
            <w:r>
              <w:rPr>
                <w:rFonts w:ascii="Times New Roman"/>
                <w:b w:val="false"/>
                <w:i w:val="false"/>
                <w:color w:val="000000"/>
                <w:sz w:val="20"/>
              </w:rPr>
              <w:t>№ ҚР ДСМ-84 бұйрығына</w:t>
            </w:r>
            <w:r>
              <w:br/>
            </w:r>
            <w:r>
              <w:rPr>
                <w:rFonts w:ascii="Times New Roman"/>
                <w:b w:val="false"/>
                <w:i w:val="false"/>
                <w:color w:val="000000"/>
                <w:sz w:val="20"/>
              </w:rPr>
              <w:t xml:space="preserve"> 101-1-қосымша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А4 формат</w:t>
      </w:r>
    </w:p>
    <w:bookmarkStart w:name="z20" w:id="11"/>
    <w:p>
      <w:pPr>
        <w:spacing w:after="0"/>
        <w:ind w:left="0"/>
        <w:jc w:val="left"/>
      </w:pPr>
      <w:r>
        <w:rPr>
          <w:rFonts w:ascii="Times New Roman"/>
          <w:b/>
          <w:i w:val="false"/>
          <w:color w:val="000000"/>
        </w:rPr>
        <w:t xml:space="preserve"> Бақылау және қадағалау субъектісіне (объектісіне) бармай профилактикалық бақылау нәтижелері бойынша анықталған ұсынымдарды тіркеу журналы Журнал регистрации рекомендаций об устранении нарушений, выявленных по результатам профилактического контроля без посещения субъекта (объекта) контроля и надзора</w:t>
      </w:r>
    </w:p>
    <w:bookmarkEnd w:id="11"/>
    <w:p>
      <w:pPr>
        <w:spacing w:after="0"/>
        <w:ind w:left="0"/>
        <w:jc w:val="both"/>
      </w:pPr>
      <w:r>
        <w:rPr>
          <w:rFonts w:ascii="Times New Roman"/>
          <w:b w:val="false"/>
          <w:i w:val="false"/>
          <w:color w:val="000000"/>
          <w:sz w:val="28"/>
        </w:rPr>
        <w:t>
      Басталуы (Начат) "__"________20 ж.(г)</w:t>
      </w:r>
    </w:p>
    <w:p>
      <w:pPr>
        <w:spacing w:after="0"/>
        <w:ind w:left="0"/>
        <w:jc w:val="both"/>
      </w:pPr>
      <w:r>
        <w:rPr>
          <w:rFonts w:ascii="Times New Roman"/>
          <w:b w:val="false"/>
          <w:i w:val="false"/>
          <w:color w:val="000000"/>
          <w:sz w:val="28"/>
        </w:rPr>
        <w:t>
      Аяқталуы (Окончен) "__"________20 ж. (г.)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Тiркеу нөмірi (Регистра ционный номер)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 шығарылған күн (Дата вынесения рекомендации)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(объектісінің) толық атауы (Полное наименование субъекта (объекта) контроля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 жайы, орналасуы</w:t>
            </w:r>
          </w:p>
          <w:p>
            <w:pPr>
              <w:spacing w:after="20"/>
              <w:ind w:left="20"/>
              <w:jc w:val="both"/>
            </w:pPr>
            <w:r>
              <w:rPr>
                <w:rFonts w:ascii="Times New Roman"/>
                <w:b w:val="false"/>
                <w:i w:val="false"/>
                <w:color w:val="000000"/>
                <w:sz w:val="20"/>
              </w:rPr>
              <w:t>
(Адрес, место нахождение)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Қаулыны орындау мерзімі</w:t>
            </w:r>
          </w:p>
          <w:p>
            <w:pPr>
              <w:spacing w:after="20"/>
              <w:ind w:left="20"/>
              <w:jc w:val="both"/>
            </w:pPr>
            <w:r>
              <w:rPr>
                <w:rFonts w:ascii="Times New Roman"/>
                <w:b w:val="false"/>
                <w:i w:val="false"/>
                <w:color w:val="000000"/>
                <w:sz w:val="20"/>
              </w:rPr>
              <w:t>
(Срок исполнения рекомендации)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Орындаулы туралы ақпарат</w:t>
            </w:r>
          </w:p>
          <w:p>
            <w:pPr>
              <w:spacing w:after="20"/>
              <w:ind w:left="20"/>
              <w:jc w:val="both"/>
            </w:pPr>
            <w:r>
              <w:rPr>
                <w:rFonts w:ascii="Times New Roman"/>
                <w:b w:val="false"/>
                <w:i w:val="false"/>
                <w:color w:val="000000"/>
                <w:sz w:val="20"/>
              </w:rPr>
              <w:t>
(Информация об исполнении)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