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3556f" w14:textId="e9355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"Өрт қауіпсіздігі қағидаларын бекіту туралы" Қазақстан Республикасы Төтенше жағдайлар министрінің 2022 жылғы 21 ақпандағы № 55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м.а. 2023 жылғы 10 мамырдағы № 239 бұйрығы. Қазақстан Республикасының Әділет министрлігінде 2023 жылғы 11 мамырда № 32470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26867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Өрт қауіпсіздігі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жертөлелерде, цоколь қабаттарында, шатырларда, техникалық қабаттар, техникалық үй-жайларда, желдету камераларында тез тұтанатын және жанғыш сұйықтықтарды, жарылғыш заттарды, пиротехникалық бұйымдарды, жанғыш газдары бар баллондарды, аэрозоль орамындағы тауарларды, целлулоидты, жарылыс-өрт қауіпті, жанғыш заттар мен материалдарды сақтауға және жинауға;";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ғимараттың барлық қабаттарының терезелерінде және жертөлелердің терезелеріндегі ойықтарда (қоғамнан уақытша оқшаулауды қамтамасыз ететін арнайы мекемелердің және қылмыстық-атқару жүйелері объектілерінің, мекеме қоймаларының, кассаларының, теледидардың бас станциялары, қару-жарақ бөлмелерінің, құпия бөлімдерінің, прекурсорларды сақтау және олардың айналымы үй-жайларын қоспағанда) торларды орнатуға;";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"69. Техникалық қызмет көрсету, мерзімді сынақтар, жоспарлы-алдын ала жөндеу мерзімділігі мен жұмыстардың көлемдері қызмет көрсетілетін өрт автоматикасы жүйелері мен қондырғыларының техникалық құралдарына арналған пайдалану құжаттамасының және стандарттау жөніндегі құжаттардың талаптарына сәйкес белгіленеді және шартта көрсетіледі.";</w:t>
      </w:r>
    </w:p>
    <w:bookmarkStart w:name="z7" w:id="3"/>
    <w:p>
      <w:pPr>
        <w:spacing w:after="0"/>
        <w:ind w:left="0"/>
        <w:jc w:val="both"/>
      </w:pPr>
      <w:r>
        <w:rPr>
          <w:rFonts w:ascii="Times New Roman"/>
          <w:b w:val="false"/>
          <w:i w:val="false"/>
          <w:color w:val="000000"/>
          <w:sz w:val="28"/>
        </w:rPr>
        <w:t xml:space="preserve">
      265-тармақтың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"2) сауда залдарында жанғыш газдары бар баллондарды орнатуға;";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"1075. Паркингтерде, жабық типтегі тұрақтарда жобалық құжаттамада көзделмеген басқа да функционалдық мақсаттарға арналған үй-жайларды ұйымдастыруға және/немесе орналастыруға болмайды.</w:t>
      </w:r>
    </w:p>
    <w:p>
      <w:pPr>
        <w:spacing w:after="0"/>
        <w:ind w:left="0"/>
        <w:jc w:val="both"/>
      </w:pPr>
      <w:r>
        <w:rPr>
          <w:rFonts w:ascii="Times New Roman"/>
          <w:b w:val="false"/>
          <w:i w:val="false"/>
          <w:color w:val="000000"/>
          <w:sz w:val="28"/>
        </w:rPr>
        <w:t>
      Жарылыс қаупі бар заттар мен материалдарды, тез тұтанатын және жанғыш сұйықтықтарды, майларды, жанғыш газдары бар баллондарды, қысымдағы баллондарды шаруашылық қоймаларында және клиенттердің багажына арналған қоймаларда сақтауға болмайды.</w:t>
      </w:r>
    </w:p>
    <w:p>
      <w:pPr>
        <w:spacing w:after="0"/>
        <w:ind w:left="0"/>
        <w:jc w:val="both"/>
      </w:pPr>
      <w:r>
        <w:rPr>
          <w:rFonts w:ascii="Times New Roman"/>
          <w:b w:val="false"/>
          <w:i w:val="false"/>
          <w:color w:val="000000"/>
          <w:sz w:val="28"/>
        </w:rPr>
        <w:t>
      Шаруашылық қоймалар мен клиенттердің багажына арналған қоймаларды автотұрақтың бірінші (қону) қабатында ғана орналастыруға рұқсат етіледі, жеңіл автокөліктердің жерасты автотұрақтары үшін ғимараттың жер асты қабатының бірінші қабаттан төмен емес (жоғарғы) қабатта орналастыруға рұқсат етіледі.</w:t>
      </w:r>
    </w:p>
    <w:p>
      <w:pPr>
        <w:spacing w:after="0"/>
        <w:ind w:left="0"/>
        <w:jc w:val="both"/>
      </w:pPr>
      <w:r>
        <w:rPr>
          <w:rFonts w:ascii="Times New Roman"/>
          <w:b w:val="false"/>
          <w:i w:val="false"/>
          <w:color w:val="000000"/>
          <w:sz w:val="28"/>
        </w:rPr>
        <w:t>
      Жанғыш материалдарды шаруашылық және клиенттердің багажына арналған қоймалардан тыс сақтауға болмайды.";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1264-тармақ</w:t>
      </w:r>
      <w:r>
        <w:rPr>
          <w:rFonts w:ascii="Times New Roman"/>
          <w:b w:val="false"/>
          <w:i w:val="false"/>
          <w:color w:val="000000"/>
          <w:sz w:val="28"/>
        </w:rPr>
        <w:t xml:space="preserve"> алып тасталсын;</w:t>
      </w:r>
    </w:p>
    <w:bookmarkStart w:name="z10" w:id="4"/>
    <w:p>
      <w:pPr>
        <w:spacing w:after="0"/>
        <w:ind w:left="0"/>
        <w:jc w:val="both"/>
      </w:pPr>
      <w:r>
        <w:rPr>
          <w:rFonts w:ascii="Times New Roman"/>
          <w:b w:val="false"/>
          <w:i w:val="false"/>
          <w:color w:val="000000"/>
          <w:sz w:val="28"/>
        </w:rPr>
        <w:t>
      2. Қазақстан Республикасы Төтенше жағдайлар министрлігінің Өртке қарсы қызмет комитеті заңнамада белгіленген тәртіпте:</w:t>
      </w:r>
    </w:p>
    <w:bookmarkEnd w:id="4"/>
    <w:bookmarkStart w:name="z11"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12" w:id="6"/>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6"/>
    <w:bookmarkStart w:name="z13" w:id="7"/>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7"/>
    <w:bookmarkStart w:name="z14"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вице-министріне жүктелсін.</w:t>
      </w:r>
    </w:p>
    <w:bookmarkEnd w:id="8"/>
    <w:bookmarkStart w:name="z15"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Кульшимбаев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қоғамдық</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және халықты </w:t>
      </w:r>
    </w:p>
    <w:p>
      <w:pPr>
        <w:spacing w:after="0"/>
        <w:ind w:left="0"/>
        <w:jc w:val="both"/>
      </w:pPr>
      <w:r>
        <w:rPr>
          <w:rFonts w:ascii="Times New Roman"/>
          <w:b w:val="false"/>
          <w:i w:val="false"/>
          <w:color w:val="000000"/>
          <w:sz w:val="28"/>
        </w:rPr>
        <w:t>
      әлеуметтік қорғау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Ғылым және жоғары</w:t>
      </w:r>
    </w:p>
    <w:p>
      <w:pPr>
        <w:spacing w:after="0"/>
        <w:ind w:left="0"/>
        <w:jc w:val="both"/>
      </w:pPr>
      <w:r>
        <w:rPr>
          <w:rFonts w:ascii="Times New Roman"/>
          <w:b w:val="false"/>
          <w:i w:val="false"/>
          <w:color w:val="000000"/>
          <w:sz w:val="28"/>
        </w:rPr>
        <w:t>
      білім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Индустрия</w:t>
      </w:r>
    </w:p>
    <w:p>
      <w:pPr>
        <w:spacing w:after="0"/>
        <w:ind w:left="0"/>
        <w:jc w:val="both"/>
      </w:pPr>
      <w:r>
        <w:rPr>
          <w:rFonts w:ascii="Times New Roman"/>
          <w:b w:val="false"/>
          <w:i w:val="false"/>
          <w:color w:val="000000"/>
          <w:sz w:val="28"/>
        </w:rPr>
        <w:t>
      және инфрақұрылымдық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Сауда</w:t>
      </w:r>
    </w:p>
    <w:p>
      <w:pPr>
        <w:spacing w:after="0"/>
        <w:ind w:left="0"/>
        <w:jc w:val="both"/>
      </w:pPr>
      <w:r>
        <w:rPr>
          <w:rFonts w:ascii="Times New Roman"/>
          <w:b w:val="false"/>
          <w:i w:val="false"/>
          <w:color w:val="000000"/>
          <w:sz w:val="28"/>
        </w:rPr>
        <w:t>
      және интеграция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Орталық сайлау комиссиясы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және табиғи</w:t>
      </w:r>
    </w:p>
    <w:p>
      <w:pPr>
        <w:spacing w:after="0"/>
        <w:ind w:left="0"/>
        <w:jc w:val="both"/>
      </w:pPr>
      <w:r>
        <w:rPr>
          <w:rFonts w:ascii="Times New Roman"/>
          <w:b w:val="false"/>
          <w:i w:val="false"/>
          <w:color w:val="000000"/>
          <w:sz w:val="28"/>
        </w:rPr>
        <w:t>
      ресурстар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