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27c9" w14:textId="8d02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Бонитердің (сыныптаушының), техник-ұрықтандырушының және эмбриондарды транспланттау (ауыстырып салу) жөніндегі маманның біліктілігін арттыру курстарының үлгілік бағдарламаларын және олардың сағат көлемін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2023 жылғы 5 мамырдағы № 174 бұйрығы. Қазақстан Республикасының Әділет министрлігінде 2023 жылғы 11 мамырда № 32471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"Асыл тұқымды мал шаруашылығы туралы" Қазақстан Республикасы Заңының 13-бабы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Бонитердің (сыныптаушының) біліктілігін арттыру курстарының үлгілік бағдарламасы және олардың сағат көлемі;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Техник-ұрықтандырушының біліктілігін арттыру курстарының үлгілік бағдарламасы және олардың сағат көлемі;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Эмбриондарды транспланттау (ауыстырып салу) жөніндегі маманның біліктілігін арттыру курстарының үлгілік бағдарламасы және олардың сағат көлемі бекітілсін.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Мал шаруашылығы департаменті Қазақстан Республикасының заңнамасында белгіленген тәртіппен: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Тамабек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 және жоғары білім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Бонитердің (сыныптаушының) біліктілігін арттыру курстарының үлгілік бағдарламасы және олардың сағат көлемі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Курстың мазмұны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сағатпен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бонитирлеу жөніндегі іс-шараларды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бонитирлеу бойынша білімін арттыру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сынып бере отырып, жануарлардың асыл тұқымды құндылығының деңгейін шаруашылыққа пайдалы белгілер кешені (тұқымдылығы, өнімділік сапасы, сыртқы тұрпаттық-бітімдік ерекшеліктері) бойынша анықтай білу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жануарларының өсімін молайтудың генетикалық негіздері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жануарларының тұқым қуалайтын фенотиптік белгілері (доминантты және рецессивті гендер) қағидаттарын білу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жануарларының тұқымдарымен селекциялық-асыл тұқымдық жұмысты жақсарту жөніндегі бірінші кезектегі шаралар.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асыл тұқымды мал шаруашылығы саласындағы қолданыстағы заңнамасы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Селекциялық-асыл тұқымдық жұмыстарын жүргізуді ұйымдастыра білу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жұмыстың ақпараттық базасында (ақпараттық-талдамалық жүйеде) асыл тұқымдық есепке алуды ұйымдастыру және жүргізу.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тұқымдарының стандарттарына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асылдандыру жұмыстарының ақпараттық базасында асылдандыру есебін жүргізе білу.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тұқымдарының стандарттарына қойылатын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іріктеу және таңдау қағидаттары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өз өнімділігі мен ұрпағының сапасы бойынша бағалау көрсеткіштері негізінде іріктеуді және таңдауды өз бетінше жүргізе білу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өсіру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жануарларының асыл тұқымдық және өнімділік сапасын тиімді және жылдам жақсарту үшін оларды өсіру әдістерін білу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 молайту кезіндегі табынның құрылымы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жануарларының өсімін молайту кезінде табын құрылымының тиімділігін анықтай білу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азықтандыру негізгі қағидаттары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азықтандырудың, нормалаудың, рационды құрудың және азық тарату технологиясының негізгі қағидаттарын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бонитирлеуді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бонитирлеу кезінде олардың шаруашылыққа пайдалы белгілеріне егжей-тегжейлі бағалау жүргізе білу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ауыл шаруашылығы жануарлардың мысалында селекцияланатын белгілері бойынша іріктеу және таңдау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ауыл шаруашылығы жануарлардың мысалында олардан қажетті сапалы ұрпақ алу мақсатында селекцияланатын белгілері бойынша іріктеу мен таңдау жүргізе білу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бонитирлеу кезінде заманауи аспаптармен және жабдықтармен танысу және олардың тиімділігі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Бонитирлеу кезінде заманауи аспаптарды және жабдықтарды қолдана және пайдалана білу және олардың тиімділігі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жануарларының рационын құру және азықтандыру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азықтандыру үшін олардың түріне, тұқымына және жыныстық-жас топтарына байланысты рацион құра білу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Тестілеу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Тестілеу өткізу.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Бонитердің (сыныптаушының) біліктілігін арттыру курстарынан өткені туралы сертификат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тестілеу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дағдылар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 дағдылар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бақылау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сағат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Техник-ұрықтандырушының біліктілігін арттыру курстарының үлгілік бағдарламасы және олардың сағат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Курстың мазмұны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сағатпен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қолдан ұрықтандыру жөніндегі іс-шараларды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Өсімін молайту деңгейін жоспарлау және бақылау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жануарларының өсімін молайту органдарының құрылымы мен физиологиясының ерекшеліктерін білу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Репродуктивті дисфункцияның негізгі нысандары, айырмашылықтары және олардың даму себептері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Репродуктивті дисфункцияның негізгі нысандарын, олардың айырмашылықтары мен себептерін білу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жануарларының өсімін молайтуға қолданылатын гормондық препараттар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Аналықтардың жыныстық құмарлықтарын синхрондауға арналған препараттарды пайдалана және қолдана білу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Синхрондау хаттамалары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жануарларына арналған препараттарды, гормондарды қолдана білу. Әрекет ету және тиімділік қағидаттары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ректалды зерттеу технологиясы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Пальпация және ультрадыбыстық зерттеу әдістерімен ерте жүктілікті анықтау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қолдан ұрықтандыруды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қолдан ұрықтандыру технологиясын білу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Аналық жыныс мүшелерінің ультрадыбыстық диагностикасы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Репродуктивтік дисфункцияны анықтау үшін ультрадыбыстық диагностиканы жүргізе білу. Өсімін молайту органдарының патологиясын диагностикалау, буаздық мерзімін анықтай білу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Тестілеу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Тестілеу өткізу.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Техник-ұрықтандырушы ның біліктілігін арттыру курстарынан өткені туралы сертификат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тестілеу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дағдылар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 дағдылар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бақылау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сағат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Эмбриондарды транспланттау (ауыстырып салу) жөніндегі маманның біліктілігін арттыру курстарының үлгілік бағдарламасы және олардың сағат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Курстың мазмұны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нәтижесі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сағатпен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эмбриондарын транспланттау (ауыстырып салу) жөніндегі іс-шараларды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эмбриондарын транспланттау (ауыстырып салу) жөніндегі іс-шараларды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Асаовуляция деңгейіне, жұмыртқаның ұрықтануына және эмбриондардың сапасына әсер ететін факторларды білу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Өнімділік деңгейінің толыққанды эмбриондардың шығуына корреляциялық тәуелділігі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Сапалы эмбриондарды алу үшін донорларды анықтай білу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Асаовуляция. Эмбриондарды жуу және 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Эмбриондардың сапасына әсер ететін негізгі факторлар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Эмбриондарды жуу және алу тәсілдерін білу. Ауыл шаруашылығы жануарларда асаовуляцияны ынталандыру үшін гормоналды препараттарды пайдалана білу Эмбрион өнімділігін төмендету бойынша сыртқы және ішкі факторларды анықтау дағдыларын білу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Эмбриондарды морфологиялық бағалау. Эмбриондарды транспланттау (ауыстырып салу) және криоконсервациялау технологиясының толыққандылық көрсеткіштері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Эмбриондарды морфологиялық бағалау тәжірибесін алу. Эмбриондарды транспланттау (ауыстырып салу) және криоконсервациялау технологиясын білу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Реципиенттерге эмбриондарды транспланттау (ауыстырып салу)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Эмбриондарды транспланттау (ауыстырып салу) үшін реципиенттерді таңдай білу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Тестілеу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Тестілеу өткізу.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Эмбриондарды транспланттау (ауыстырып салу) жөніндегі маманның біліктілігін арттыру курстарынан өткені туралы сертификат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тестілеу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дағдылар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 дағдылар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бақылау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сағат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